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DE3" w:rsidRPr="00A761C4" w:rsidRDefault="007443B4" w:rsidP="00DC1DE3">
      <w:pPr>
        <w:pStyle w:val="Geenafstand1"/>
        <w:tabs>
          <w:tab w:val="left" w:pos="567"/>
          <w:tab w:val="num" w:pos="5220"/>
        </w:tabs>
        <w:rPr>
          <w:rFonts w:ascii="Verdana" w:hAnsi="Verdana"/>
          <w:sz w:val="24"/>
          <w:szCs w:val="24"/>
        </w:rPr>
      </w:pPr>
      <w:r>
        <w:rPr>
          <w:rFonts w:ascii="Verdana" w:hAnsi="Verdana"/>
          <w:b/>
        </w:rPr>
        <w:t xml:space="preserve"> </w:t>
      </w:r>
      <w:r w:rsidR="007B2DC0">
        <w:rPr>
          <w:rFonts w:ascii="Verdana" w:hAnsi="Verdana"/>
          <w:noProof/>
        </w:rPr>
        <w:drawing>
          <wp:inline distT="0" distB="0" distL="0" distR="0" wp14:anchorId="6B4ED900" wp14:editId="4AE7D414">
            <wp:extent cx="533400"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r w:rsidR="0048431C" w:rsidRPr="0048431C">
        <w:rPr>
          <w:rFonts w:ascii="Lucida Sans" w:hAnsi="Lucida Sans"/>
          <w:b/>
          <w:sz w:val="28"/>
          <w:szCs w:val="28"/>
        </w:rPr>
        <w:t>Adviesraad Sociaal Domein Molenlanden</w:t>
      </w:r>
    </w:p>
    <w:p w:rsidR="00DC1DE3" w:rsidRDefault="00DC1DE3" w:rsidP="00C47C29">
      <w:pPr>
        <w:pStyle w:val="Geenafstand1"/>
        <w:tabs>
          <w:tab w:val="left" w:pos="567"/>
          <w:tab w:val="left" w:pos="3261"/>
          <w:tab w:val="left" w:pos="4820"/>
          <w:tab w:val="left" w:pos="5103"/>
        </w:tabs>
        <w:rPr>
          <w:rFonts w:ascii="Verdana" w:hAnsi="Verdana"/>
          <w:b/>
        </w:rPr>
      </w:pPr>
    </w:p>
    <w:p w:rsidR="00F45EEF" w:rsidRDefault="00DC1DE3" w:rsidP="0048431C">
      <w:pPr>
        <w:pStyle w:val="Geenafstand1"/>
        <w:tabs>
          <w:tab w:val="left" w:pos="567"/>
          <w:tab w:val="left" w:pos="3686"/>
          <w:tab w:val="left" w:pos="5103"/>
          <w:tab w:val="left" w:pos="5670"/>
        </w:tabs>
        <w:ind w:right="-1"/>
        <w:rPr>
          <w:rFonts w:ascii="Verdana" w:hAnsi="Verdana"/>
        </w:rPr>
      </w:pPr>
      <w:r>
        <w:rPr>
          <w:rFonts w:ascii="Verdana" w:hAnsi="Verdana"/>
          <w:b/>
        </w:rPr>
        <w:tab/>
      </w:r>
      <w:r>
        <w:rPr>
          <w:rFonts w:ascii="Verdana" w:hAnsi="Verdana"/>
          <w:b/>
        </w:rPr>
        <w:tab/>
      </w:r>
      <w:r w:rsidR="0048431C" w:rsidRPr="0048431C">
        <w:rPr>
          <w:rFonts w:ascii="Verdana" w:hAnsi="Verdana"/>
        </w:rPr>
        <w:t>S</w:t>
      </w:r>
      <w:r w:rsidR="00F45EEF" w:rsidRPr="00B56CFD">
        <w:rPr>
          <w:rFonts w:ascii="Verdana" w:hAnsi="Verdana"/>
        </w:rPr>
        <w:t>ecretariaat</w:t>
      </w:r>
      <w:r w:rsidR="00F45EEF" w:rsidRPr="00A761C4">
        <w:rPr>
          <w:rFonts w:ascii="Verdana" w:hAnsi="Verdana"/>
          <w:b/>
        </w:rPr>
        <w:t>:</w:t>
      </w:r>
      <w:r w:rsidR="000464CA">
        <w:rPr>
          <w:rFonts w:ascii="Verdana" w:hAnsi="Verdana"/>
          <w:b/>
        </w:rPr>
        <w:t xml:space="preserve"> </w:t>
      </w:r>
      <w:r w:rsidR="00B56CFD">
        <w:rPr>
          <w:rFonts w:ascii="Verdana" w:hAnsi="Verdana"/>
          <w:b/>
        </w:rPr>
        <w:tab/>
      </w:r>
      <w:r w:rsidR="0048431C">
        <w:rPr>
          <w:rFonts w:ascii="Verdana" w:hAnsi="Verdana"/>
          <w:b/>
        </w:rPr>
        <w:t>Loes Doeland</w:t>
      </w:r>
      <w:r w:rsidR="000464CA">
        <w:rPr>
          <w:rFonts w:ascii="Verdana" w:hAnsi="Verdana"/>
        </w:rPr>
        <w:t xml:space="preserve"> (inhoudelijk)</w:t>
      </w:r>
    </w:p>
    <w:p w:rsidR="000464CA" w:rsidRPr="002A1894" w:rsidRDefault="000464CA" w:rsidP="0048431C">
      <w:pPr>
        <w:pStyle w:val="Geenafstand1"/>
        <w:tabs>
          <w:tab w:val="left" w:pos="567"/>
          <w:tab w:val="left" w:pos="3686"/>
          <w:tab w:val="left" w:pos="5245"/>
          <w:tab w:val="left" w:pos="5670"/>
        </w:tabs>
        <w:ind w:right="-1"/>
        <w:rPr>
          <w:rFonts w:ascii="Verdana" w:hAnsi="Verdana"/>
          <w:lang w:val="de-DE"/>
        </w:rPr>
      </w:pPr>
      <w:r>
        <w:rPr>
          <w:rFonts w:ascii="Verdana" w:hAnsi="Verdana"/>
        </w:rPr>
        <w:tab/>
      </w:r>
      <w:r>
        <w:rPr>
          <w:rFonts w:ascii="Verdana" w:hAnsi="Verdana"/>
        </w:rPr>
        <w:tab/>
      </w:r>
      <w:r>
        <w:rPr>
          <w:rFonts w:ascii="Verdana" w:hAnsi="Verdana"/>
        </w:rPr>
        <w:tab/>
      </w:r>
      <w:r w:rsidR="00C47C29">
        <w:rPr>
          <w:rFonts w:ascii="Verdana" w:hAnsi="Verdana"/>
        </w:rPr>
        <w:tab/>
      </w:r>
      <w:r w:rsidRPr="002A1894">
        <w:rPr>
          <w:rFonts w:ascii="Verdana" w:hAnsi="Verdana"/>
          <w:b/>
          <w:lang w:val="de-DE"/>
        </w:rPr>
        <w:t>T</w:t>
      </w:r>
      <w:r w:rsidRPr="002A1894">
        <w:rPr>
          <w:rFonts w:ascii="Verdana" w:hAnsi="Verdana"/>
          <w:lang w:val="de-DE"/>
        </w:rPr>
        <w:t>:</w:t>
      </w:r>
      <w:r w:rsidR="00BF74C0" w:rsidRPr="002A1894">
        <w:rPr>
          <w:rFonts w:ascii="Verdana" w:hAnsi="Verdana"/>
          <w:lang w:val="de-DE"/>
        </w:rPr>
        <w:t xml:space="preserve"> (0184) </w:t>
      </w:r>
      <w:r w:rsidR="0048431C" w:rsidRPr="002A1894">
        <w:rPr>
          <w:rFonts w:ascii="Verdana" w:hAnsi="Verdana"/>
          <w:lang w:val="de-DE"/>
        </w:rPr>
        <w:t>65 25 24</w:t>
      </w:r>
    </w:p>
    <w:p w:rsidR="000464CA" w:rsidRPr="0048431C" w:rsidRDefault="000464CA" w:rsidP="0048431C">
      <w:pPr>
        <w:pStyle w:val="Geenafstand1"/>
        <w:tabs>
          <w:tab w:val="left" w:pos="567"/>
          <w:tab w:val="left" w:pos="3686"/>
          <w:tab w:val="left" w:pos="5245"/>
          <w:tab w:val="left" w:pos="5670"/>
        </w:tabs>
        <w:ind w:right="-1"/>
        <w:rPr>
          <w:rFonts w:ascii="Verdana" w:hAnsi="Verdana"/>
          <w:lang w:val="de-DE"/>
        </w:rPr>
      </w:pPr>
      <w:r w:rsidRPr="002A1894">
        <w:rPr>
          <w:rFonts w:ascii="Verdana" w:hAnsi="Verdana"/>
          <w:lang w:val="de-DE"/>
        </w:rPr>
        <w:tab/>
      </w:r>
      <w:r w:rsidRPr="002A1894">
        <w:rPr>
          <w:rFonts w:ascii="Verdana" w:hAnsi="Verdana"/>
          <w:lang w:val="de-DE"/>
        </w:rPr>
        <w:tab/>
      </w:r>
      <w:r w:rsidRPr="002A1894">
        <w:rPr>
          <w:rFonts w:ascii="Verdana" w:hAnsi="Verdana"/>
          <w:lang w:val="de-DE"/>
        </w:rPr>
        <w:tab/>
      </w:r>
      <w:r w:rsidR="00C47C29" w:rsidRPr="002A1894">
        <w:rPr>
          <w:rFonts w:ascii="Verdana" w:hAnsi="Verdana"/>
          <w:lang w:val="de-DE"/>
        </w:rPr>
        <w:tab/>
      </w:r>
      <w:r w:rsidRPr="0048431C">
        <w:rPr>
          <w:rFonts w:ascii="Verdana" w:hAnsi="Verdana"/>
          <w:b/>
          <w:lang w:val="de-DE"/>
        </w:rPr>
        <w:t>M</w:t>
      </w:r>
      <w:r w:rsidRPr="0048431C">
        <w:rPr>
          <w:rFonts w:ascii="Verdana" w:hAnsi="Verdana"/>
          <w:lang w:val="de-DE"/>
        </w:rPr>
        <w:t>:</w:t>
      </w:r>
      <w:r w:rsidR="00BF74C0" w:rsidRPr="0048431C">
        <w:rPr>
          <w:rFonts w:ascii="Verdana" w:hAnsi="Verdana"/>
          <w:lang w:val="de-DE"/>
        </w:rPr>
        <w:t xml:space="preserve"> 06 </w:t>
      </w:r>
      <w:r w:rsidR="0048431C">
        <w:rPr>
          <w:rFonts w:ascii="Verdana" w:hAnsi="Verdana"/>
          <w:lang w:val="de-DE"/>
        </w:rPr>
        <w:t>41 15 65 08</w:t>
      </w:r>
    </w:p>
    <w:p w:rsidR="000464CA" w:rsidRPr="0048431C" w:rsidRDefault="000464CA" w:rsidP="0048431C">
      <w:pPr>
        <w:pStyle w:val="Geenafstand1"/>
        <w:tabs>
          <w:tab w:val="left" w:pos="567"/>
          <w:tab w:val="left" w:pos="3686"/>
          <w:tab w:val="left" w:pos="5245"/>
          <w:tab w:val="left" w:pos="5670"/>
        </w:tabs>
        <w:ind w:right="-1"/>
        <w:rPr>
          <w:rFonts w:ascii="Verdana" w:hAnsi="Verdana"/>
          <w:lang w:val="de-DE"/>
        </w:rPr>
      </w:pPr>
      <w:r w:rsidRPr="0048431C">
        <w:rPr>
          <w:rFonts w:ascii="Verdana" w:hAnsi="Verdana"/>
          <w:lang w:val="de-DE"/>
        </w:rPr>
        <w:tab/>
      </w:r>
      <w:r w:rsidRPr="0048431C">
        <w:rPr>
          <w:rFonts w:ascii="Verdana" w:hAnsi="Verdana"/>
          <w:lang w:val="de-DE"/>
        </w:rPr>
        <w:tab/>
      </w:r>
      <w:r w:rsidRPr="0048431C">
        <w:rPr>
          <w:rFonts w:ascii="Verdana" w:hAnsi="Verdana"/>
          <w:lang w:val="de-DE"/>
        </w:rPr>
        <w:tab/>
      </w:r>
      <w:r w:rsidR="00C47C29" w:rsidRPr="0048431C">
        <w:rPr>
          <w:rFonts w:ascii="Verdana" w:hAnsi="Verdana"/>
          <w:lang w:val="de-DE"/>
        </w:rPr>
        <w:tab/>
      </w:r>
      <w:r w:rsidRPr="0048431C">
        <w:rPr>
          <w:rFonts w:ascii="Verdana" w:hAnsi="Verdana"/>
          <w:b/>
          <w:lang w:val="de-DE"/>
        </w:rPr>
        <w:t>E</w:t>
      </w:r>
      <w:r w:rsidRPr="0048431C">
        <w:rPr>
          <w:rFonts w:ascii="Verdana" w:hAnsi="Verdana"/>
          <w:lang w:val="de-DE"/>
        </w:rPr>
        <w:t>:</w:t>
      </w:r>
      <w:r w:rsidR="00BF74C0" w:rsidRPr="0048431C">
        <w:rPr>
          <w:rFonts w:ascii="Verdana" w:hAnsi="Verdana"/>
          <w:lang w:val="de-DE"/>
        </w:rPr>
        <w:t xml:space="preserve"> </w:t>
      </w:r>
      <w:r w:rsidR="0048431C" w:rsidRPr="0048431C">
        <w:rPr>
          <w:rStyle w:val="Hyperlink"/>
          <w:rFonts w:ascii="Verdana" w:hAnsi="Verdana"/>
          <w:lang w:val="de-DE"/>
        </w:rPr>
        <w:t>lcdoeland@gmail.c</w:t>
      </w:r>
      <w:r w:rsidR="0048431C">
        <w:rPr>
          <w:rStyle w:val="Hyperlink"/>
          <w:rFonts w:ascii="Verdana" w:hAnsi="Verdana"/>
          <w:lang w:val="de-DE"/>
        </w:rPr>
        <w:t>om</w:t>
      </w:r>
    </w:p>
    <w:p w:rsidR="00F45EEF" w:rsidRPr="00A761C4" w:rsidRDefault="0044489B" w:rsidP="0048431C">
      <w:pPr>
        <w:pStyle w:val="Geenafstand1"/>
        <w:widowControl w:val="0"/>
        <w:tabs>
          <w:tab w:val="left" w:pos="567"/>
          <w:tab w:val="left" w:pos="3686"/>
          <w:tab w:val="left" w:pos="5245"/>
          <w:tab w:val="left" w:pos="5670"/>
        </w:tabs>
        <w:suppressAutoHyphens/>
        <w:ind w:left="5220" w:right="-1" w:hanging="1534"/>
        <w:rPr>
          <w:rFonts w:ascii="Verdana" w:hAnsi="Verdana"/>
        </w:rPr>
      </w:pPr>
      <w:r w:rsidRPr="0048431C">
        <w:rPr>
          <w:rFonts w:ascii="Verdana" w:hAnsi="Verdana"/>
          <w:b/>
          <w:lang w:val="de-DE"/>
        </w:rPr>
        <w:tab/>
      </w:r>
      <w:r w:rsidR="000464CA" w:rsidRPr="00B56CFD">
        <w:rPr>
          <w:rFonts w:ascii="Verdana" w:hAnsi="Verdana"/>
          <w:b/>
        </w:rPr>
        <w:t>Ada den Ouden</w:t>
      </w:r>
      <w:r w:rsidR="000464CA">
        <w:rPr>
          <w:rFonts w:ascii="Verdana" w:hAnsi="Verdana"/>
        </w:rPr>
        <w:t xml:space="preserve"> (uitvoerend)</w:t>
      </w:r>
    </w:p>
    <w:p w:rsidR="00F45EEF" w:rsidRPr="00A761C4" w:rsidRDefault="0044489B" w:rsidP="0048431C">
      <w:pPr>
        <w:pStyle w:val="Geenafstand1"/>
        <w:widowControl w:val="0"/>
        <w:tabs>
          <w:tab w:val="left" w:pos="567"/>
          <w:tab w:val="left" w:pos="3686"/>
          <w:tab w:val="left" w:pos="5245"/>
          <w:tab w:val="left" w:pos="5670"/>
        </w:tabs>
        <w:suppressAutoHyphens/>
        <w:ind w:left="0" w:right="-1" w:firstLine="0"/>
        <w:rPr>
          <w:rFonts w:ascii="Verdana" w:hAnsi="Verdana"/>
          <w:b/>
        </w:rPr>
      </w:pPr>
      <w:r>
        <w:rPr>
          <w:rFonts w:ascii="Verdana" w:hAnsi="Verdana"/>
          <w:b/>
        </w:rPr>
        <w:tab/>
      </w:r>
      <w:r w:rsidR="00C47C29">
        <w:rPr>
          <w:rFonts w:ascii="Verdana" w:hAnsi="Verdana"/>
          <w:b/>
        </w:rPr>
        <w:tab/>
      </w:r>
      <w:r w:rsidR="0048431C">
        <w:rPr>
          <w:rFonts w:ascii="Verdana" w:hAnsi="Verdana"/>
          <w:b/>
        </w:rPr>
        <w:tab/>
      </w:r>
      <w:r w:rsidR="0048431C">
        <w:rPr>
          <w:rFonts w:ascii="Verdana" w:hAnsi="Verdana"/>
          <w:b/>
        </w:rPr>
        <w:tab/>
      </w:r>
      <w:r w:rsidR="00F45EEF" w:rsidRPr="00A761C4">
        <w:rPr>
          <w:rFonts w:ascii="Verdana" w:hAnsi="Verdana"/>
          <w:b/>
        </w:rPr>
        <w:t>M</w:t>
      </w:r>
      <w:r w:rsidR="00F45EEF" w:rsidRPr="00A761C4">
        <w:rPr>
          <w:rFonts w:ascii="Verdana" w:hAnsi="Verdana"/>
        </w:rPr>
        <w:t xml:space="preserve">: 06 </w:t>
      </w:r>
      <w:r w:rsidR="000464CA">
        <w:rPr>
          <w:rFonts w:ascii="Verdana" w:hAnsi="Verdana"/>
        </w:rPr>
        <w:t>23 25 42 90</w:t>
      </w:r>
    </w:p>
    <w:p w:rsidR="00F45EEF" w:rsidRPr="0016296A" w:rsidRDefault="00C47C29" w:rsidP="0048431C">
      <w:pPr>
        <w:pStyle w:val="Geenafstand1"/>
        <w:widowControl w:val="0"/>
        <w:tabs>
          <w:tab w:val="left" w:pos="567"/>
          <w:tab w:val="left" w:pos="3686"/>
          <w:tab w:val="left" w:pos="5245"/>
          <w:tab w:val="left" w:pos="5670"/>
        </w:tabs>
        <w:suppressAutoHyphens/>
        <w:ind w:left="0" w:right="-1" w:firstLine="0"/>
        <w:rPr>
          <w:rFonts w:ascii="Verdana" w:hAnsi="Verdana"/>
        </w:rPr>
      </w:pPr>
      <w:r>
        <w:rPr>
          <w:rFonts w:ascii="Verdana" w:hAnsi="Verdana"/>
          <w:b/>
        </w:rPr>
        <w:tab/>
      </w:r>
      <w:r>
        <w:rPr>
          <w:rFonts w:ascii="Verdana" w:hAnsi="Verdana"/>
          <w:b/>
        </w:rPr>
        <w:tab/>
      </w:r>
      <w:r w:rsidR="0048431C">
        <w:rPr>
          <w:rFonts w:ascii="Verdana" w:hAnsi="Verdana"/>
          <w:b/>
        </w:rPr>
        <w:tab/>
      </w:r>
      <w:r w:rsidR="0048431C">
        <w:rPr>
          <w:rFonts w:ascii="Verdana" w:hAnsi="Verdana"/>
          <w:b/>
        </w:rPr>
        <w:tab/>
      </w:r>
      <w:r w:rsidR="00F45EEF" w:rsidRPr="0016296A">
        <w:rPr>
          <w:rFonts w:ascii="Verdana" w:hAnsi="Verdana"/>
          <w:b/>
        </w:rPr>
        <w:t>E</w:t>
      </w:r>
      <w:r w:rsidR="00F45EEF" w:rsidRPr="0016296A">
        <w:rPr>
          <w:rFonts w:ascii="Verdana" w:hAnsi="Verdana"/>
        </w:rPr>
        <w:t xml:space="preserve">: </w:t>
      </w:r>
      <w:hyperlink r:id="rId9" w:history="1">
        <w:r w:rsidR="0048431C" w:rsidRPr="0016296A">
          <w:rPr>
            <w:rStyle w:val="Hyperlink"/>
            <w:rFonts w:ascii="Verdana" w:hAnsi="Verdana"/>
          </w:rPr>
          <w:t>ada.denouden@jouwgemeente.nl</w:t>
        </w:r>
      </w:hyperlink>
    </w:p>
    <w:p w:rsidR="002A1894" w:rsidRPr="00182AB7" w:rsidRDefault="002A1894" w:rsidP="002A1894">
      <w:pPr>
        <w:pStyle w:val="Standard"/>
        <w:tabs>
          <w:tab w:val="left" w:pos="567"/>
        </w:tabs>
        <w:rPr>
          <w:rFonts w:ascii="Verdana" w:hAnsi="Verdana"/>
          <w:bCs/>
          <w:sz w:val="20"/>
          <w:szCs w:val="20"/>
        </w:rPr>
      </w:pPr>
      <w:r w:rsidRPr="00182AB7">
        <w:rPr>
          <w:rFonts w:ascii="Verdana" w:hAnsi="Verdana"/>
          <w:bCs/>
          <w:sz w:val="20"/>
          <w:szCs w:val="20"/>
        </w:rPr>
        <w:t>Het college van</w:t>
      </w:r>
    </w:p>
    <w:p w:rsidR="002A1894" w:rsidRPr="00182AB7" w:rsidRDefault="002A1894" w:rsidP="002A1894">
      <w:pPr>
        <w:pStyle w:val="Standard"/>
        <w:tabs>
          <w:tab w:val="left" w:pos="567"/>
        </w:tabs>
        <w:rPr>
          <w:rFonts w:ascii="Verdana" w:hAnsi="Verdana"/>
          <w:bCs/>
          <w:sz w:val="20"/>
          <w:szCs w:val="20"/>
        </w:rPr>
      </w:pPr>
      <w:r w:rsidRPr="00182AB7">
        <w:rPr>
          <w:rFonts w:ascii="Verdana" w:hAnsi="Verdana"/>
          <w:bCs/>
          <w:sz w:val="20"/>
          <w:szCs w:val="20"/>
        </w:rPr>
        <w:t>burgemeester en wethouders</w:t>
      </w:r>
    </w:p>
    <w:p w:rsidR="002A1894" w:rsidRPr="00182AB7" w:rsidRDefault="002A1894" w:rsidP="002A1894">
      <w:pPr>
        <w:pStyle w:val="Standard"/>
        <w:tabs>
          <w:tab w:val="left" w:pos="567"/>
        </w:tabs>
        <w:rPr>
          <w:rFonts w:ascii="Verdana" w:hAnsi="Verdana"/>
          <w:bCs/>
          <w:sz w:val="20"/>
          <w:szCs w:val="20"/>
        </w:rPr>
      </w:pPr>
      <w:r w:rsidRPr="00182AB7">
        <w:rPr>
          <w:rFonts w:ascii="Verdana" w:hAnsi="Verdana"/>
          <w:bCs/>
          <w:sz w:val="20"/>
          <w:szCs w:val="20"/>
        </w:rPr>
        <w:t>van de gemeente</w:t>
      </w:r>
    </w:p>
    <w:p w:rsidR="002A1894" w:rsidRPr="00182AB7" w:rsidRDefault="002A1894" w:rsidP="002A1894">
      <w:pPr>
        <w:pStyle w:val="Standard"/>
        <w:tabs>
          <w:tab w:val="left" w:pos="567"/>
        </w:tabs>
        <w:rPr>
          <w:rFonts w:ascii="Verdana" w:hAnsi="Verdana"/>
          <w:bCs/>
          <w:sz w:val="20"/>
          <w:szCs w:val="20"/>
        </w:rPr>
      </w:pPr>
      <w:r w:rsidRPr="00182AB7">
        <w:rPr>
          <w:rFonts w:ascii="Verdana" w:hAnsi="Verdana"/>
          <w:bCs/>
          <w:sz w:val="20"/>
          <w:szCs w:val="20"/>
        </w:rPr>
        <w:t>MOLENLANDEN</w:t>
      </w:r>
    </w:p>
    <w:p w:rsidR="002A1894" w:rsidRPr="00182AB7" w:rsidRDefault="002A1894" w:rsidP="002A1894">
      <w:pPr>
        <w:pStyle w:val="Standard"/>
        <w:tabs>
          <w:tab w:val="left" w:pos="567"/>
        </w:tabs>
        <w:rPr>
          <w:rFonts w:ascii="Verdana" w:hAnsi="Verdana"/>
          <w:bCs/>
          <w:sz w:val="20"/>
          <w:szCs w:val="20"/>
        </w:rPr>
      </w:pPr>
    </w:p>
    <w:p w:rsidR="002A1894" w:rsidRPr="00182AB7" w:rsidRDefault="002A1894" w:rsidP="002A1894">
      <w:pPr>
        <w:pStyle w:val="Standard"/>
        <w:tabs>
          <w:tab w:val="left" w:pos="567"/>
          <w:tab w:val="left" w:pos="5245"/>
        </w:tabs>
        <w:rPr>
          <w:rFonts w:ascii="Verdana" w:hAnsi="Verdana"/>
          <w:bCs/>
          <w:sz w:val="20"/>
          <w:szCs w:val="20"/>
        </w:rPr>
      </w:pPr>
      <w:r w:rsidRPr="00182AB7">
        <w:rPr>
          <w:rFonts w:ascii="Verdana" w:hAnsi="Verdana"/>
          <w:bCs/>
          <w:sz w:val="20"/>
          <w:szCs w:val="20"/>
        </w:rPr>
        <w:tab/>
      </w:r>
      <w:r w:rsidRPr="00182AB7">
        <w:rPr>
          <w:rFonts w:ascii="Verdana" w:hAnsi="Verdana"/>
          <w:bCs/>
          <w:sz w:val="20"/>
          <w:szCs w:val="20"/>
        </w:rPr>
        <w:tab/>
        <w:t xml:space="preserve">Bleskensgraaf, </w:t>
      </w:r>
      <w:r w:rsidR="0016296A">
        <w:rPr>
          <w:rFonts w:ascii="Verdana" w:hAnsi="Verdana"/>
          <w:bCs/>
          <w:sz w:val="20"/>
          <w:szCs w:val="20"/>
        </w:rPr>
        <w:t>21</w:t>
      </w:r>
      <w:r>
        <w:rPr>
          <w:rFonts w:ascii="Verdana" w:hAnsi="Verdana"/>
          <w:bCs/>
          <w:sz w:val="20"/>
          <w:szCs w:val="20"/>
        </w:rPr>
        <w:t xml:space="preserve"> oktober 2019</w:t>
      </w:r>
    </w:p>
    <w:p w:rsidR="002A1894" w:rsidRPr="00182AB7" w:rsidRDefault="002A1894" w:rsidP="002A1894">
      <w:pPr>
        <w:pStyle w:val="Standard"/>
        <w:tabs>
          <w:tab w:val="left" w:pos="567"/>
        </w:tabs>
        <w:rPr>
          <w:rFonts w:ascii="Verdana" w:hAnsi="Verdana"/>
          <w:bCs/>
          <w:sz w:val="20"/>
          <w:szCs w:val="20"/>
        </w:rPr>
      </w:pPr>
    </w:p>
    <w:p w:rsidR="002A1894" w:rsidRPr="00182AB7" w:rsidRDefault="002A1894" w:rsidP="002A1894">
      <w:pPr>
        <w:pStyle w:val="Standard"/>
        <w:tabs>
          <w:tab w:val="left" w:pos="567"/>
        </w:tabs>
        <w:rPr>
          <w:rFonts w:ascii="Verdana" w:hAnsi="Verdana"/>
          <w:bCs/>
          <w:sz w:val="20"/>
          <w:szCs w:val="20"/>
        </w:rPr>
      </w:pPr>
    </w:p>
    <w:p w:rsidR="00DB7A01" w:rsidRPr="003638D7" w:rsidRDefault="002A1894" w:rsidP="003638D7">
      <w:pPr>
        <w:ind w:left="0" w:firstLine="0"/>
        <w:rPr>
          <w:rFonts w:ascii="Verdana" w:hAnsi="Verdana"/>
          <w:sz w:val="20"/>
          <w:szCs w:val="20"/>
        </w:rPr>
      </w:pPr>
      <w:r w:rsidRPr="00182AB7">
        <w:rPr>
          <w:rFonts w:ascii="Verdana" w:hAnsi="Verdana"/>
          <w:bCs/>
          <w:sz w:val="20"/>
          <w:szCs w:val="20"/>
        </w:rPr>
        <w:t xml:space="preserve">Betreft: </w:t>
      </w:r>
      <w:r w:rsidR="00DB7A01" w:rsidRPr="003638D7">
        <w:rPr>
          <w:rFonts w:ascii="Verdana" w:hAnsi="Verdana"/>
          <w:sz w:val="20"/>
          <w:szCs w:val="20"/>
        </w:rPr>
        <w:t>Warme overdracht inkoopvoorwaarde voor zorg en ondersteuning</w:t>
      </w:r>
    </w:p>
    <w:p w:rsidR="00DB7A01" w:rsidRPr="003638D7" w:rsidRDefault="00DB7A01" w:rsidP="003638D7">
      <w:pPr>
        <w:ind w:left="0" w:firstLine="0"/>
        <w:rPr>
          <w:rFonts w:ascii="Verdana" w:hAnsi="Verdana"/>
          <w:sz w:val="20"/>
          <w:szCs w:val="20"/>
        </w:rPr>
      </w:pPr>
    </w:p>
    <w:p w:rsidR="00DB7A01" w:rsidRDefault="00DB7A01" w:rsidP="003638D7">
      <w:pPr>
        <w:ind w:left="0" w:firstLine="0"/>
        <w:rPr>
          <w:rFonts w:ascii="Verdana" w:hAnsi="Verdana"/>
          <w:sz w:val="20"/>
          <w:szCs w:val="20"/>
        </w:rPr>
      </w:pPr>
      <w:r w:rsidRPr="003638D7">
        <w:rPr>
          <w:rFonts w:ascii="Verdana" w:hAnsi="Verdana"/>
          <w:sz w:val="20"/>
          <w:szCs w:val="20"/>
        </w:rPr>
        <w:t>Geacht college,</w:t>
      </w:r>
    </w:p>
    <w:p w:rsidR="003638D7" w:rsidRPr="003638D7" w:rsidRDefault="003638D7" w:rsidP="003638D7">
      <w:pPr>
        <w:ind w:left="0" w:firstLine="0"/>
        <w:rPr>
          <w:rFonts w:ascii="Verdana" w:hAnsi="Verdana"/>
          <w:sz w:val="20"/>
          <w:szCs w:val="20"/>
        </w:rPr>
      </w:pPr>
    </w:p>
    <w:p w:rsidR="00DB7A01" w:rsidRDefault="00DB7A01" w:rsidP="003638D7">
      <w:pPr>
        <w:ind w:left="0" w:firstLine="0"/>
        <w:rPr>
          <w:rFonts w:ascii="Verdana" w:hAnsi="Verdana"/>
          <w:sz w:val="20"/>
          <w:szCs w:val="20"/>
        </w:rPr>
      </w:pPr>
      <w:r w:rsidRPr="003638D7">
        <w:rPr>
          <w:rFonts w:ascii="Verdana" w:hAnsi="Verdana"/>
          <w:sz w:val="20"/>
          <w:szCs w:val="20"/>
        </w:rPr>
        <w:t xml:space="preserve">Door het bericht over de beëindiging van het contract met </w:t>
      </w:r>
      <w:proofErr w:type="spellStart"/>
      <w:r w:rsidRPr="003638D7">
        <w:rPr>
          <w:rFonts w:ascii="Verdana" w:hAnsi="Verdana"/>
          <w:sz w:val="20"/>
          <w:szCs w:val="20"/>
        </w:rPr>
        <w:t>Rivas</w:t>
      </w:r>
      <w:proofErr w:type="spellEnd"/>
      <w:r w:rsidRPr="003638D7">
        <w:rPr>
          <w:rFonts w:ascii="Verdana" w:hAnsi="Verdana"/>
          <w:sz w:val="20"/>
          <w:szCs w:val="20"/>
        </w:rPr>
        <w:t xml:space="preserve"> voor Jeugdgezondheidszorg per 1 januari a.s. hebben wij ons verdiept in wat dit betekent voor mensen die zorg of ondersteuning ontvangen en worden geconfronteerd met overgang naar een nieuwe zorgverlener. </w:t>
      </w:r>
    </w:p>
    <w:p w:rsidR="003638D7" w:rsidRPr="003638D7" w:rsidRDefault="003638D7" w:rsidP="003638D7">
      <w:pPr>
        <w:ind w:left="0" w:firstLine="0"/>
        <w:rPr>
          <w:rFonts w:ascii="Verdana" w:hAnsi="Verdana"/>
          <w:sz w:val="20"/>
          <w:szCs w:val="20"/>
        </w:rPr>
      </w:pPr>
    </w:p>
    <w:p w:rsidR="003638D7" w:rsidRDefault="00DB7A01" w:rsidP="003638D7">
      <w:pPr>
        <w:ind w:left="0" w:firstLine="0"/>
        <w:rPr>
          <w:rFonts w:ascii="Verdana" w:hAnsi="Verdana"/>
          <w:sz w:val="20"/>
          <w:szCs w:val="20"/>
        </w:rPr>
      </w:pPr>
      <w:r w:rsidRPr="003638D7">
        <w:rPr>
          <w:rFonts w:ascii="Verdana" w:hAnsi="Verdana"/>
          <w:sz w:val="20"/>
          <w:szCs w:val="20"/>
        </w:rPr>
        <w:t xml:space="preserve">Bij Jeugdgezondheidszorg gaat het in de meeste gevallen om eenmalige of kortdurende contacten. De impact voor cliënten lijkt hier gering. </w:t>
      </w:r>
    </w:p>
    <w:p w:rsidR="003638D7" w:rsidRDefault="00DB7A01" w:rsidP="003638D7">
      <w:pPr>
        <w:ind w:left="0" w:firstLine="0"/>
        <w:rPr>
          <w:rFonts w:ascii="Verdana" w:hAnsi="Verdana"/>
          <w:sz w:val="20"/>
          <w:szCs w:val="20"/>
        </w:rPr>
      </w:pPr>
      <w:r w:rsidRPr="003638D7">
        <w:rPr>
          <w:rFonts w:ascii="Verdana" w:hAnsi="Verdana"/>
          <w:sz w:val="20"/>
          <w:szCs w:val="20"/>
        </w:rPr>
        <w:t>Maar in andere gevallen kan het gaan om intensieve langer</w:t>
      </w:r>
      <w:r w:rsidR="003638D7">
        <w:rPr>
          <w:rFonts w:ascii="Verdana" w:hAnsi="Verdana"/>
          <w:sz w:val="20"/>
          <w:szCs w:val="20"/>
        </w:rPr>
        <w:t xml:space="preserve"> </w:t>
      </w:r>
      <w:r w:rsidRPr="003638D7">
        <w:rPr>
          <w:rFonts w:ascii="Verdana" w:hAnsi="Verdana"/>
          <w:sz w:val="20"/>
          <w:szCs w:val="20"/>
        </w:rPr>
        <w:t xml:space="preserve">durende contacten, waarbij een veilige en vertrouwde relatie van essentieel belang is voor goede effectieve zorg. Als je als </w:t>
      </w:r>
      <w:r w:rsidR="003638D7">
        <w:rPr>
          <w:rFonts w:ascii="Verdana" w:hAnsi="Verdana"/>
          <w:sz w:val="20"/>
          <w:szCs w:val="20"/>
        </w:rPr>
        <w:t xml:space="preserve">  </w:t>
      </w:r>
      <w:r w:rsidRPr="003638D7">
        <w:rPr>
          <w:rFonts w:ascii="Verdana" w:hAnsi="Verdana"/>
          <w:sz w:val="20"/>
          <w:szCs w:val="20"/>
        </w:rPr>
        <w:t xml:space="preserve">cliënt dan je verhaal weer moet doen aan een nieuw persoon zorgt dat voor grote onzekerheid en onveiligheid. </w:t>
      </w:r>
    </w:p>
    <w:p w:rsidR="00DB7A01" w:rsidRPr="003638D7" w:rsidRDefault="00DB7A01" w:rsidP="003638D7">
      <w:pPr>
        <w:ind w:left="0" w:firstLine="0"/>
        <w:rPr>
          <w:rFonts w:ascii="Verdana" w:hAnsi="Verdana"/>
          <w:sz w:val="20"/>
          <w:szCs w:val="20"/>
        </w:rPr>
      </w:pPr>
      <w:r w:rsidRPr="003638D7">
        <w:rPr>
          <w:rFonts w:ascii="Verdana" w:hAnsi="Verdana"/>
          <w:sz w:val="20"/>
          <w:szCs w:val="20"/>
        </w:rPr>
        <w:t>In de media zijn in korte tijd voldoende voorvallen gemeld waarbij dat fout ging. Dat willen wij, omwille van de mensen die zorg nodig hebben, in Molenlanden helpen voorkomen.</w:t>
      </w:r>
    </w:p>
    <w:p w:rsidR="003638D7" w:rsidRDefault="003638D7" w:rsidP="003638D7">
      <w:pPr>
        <w:ind w:left="0" w:firstLine="0"/>
        <w:rPr>
          <w:rFonts w:ascii="Verdana" w:hAnsi="Verdana"/>
          <w:sz w:val="20"/>
          <w:szCs w:val="20"/>
        </w:rPr>
      </w:pPr>
    </w:p>
    <w:p w:rsidR="003638D7" w:rsidRDefault="00DB7A01" w:rsidP="003638D7">
      <w:pPr>
        <w:ind w:left="0" w:firstLine="0"/>
        <w:rPr>
          <w:rFonts w:ascii="Verdana" w:hAnsi="Verdana"/>
          <w:sz w:val="20"/>
          <w:szCs w:val="20"/>
        </w:rPr>
      </w:pPr>
      <w:r w:rsidRPr="003638D7">
        <w:rPr>
          <w:rFonts w:ascii="Verdana" w:hAnsi="Verdana"/>
          <w:sz w:val="20"/>
          <w:szCs w:val="20"/>
        </w:rPr>
        <w:t xml:space="preserve">Uit ons onderzoek kwam dat in de aanbestedingsvoorwaarden voor de inkoop van zorg kwaliteitseisen worden gesteld aan deskundigheid, dienstverleningsniveau en continuïteit. </w:t>
      </w:r>
    </w:p>
    <w:p w:rsidR="00DB7A01" w:rsidRPr="003638D7" w:rsidRDefault="00DB7A01" w:rsidP="003638D7">
      <w:pPr>
        <w:ind w:left="0" w:firstLine="0"/>
        <w:rPr>
          <w:rFonts w:ascii="Verdana" w:hAnsi="Verdana"/>
          <w:sz w:val="20"/>
          <w:szCs w:val="20"/>
        </w:rPr>
      </w:pPr>
      <w:r w:rsidRPr="003638D7">
        <w:rPr>
          <w:rFonts w:ascii="Verdana" w:hAnsi="Verdana"/>
          <w:sz w:val="20"/>
          <w:szCs w:val="20"/>
        </w:rPr>
        <w:t xml:space="preserve">Echter, bij kwalitatief goede zorg hoort ons inziens ook de waarborg van een veilige zorgrelatie. </w:t>
      </w:r>
    </w:p>
    <w:p w:rsidR="003638D7" w:rsidRDefault="00DB7A01" w:rsidP="003638D7">
      <w:pPr>
        <w:ind w:left="0" w:firstLine="0"/>
        <w:rPr>
          <w:rFonts w:ascii="Verdana" w:hAnsi="Verdana"/>
          <w:sz w:val="20"/>
          <w:szCs w:val="20"/>
        </w:rPr>
      </w:pPr>
      <w:r w:rsidRPr="003638D7">
        <w:rPr>
          <w:rFonts w:ascii="Verdana" w:hAnsi="Verdana"/>
          <w:sz w:val="20"/>
          <w:szCs w:val="20"/>
        </w:rPr>
        <w:t xml:space="preserve">Daarom adviseren wij u om in de inkoopvoorwaarden voor individuele zorg op te nemen dat een warme overdracht plaats moet vinden als een zorgverlener onverhoopt vertrekt en de zorgvrager met een nieuw gezicht wordt geconfronteerd. </w:t>
      </w:r>
    </w:p>
    <w:p w:rsidR="00DB7A01" w:rsidRPr="003638D7" w:rsidRDefault="00DB7A01" w:rsidP="003638D7">
      <w:pPr>
        <w:ind w:left="0" w:firstLine="0"/>
        <w:rPr>
          <w:rFonts w:ascii="Verdana" w:hAnsi="Verdana"/>
          <w:sz w:val="20"/>
          <w:szCs w:val="20"/>
        </w:rPr>
      </w:pPr>
      <w:r w:rsidRPr="003638D7">
        <w:rPr>
          <w:rFonts w:ascii="Verdana" w:hAnsi="Verdana"/>
          <w:sz w:val="20"/>
          <w:szCs w:val="20"/>
        </w:rPr>
        <w:t xml:space="preserve">Dit houdt in dat de zorgvrager tijdig wordt geïnformeerd, te horen krijgt wie de zorg overneemt en samen met zijn ‘oude’ zorgverlener kennismaakt met de ‘nieuwe’. Zo’n warme overdracht is wat ons betreft niet alleen aan de orde bij wijziging van zorginstelling, maar ook bij interne personeelswijzigingen binnen de zorgorganisatie. Die laatste situaties doen zich immers vaker voor.  </w:t>
      </w:r>
    </w:p>
    <w:p w:rsidR="003638D7" w:rsidRDefault="003638D7" w:rsidP="003638D7">
      <w:pPr>
        <w:ind w:left="0" w:firstLine="0"/>
        <w:rPr>
          <w:rFonts w:ascii="Verdana" w:hAnsi="Verdana"/>
          <w:sz w:val="20"/>
          <w:szCs w:val="20"/>
        </w:rPr>
      </w:pPr>
    </w:p>
    <w:p w:rsidR="003638D7" w:rsidRDefault="00DB7A01" w:rsidP="003638D7">
      <w:pPr>
        <w:ind w:left="0" w:firstLine="0"/>
        <w:rPr>
          <w:rFonts w:ascii="Verdana" w:hAnsi="Verdana"/>
          <w:sz w:val="20"/>
          <w:szCs w:val="20"/>
        </w:rPr>
      </w:pPr>
      <w:r w:rsidRPr="003638D7">
        <w:rPr>
          <w:rFonts w:ascii="Verdana" w:hAnsi="Verdana"/>
          <w:sz w:val="20"/>
          <w:szCs w:val="20"/>
        </w:rPr>
        <w:t xml:space="preserve">Wij horen graag of u het advies overneemt. </w:t>
      </w:r>
    </w:p>
    <w:p w:rsidR="00DB7A01" w:rsidRPr="003638D7" w:rsidRDefault="003638D7" w:rsidP="003638D7">
      <w:pPr>
        <w:ind w:left="0" w:firstLine="0"/>
        <w:rPr>
          <w:rFonts w:ascii="Verdana" w:hAnsi="Verdana"/>
          <w:sz w:val="20"/>
          <w:szCs w:val="20"/>
        </w:rPr>
      </w:pPr>
      <w:r>
        <w:rPr>
          <w:rFonts w:ascii="Verdana" w:hAnsi="Verdana"/>
          <w:sz w:val="20"/>
          <w:szCs w:val="20"/>
        </w:rPr>
        <w:t>M</w:t>
      </w:r>
      <w:r w:rsidR="00DB7A01" w:rsidRPr="003638D7">
        <w:rPr>
          <w:rFonts w:ascii="Verdana" w:hAnsi="Verdana"/>
          <w:sz w:val="20"/>
          <w:szCs w:val="20"/>
        </w:rPr>
        <w:t xml:space="preserve">ocht u nog vragen hebben dan zullen wij deze graag beantwoorden. </w:t>
      </w:r>
    </w:p>
    <w:p w:rsidR="00DB7A01" w:rsidRPr="003638D7" w:rsidRDefault="00DB7A01" w:rsidP="003638D7">
      <w:pPr>
        <w:ind w:left="0" w:firstLine="0"/>
        <w:rPr>
          <w:rFonts w:ascii="Verdana" w:hAnsi="Verdana"/>
          <w:sz w:val="20"/>
          <w:szCs w:val="20"/>
        </w:rPr>
      </w:pPr>
    </w:p>
    <w:p w:rsidR="003638D7" w:rsidRPr="009D5818" w:rsidRDefault="003638D7" w:rsidP="003638D7">
      <w:pPr>
        <w:pStyle w:val="Standard"/>
        <w:tabs>
          <w:tab w:val="left" w:pos="567"/>
        </w:tabs>
        <w:rPr>
          <w:rFonts w:ascii="Verdana" w:hAnsi="Verdana"/>
          <w:bCs/>
          <w:sz w:val="20"/>
          <w:szCs w:val="20"/>
        </w:rPr>
      </w:pPr>
      <w:r w:rsidRPr="009D5818">
        <w:rPr>
          <w:rFonts w:ascii="Verdana" w:hAnsi="Verdana"/>
          <w:bCs/>
          <w:sz w:val="20"/>
          <w:szCs w:val="20"/>
        </w:rPr>
        <w:t>Met vriendelijke groet,</w:t>
      </w:r>
    </w:p>
    <w:p w:rsidR="003638D7" w:rsidRPr="009D5818" w:rsidRDefault="003638D7" w:rsidP="003638D7">
      <w:pPr>
        <w:pStyle w:val="Standard"/>
        <w:tabs>
          <w:tab w:val="left" w:pos="567"/>
        </w:tabs>
        <w:rPr>
          <w:rFonts w:ascii="Verdana" w:hAnsi="Verdana"/>
          <w:bCs/>
          <w:sz w:val="20"/>
          <w:szCs w:val="20"/>
        </w:rPr>
      </w:pPr>
    </w:p>
    <w:p w:rsidR="003638D7" w:rsidRPr="009D5818" w:rsidRDefault="003638D7" w:rsidP="003638D7">
      <w:pPr>
        <w:pStyle w:val="Standard"/>
        <w:tabs>
          <w:tab w:val="left" w:pos="567"/>
        </w:tabs>
        <w:rPr>
          <w:rFonts w:ascii="Verdana" w:hAnsi="Verdana"/>
          <w:bCs/>
          <w:sz w:val="20"/>
          <w:szCs w:val="20"/>
        </w:rPr>
      </w:pPr>
      <w:r w:rsidRPr="009D5818">
        <w:rPr>
          <w:rFonts w:ascii="Verdana" w:hAnsi="Verdana"/>
          <w:bCs/>
          <w:sz w:val="20"/>
          <w:szCs w:val="20"/>
        </w:rPr>
        <w:t>Adviesraad Sociaal Domein Molenlanden</w:t>
      </w:r>
    </w:p>
    <w:p w:rsidR="003638D7" w:rsidRPr="00182AB7" w:rsidRDefault="003638D7" w:rsidP="003638D7">
      <w:pPr>
        <w:pStyle w:val="Standard"/>
        <w:tabs>
          <w:tab w:val="left" w:pos="567"/>
        </w:tabs>
        <w:rPr>
          <w:rFonts w:ascii="Verdana" w:hAnsi="Verdana"/>
          <w:bCs/>
          <w:sz w:val="20"/>
          <w:szCs w:val="20"/>
        </w:rPr>
      </w:pPr>
      <w:r>
        <w:rPr>
          <w:rFonts w:ascii="Verdana" w:hAnsi="Verdana"/>
          <w:bCs/>
          <w:sz w:val="20"/>
          <w:szCs w:val="20"/>
        </w:rPr>
        <w:t>M.B. Hoeijenbos, voorzitter</w:t>
      </w:r>
    </w:p>
    <w:p w:rsidR="003638D7" w:rsidRPr="003638D7" w:rsidRDefault="008237B6" w:rsidP="003638D7">
      <w:pPr>
        <w:pStyle w:val="Standard"/>
        <w:tabs>
          <w:tab w:val="left" w:pos="567"/>
        </w:tabs>
        <w:ind w:left="0" w:firstLine="0"/>
        <w:rPr>
          <w:rFonts w:ascii="Verdana" w:hAnsi="Verdana"/>
          <w:bCs/>
          <w:sz w:val="20"/>
          <w:szCs w:val="20"/>
        </w:rPr>
      </w:pPr>
      <w:bookmarkStart w:id="0" w:name="_GoBack"/>
      <w:bookmarkEnd w:id="0"/>
      <w:r>
        <w:rPr>
          <w:rFonts w:ascii="Verdana" w:hAnsi="Verdana"/>
          <w:b/>
          <w:noProof/>
        </w:rPr>
        <w:drawing>
          <wp:anchor distT="0" distB="0" distL="114300" distR="114300" simplePos="0" relativeHeight="251658240" behindDoc="0" locked="0" layoutInCell="1" allowOverlap="1">
            <wp:simplePos x="0" y="0"/>
            <wp:positionH relativeFrom="column">
              <wp:posOffset>368935</wp:posOffset>
            </wp:positionH>
            <wp:positionV relativeFrom="paragraph">
              <wp:posOffset>26238</wp:posOffset>
            </wp:positionV>
            <wp:extent cx="1062355" cy="767715"/>
            <wp:effectExtent l="0" t="0" r="4445" b="0"/>
            <wp:wrapThrough wrapText="bothSides">
              <wp:wrapPolygon edited="0">
                <wp:start x="0" y="0"/>
                <wp:lineTo x="0" y="20903"/>
                <wp:lineTo x="21303" y="20903"/>
                <wp:lineTo x="2130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nen0005.jpg"/>
                    <pic:cNvPicPr/>
                  </pic:nvPicPr>
                  <pic:blipFill rotWithShape="1">
                    <a:blip r:embed="rId10">
                      <a:extLst>
                        <a:ext uri="{28A0092B-C50C-407E-A947-70E740481C1C}">
                          <a14:useLocalDpi xmlns:a14="http://schemas.microsoft.com/office/drawing/2010/main" val="0"/>
                        </a:ext>
                      </a:extLst>
                    </a:blip>
                    <a:srcRect l="10240" t="27442" r="29251" b="19896"/>
                    <a:stretch/>
                  </pic:blipFill>
                  <pic:spPr bwMode="auto">
                    <a:xfrm>
                      <a:off x="0" y="0"/>
                      <a:ext cx="1062355" cy="767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638D7" w:rsidRPr="003638D7" w:rsidSect="002574DE">
      <w:footerReference w:type="even" r:id="rId11"/>
      <w:footerReference w:type="default" r:id="rId12"/>
      <w:pgSz w:w="11906" w:h="16838"/>
      <w:pgMar w:top="851" w:right="1134"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B69" w:rsidRDefault="00D36B69">
      <w:r>
        <w:separator/>
      </w:r>
    </w:p>
  </w:endnote>
  <w:endnote w:type="continuationSeparator" w:id="0">
    <w:p w:rsidR="00D36B69" w:rsidRDefault="00D3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EEF" w:rsidRDefault="00F45EEF" w:rsidP="00E03116">
    <w:pPr>
      <w:pStyle w:val="Voettekst"/>
      <w:framePr w:wrap="around" w:vAnchor="text" w:hAnchor="margin" w:xAlign="right" w:y="1"/>
      <w:rPr>
        <w:rStyle w:val="Paginanummer"/>
        <w:rFonts w:cs="Mangal"/>
      </w:rPr>
    </w:pPr>
    <w:r>
      <w:rPr>
        <w:rStyle w:val="Paginanummer"/>
        <w:rFonts w:cs="Mangal"/>
      </w:rPr>
      <w:fldChar w:fldCharType="begin"/>
    </w:r>
    <w:r>
      <w:rPr>
        <w:rStyle w:val="Paginanummer"/>
        <w:rFonts w:cs="Mangal"/>
      </w:rPr>
      <w:instrText xml:space="preserve">PAGE  </w:instrText>
    </w:r>
    <w:r>
      <w:rPr>
        <w:rStyle w:val="Paginanummer"/>
        <w:rFonts w:cs="Mangal"/>
      </w:rPr>
      <w:fldChar w:fldCharType="end"/>
    </w:r>
  </w:p>
  <w:p w:rsidR="00F45EEF" w:rsidRDefault="00F45EEF" w:rsidP="00AB5CB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EEF" w:rsidRDefault="00F45EEF" w:rsidP="00AB5CB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B69" w:rsidRDefault="00D36B69">
      <w:r>
        <w:separator/>
      </w:r>
    </w:p>
  </w:footnote>
  <w:footnote w:type="continuationSeparator" w:id="0">
    <w:p w:rsidR="00D36B69" w:rsidRDefault="00D36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3E32"/>
    <w:multiLevelType w:val="hybridMultilevel"/>
    <w:tmpl w:val="445E590E"/>
    <w:lvl w:ilvl="0" w:tplc="A356A04E">
      <w:start w:val="8"/>
      <w:numFmt w:val="bullet"/>
      <w:lvlText w:val="-"/>
      <w:lvlJc w:val="left"/>
      <w:pPr>
        <w:tabs>
          <w:tab w:val="num" w:pos="1770"/>
        </w:tabs>
        <w:ind w:left="1770" w:hanging="360"/>
      </w:pPr>
      <w:rPr>
        <w:rFonts w:ascii="Verdana" w:eastAsia="SimSun" w:hAnsi="Verdana" w:hint="default"/>
      </w:rPr>
    </w:lvl>
    <w:lvl w:ilvl="1" w:tplc="04130003" w:tentative="1">
      <w:start w:val="1"/>
      <w:numFmt w:val="bullet"/>
      <w:lvlText w:val="o"/>
      <w:lvlJc w:val="left"/>
      <w:pPr>
        <w:tabs>
          <w:tab w:val="num" w:pos="2490"/>
        </w:tabs>
        <w:ind w:left="2490" w:hanging="360"/>
      </w:pPr>
      <w:rPr>
        <w:rFonts w:ascii="Courier New" w:hAnsi="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06F1064A"/>
    <w:multiLevelType w:val="hybridMultilevel"/>
    <w:tmpl w:val="4726D704"/>
    <w:lvl w:ilvl="0" w:tplc="D728DB30">
      <w:start w:val="5"/>
      <w:numFmt w:val="bullet"/>
      <w:lvlText w:val="-"/>
      <w:lvlJc w:val="left"/>
      <w:pPr>
        <w:ind w:left="927" w:hanging="360"/>
      </w:pPr>
      <w:rPr>
        <w:rFonts w:ascii="Verdana" w:eastAsiaTheme="minorHAnsi" w:hAnsi="Verdana"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 w15:restartNumberingAfterBreak="0">
    <w:nsid w:val="0BA6172D"/>
    <w:multiLevelType w:val="hybridMultilevel"/>
    <w:tmpl w:val="3FD65456"/>
    <w:lvl w:ilvl="0" w:tplc="D49019F0">
      <w:start w:val="3"/>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D13EB6"/>
    <w:multiLevelType w:val="hybridMultilevel"/>
    <w:tmpl w:val="3ADEE06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E2453B"/>
    <w:multiLevelType w:val="hybridMultilevel"/>
    <w:tmpl w:val="DA34B4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A01895"/>
    <w:multiLevelType w:val="hybridMultilevel"/>
    <w:tmpl w:val="62469CBC"/>
    <w:lvl w:ilvl="0" w:tplc="5EECE6A8">
      <w:start w:val="2"/>
      <w:numFmt w:val="bullet"/>
      <w:lvlText w:val="-"/>
      <w:lvlJc w:val="left"/>
      <w:pPr>
        <w:ind w:left="927" w:hanging="360"/>
      </w:pPr>
      <w:rPr>
        <w:rFonts w:ascii="Verdana" w:eastAsiaTheme="minorHAnsi" w:hAnsi="Verdana"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6" w15:restartNumberingAfterBreak="0">
    <w:nsid w:val="1FF47873"/>
    <w:multiLevelType w:val="hybridMultilevel"/>
    <w:tmpl w:val="E5B03156"/>
    <w:lvl w:ilvl="0" w:tplc="ABCA0096">
      <w:numFmt w:val="bullet"/>
      <w:lvlText w:val="-"/>
      <w:lvlJc w:val="left"/>
      <w:pPr>
        <w:ind w:left="2622" w:hanging="360"/>
      </w:pPr>
      <w:rPr>
        <w:rFonts w:ascii="Verdana" w:eastAsia="SimSun" w:hAnsi="Verdana" w:cs="Mangal" w:hint="default"/>
      </w:rPr>
    </w:lvl>
    <w:lvl w:ilvl="1" w:tplc="04130003" w:tentative="1">
      <w:start w:val="1"/>
      <w:numFmt w:val="bullet"/>
      <w:lvlText w:val="o"/>
      <w:lvlJc w:val="left"/>
      <w:pPr>
        <w:ind w:left="3342" w:hanging="360"/>
      </w:pPr>
      <w:rPr>
        <w:rFonts w:ascii="Courier New" w:hAnsi="Courier New" w:cs="Courier New" w:hint="default"/>
      </w:rPr>
    </w:lvl>
    <w:lvl w:ilvl="2" w:tplc="04130005" w:tentative="1">
      <w:start w:val="1"/>
      <w:numFmt w:val="bullet"/>
      <w:lvlText w:val=""/>
      <w:lvlJc w:val="left"/>
      <w:pPr>
        <w:ind w:left="4062" w:hanging="360"/>
      </w:pPr>
      <w:rPr>
        <w:rFonts w:ascii="Wingdings" w:hAnsi="Wingdings" w:hint="default"/>
      </w:rPr>
    </w:lvl>
    <w:lvl w:ilvl="3" w:tplc="04130001" w:tentative="1">
      <w:start w:val="1"/>
      <w:numFmt w:val="bullet"/>
      <w:lvlText w:val=""/>
      <w:lvlJc w:val="left"/>
      <w:pPr>
        <w:ind w:left="4782" w:hanging="360"/>
      </w:pPr>
      <w:rPr>
        <w:rFonts w:ascii="Symbol" w:hAnsi="Symbol" w:hint="default"/>
      </w:rPr>
    </w:lvl>
    <w:lvl w:ilvl="4" w:tplc="04130003" w:tentative="1">
      <w:start w:val="1"/>
      <w:numFmt w:val="bullet"/>
      <w:lvlText w:val="o"/>
      <w:lvlJc w:val="left"/>
      <w:pPr>
        <w:ind w:left="5502" w:hanging="360"/>
      </w:pPr>
      <w:rPr>
        <w:rFonts w:ascii="Courier New" w:hAnsi="Courier New" w:cs="Courier New" w:hint="default"/>
      </w:rPr>
    </w:lvl>
    <w:lvl w:ilvl="5" w:tplc="04130005" w:tentative="1">
      <w:start w:val="1"/>
      <w:numFmt w:val="bullet"/>
      <w:lvlText w:val=""/>
      <w:lvlJc w:val="left"/>
      <w:pPr>
        <w:ind w:left="6222" w:hanging="360"/>
      </w:pPr>
      <w:rPr>
        <w:rFonts w:ascii="Wingdings" w:hAnsi="Wingdings" w:hint="default"/>
      </w:rPr>
    </w:lvl>
    <w:lvl w:ilvl="6" w:tplc="04130001" w:tentative="1">
      <w:start w:val="1"/>
      <w:numFmt w:val="bullet"/>
      <w:lvlText w:val=""/>
      <w:lvlJc w:val="left"/>
      <w:pPr>
        <w:ind w:left="6942" w:hanging="360"/>
      </w:pPr>
      <w:rPr>
        <w:rFonts w:ascii="Symbol" w:hAnsi="Symbol" w:hint="default"/>
      </w:rPr>
    </w:lvl>
    <w:lvl w:ilvl="7" w:tplc="04130003" w:tentative="1">
      <w:start w:val="1"/>
      <w:numFmt w:val="bullet"/>
      <w:lvlText w:val="o"/>
      <w:lvlJc w:val="left"/>
      <w:pPr>
        <w:ind w:left="7662" w:hanging="360"/>
      </w:pPr>
      <w:rPr>
        <w:rFonts w:ascii="Courier New" w:hAnsi="Courier New" w:cs="Courier New" w:hint="default"/>
      </w:rPr>
    </w:lvl>
    <w:lvl w:ilvl="8" w:tplc="04130005" w:tentative="1">
      <w:start w:val="1"/>
      <w:numFmt w:val="bullet"/>
      <w:lvlText w:val=""/>
      <w:lvlJc w:val="left"/>
      <w:pPr>
        <w:ind w:left="8382" w:hanging="360"/>
      </w:pPr>
      <w:rPr>
        <w:rFonts w:ascii="Wingdings" w:hAnsi="Wingdings" w:hint="default"/>
      </w:rPr>
    </w:lvl>
  </w:abstractNum>
  <w:abstractNum w:abstractNumId="7" w15:restartNumberingAfterBreak="0">
    <w:nsid w:val="209A6205"/>
    <w:multiLevelType w:val="hybridMultilevel"/>
    <w:tmpl w:val="CEA05D34"/>
    <w:lvl w:ilvl="0" w:tplc="0413000F">
      <w:start w:val="3"/>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B167DB"/>
    <w:multiLevelType w:val="hybridMultilevel"/>
    <w:tmpl w:val="DDF81848"/>
    <w:lvl w:ilvl="0" w:tplc="5F247700">
      <w:start w:val="4"/>
      <w:numFmt w:val="decimal"/>
      <w:lvlText w:val="%1."/>
      <w:lvlJc w:val="left"/>
      <w:pPr>
        <w:tabs>
          <w:tab w:val="num" w:pos="570"/>
        </w:tabs>
        <w:ind w:left="570" w:hanging="570"/>
      </w:pPr>
      <w:rPr>
        <w:rFonts w:cs="Times New Roman" w:hint="default"/>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29E4792"/>
    <w:multiLevelType w:val="hybridMultilevel"/>
    <w:tmpl w:val="CF1268C2"/>
    <w:lvl w:ilvl="0" w:tplc="684EDBAA">
      <w:start w:val="3"/>
      <w:numFmt w:val="decimal"/>
      <w:lvlText w:val="%1."/>
      <w:lvlJc w:val="left"/>
      <w:pPr>
        <w:tabs>
          <w:tab w:val="num" w:pos="720"/>
        </w:tabs>
        <w:ind w:left="72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312049"/>
    <w:multiLevelType w:val="hybridMultilevel"/>
    <w:tmpl w:val="AD8A3C40"/>
    <w:lvl w:ilvl="0" w:tplc="88F6B796">
      <w:start w:val="6"/>
      <w:numFmt w:val="bullet"/>
      <w:lvlText w:val="-"/>
      <w:lvlJc w:val="left"/>
      <w:pPr>
        <w:ind w:left="930" w:hanging="360"/>
      </w:pPr>
      <w:rPr>
        <w:rFonts w:ascii="Verdana" w:eastAsia="SimSun" w:hAnsi="Verdana" w:cs="Mang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1" w15:restartNumberingAfterBreak="0">
    <w:nsid w:val="260848BB"/>
    <w:multiLevelType w:val="hybridMultilevel"/>
    <w:tmpl w:val="0AB414E4"/>
    <w:lvl w:ilvl="0" w:tplc="CE6EF2E4">
      <w:start w:val="5"/>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A925B2D"/>
    <w:multiLevelType w:val="hybridMultilevel"/>
    <w:tmpl w:val="60CA858C"/>
    <w:lvl w:ilvl="0" w:tplc="BE2060B4">
      <w:start w:val="2"/>
      <w:numFmt w:val="bullet"/>
      <w:lvlText w:val="-"/>
      <w:lvlJc w:val="left"/>
      <w:pPr>
        <w:ind w:left="927" w:hanging="360"/>
      </w:pPr>
      <w:rPr>
        <w:rFonts w:ascii="Verdana" w:eastAsia="SimSun" w:hAnsi="Verdana" w:cs="Mang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3" w15:restartNumberingAfterBreak="0">
    <w:nsid w:val="2B6C1877"/>
    <w:multiLevelType w:val="multilevel"/>
    <w:tmpl w:val="87761A94"/>
    <w:lvl w:ilvl="0">
      <w:start w:val="1"/>
      <w:numFmt w:val="decimal"/>
      <w:lvlText w:val="%1."/>
      <w:lvlJc w:val="left"/>
      <w:pPr>
        <w:tabs>
          <w:tab w:val="num" w:pos="1620"/>
        </w:tabs>
      </w:pPr>
      <w:rPr>
        <w:rFonts w:cs="Times New Roman"/>
        <w:b w:val="0"/>
      </w:rPr>
    </w:lvl>
    <w:lvl w:ilvl="1">
      <w:start w:val="1"/>
      <w:numFmt w:val="decimal"/>
      <w:lvlText w:val="%2."/>
      <w:lvlJc w:val="left"/>
      <w:pPr>
        <w:tabs>
          <w:tab w:val="num" w:pos="1620"/>
        </w:tabs>
      </w:pPr>
      <w:rPr>
        <w:rFonts w:cs="Times New Roman"/>
      </w:rPr>
    </w:lvl>
    <w:lvl w:ilvl="2">
      <w:start w:val="1"/>
      <w:numFmt w:val="decimal"/>
      <w:lvlText w:val="%3."/>
      <w:lvlJc w:val="left"/>
      <w:pPr>
        <w:tabs>
          <w:tab w:val="num" w:pos="1620"/>
        </w:tabs>
      </w:pPr>
      <w:rPr>
        <w:rFonts w:cs="Times New Roman"/>
      </w:rPr>
    </w:lvl>
    <w:lvl w:ilvl="3">
      <w:start w:val="1"/>
      <w:numFmt w:val="decimal"/>
      <w:lvlText w:val="%4."/>
      <w:lvlJc w:val="left"/>
      <w:pPr>
        <w:tabs>
          <w:tab w:val="num" w:pos="1620"/>
        </w:tabs>
      </w:pPr>
      <w:rPr>
        <w:rFonts w:cs="Times New Roman"/>
      </w:rPr>
    </w:lvl>
    <w:lvl w:ilvl="4">
      <w:start w:val="1"/>
      <w:numFmt w:val="decimal"/>
      <w:lvlText w:val="%5."/>
      <w:lvlJc w:val="left"/>
      <w:pPr>
        <w:tabs>
          <w:tab w:val="num" w:pos="1620"/>
        </w:tabs>
      </w:pPr>
      <w:rPr>
        <w:rFonts w:cs="Times New Roman"/>
      </w:rPr>
    </w:lvl>
    <w:lvl w:ilvl="5">
      <w:start w:val="1"/>
      <w:numFmt w:val="decimal"/>
      <w:lvlText w:val="%6."/>
      <w:lvlJc w:val="left"/>
      <w:pPr>
        <w:tabs>
          <w:tab w:val="num" w:pos="1620"/>
        </w:tabs>
      </w:pPr>
      <w:rPr>
        <w:rFonts w:cs="Times New Roman"/>
      </w:rPr>
    </w:lvl>
    <w:lvl w:ilvl="6">
      <w:start w:val="1"/>
      <w:numFmt w:val="decimal"/>
      <w:lvlText w:val="%7."/>
      <w:lvlJc w:val="left"/>
      <w:pPr>
        <w:tabs>
          <w:tab w:val="num" w:pos="1620"/>
        </w:tabs>
      </w:pPr>
      <w:rPr>
        <w:rFonts w:cs="Times New Roman"/>
      </w:rPr>
    </w:lvl>
    <w:lvl w:ilvl="7">
      <w:start w:val="1"/>
      <w:numFmt w:val="decimal"/>
      <w:lvlText w:val="%8."/>
      <w:lvlJc w:val="left"/>
      <w:pPr>
        <w:tabs>
          <w:tab w:val="num" w:pos="1620"/>
        </w:tabs>
      </w:pPr>
      <w:rPr>
        <w:rFonts w:cs="Times New Roman"/>
      </w:rPr>
    </w:lvl>
    <w:lvl w:ilvl="8">
      <w:start w:val="1"/>
      <w:numFmt w:val="decimal"/>
      <w:lvlText w:val="%9."/>
      <w:lvlJc w:val="left"/>
      <w:pPr>
        <w:tabs>
          <w:tab w:val="num" w:pos="1620"/>
        </w:tabs>
      </w:pPr>
      <w:rPr>
        <w:rFonts w:cs="Times New Roman"/>
      </w:rPr>
    </w:lvl>
  </w:abstractNum>
  <w:abstractNum w:abstractNumId="14" w15:restartNumberingAfterBreak="0">
    <w:nsid w:val="31942BCD"/>
    <w:multiLevelType w:val="hybridMultilevel"/>
    <w:tmpl w:val="5CFEF9F6"/>
    <w:lvl w:ilvl="0" w:tplc="A7AABC98">
      <w:start w:val="4"/>
      <w:numFmt w:val="decimal"/>
      <w:lvlText w:val="%1."/>
      <w:lvlJc w:val="left"/>
      <w:pPr>
        <w:ind w:left="644" w:hanging="360"/>
      </w:pPr>
      <w:rPr>
        <w:rFonts w:hint="default"/>
        <w:b w:val="0"/>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5" w15:restartNumberingAfterBreak="0">
    <w:nsid w:val="3DBB7810"/>
    <w:multiLevelType w:val="multilevel"/>
    <w:tmpl w:val="FFFFFFFF"/>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6" w15:restartNumberingAfterBreak="0">
    <w:nsid w:val="3E062C9C"/>
    <w:multiLevelType w:val="hybridMultilevel"/>
    <w:tmpl w:val="3FBEDD9E"/>
    <w:lvl w:ilvl="0" w:tplc="26BAF9F2">
      <w:start w:val="6"/>
      <w:numFmt w:val="bullet"/>
      <w:lvlText w:val="-"/>
      <w:lvlJc w:val="left"/>
      <w:pPr>
        <w:tabs>
          <w:tab w:val="num" w:pos="930"/>
        </w:tabs>
        <w:ind w:left="930" w:hanging="360"/>
      </w:pPr>
      <w:rPr>
        <w:rFonts w:ascii="Verdana" w:eastAsia="SimSun" w:hAnsi="Verdana" w:hint="default"/>
      </w:rPr>
    </w:lvl>
    <w:lvl w:ilvl="1" w:tplc="04130003" w:tentative="1">
      <w:start w:val="1"/>
      <w:numFmt w:val="bullet"/>
      <w:lvlText w:val="o"/>
      <w:lvlJc w:val="left"/>
      <w:pPr>
        <w:tabs>
          <w:tab w:val="num" w:pos="1650"/>
        </w:tabs>
        <w:ind w:left="1650" w:hanging="360"/>
      </w:pPr>
      <w:rPr>
        <w:rFonts w:ascii="Courier New" w:hAnsi="Courier New" w:hint="default"/>
      </w:rPr>
    </w:lvl>
    <w:lvl w:ilvl="2" w:tplc="04130005" w:tentative="1">
      <w:start w:val="1"/>
      <w:numFmt w:val="bullet"/>
      <w:lvlText w:val=""/>
      <w:lvlJc w:val="left"/>
      <w:pPr>
        <w:tabs>
          <w:tab w:val="num" w:pos="2370"/>
        </w:tabs>
        <w:ind w:left="2370" w:hanging="360"/>
      </w:pPr>
      <w:rPr>
        <w:rFonts w:ascii="Wingdings" w:hAnsi="Wingdings" w:hint="default"/>
      </w:rPr>
    </w:lvl>
    <w:lvl w:ilvl="3" w:tplc="04130001" w:tentative="1">
      <w:start w:val="1"/>
      <w:numFmt w:val="bullet"/>
      <w:lvlText w:val=""/>
      <w:lvlJc w:val="left"/>
      <w:pPr>
        <w:tabs>
          <w:tab w:val="num" w:pos="3090"/>
        </w:tabs>
        <w:ind w:left="3090" w:hanging="360"/>
      </w:pPr>
      <w:rPr>
        <w:rFonts w:ascii="Symbol" w:hAnsi="Symbol" w:hint="default"/>
      </w:rPr>
    </w:lvl>
    <w:lvl w:ilvl="4" w:tplc="04130003" w:tentative="1">
      <w:start w:val="1"/>
      <w:numFmt w:val="bullet"/>
      <w:lvlText w:val="o"/>
      <w:lvlJc w:val="left"/>
      <w:pPr>
        <w:tabs>
          <w:tab w:val="num" w:pos="3810"/>
        </w:tabs>
        <w:ind w:left="3810" w:hanging="360"/>
      </w:pPr>
      <w:rPr>
        <w:rFonts w:ascii="Courier New" w:hAnsi="Courier New" w:hint="default"/>
      </w:rPr>
    </w:lvl>
    <w:lvl w:ilvl="5" w:tplc="04130005" w:tentative="1">
      <w:start w:val="1"/>
      <w:numFmt w:val="bullet"/>
      <w:lvlText w:val=""/>
      <w:lvlJc w:val="left"/>
      <w:pPr>
        <w:tabs>
          <w:tab w:val="num" w:pos="4530"/>
        </w:tabs>
        <w:ind w:left="4530" w:hanging="360"/>
      </w:pPr>
      <w:rPr>
        <w:rFonts w:ascii="Wingdings" w:hAnsi="Wingdings" w:hint="default"/>
      </w:rPr>
    </w:lvl>
    <w:lvl w:ilvl="6" w:tplc="04130001" w:tentative="1">
      <w:start w:val="1"/>
      <w:numFmt w:val="bullet"/>
      <w:lvlText w:val=""/>
      <w:lvlJc w:val="left"/>
      <w:pPr>
        <w:tabs>
          <w:tab w:val="num" w:pos="5250"/>
        </w:tabs>
        <w:ind w:left="5250" w:hanging="360"/>
      </w:pPr>
      <w:rPr>
        <w:rFonts w:ascii="Symbol" w:hAnsi="Symbol" w:hint="default"/>
      </w:rPr>
    </w:lvl>
    <w:lvl w:ilvl="7" w:tplc="04130003" w:tentative="1">
      <w:start w:val="1"/>
      <w:numFmt w:val="bullet"/>
      <w:lvlText w:val="o"/>
      <w:lvlJc w:val="left"/>
      <w:pPr>
        <w:tabs>
          <w:tab w:val="num" w:pos="5970"/>
        </w:tabs>
        <w:ind w:left="5970" w:hanging="360"/>
      </w:pPr>
      <w:rPr>
        <w:rFonts w:ascii="Courier New" w:hAnsi="Courier New" w:hint="default"/>
      </w:rPr>
    </w:lvl>
    <w:lvl w:ilvl="8" w:tplc="04130005" w:tentative="1">
      <w:start w:val="1"/>
      <w:numFmt w:val="bullet"/>
      <w:lvlText w:val=""/>
      <w:lvlJc w:val="left"/>
      <w:pPr>
        <w:tabs>
          <w:tab w:val="num" w:pos="6690"/>
        </w:tabs>
        <w:ind w:left="6690" w:hanging="360"/>
      </w:pPr>
      <w:rPr>
        <w:rFonts w:ascii="Wingdings" w:hAnsi="Wingdings" w:hint="default"/>
      </w:rPr>
    </w:lvl>
  </w:abstractNum>
  <w:abstractNum w:abstractNumId="17" w15:restartNumberingAfterBreak="0">
    <w:nsid w:val="3F0B5B3D"/>
    <w:multiLevelType w:val="hybridMultilevel"/>
    <w:tmpl w:val="E35CEDC0"/>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8" w15:restartNumberingAfterBreak="0">
    <w:nsid w:val="4A887880"/>
    <w:multiLevelType w:val="hybridMultilevel"/>
    <w:tmpl w:val="2E802B98"/>
    <w:lvl w:ilvl="0" w:tplc="DE782156">
      <w:start w:val="5"/>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1D65379"/>
    <w:multiLevelType w:val="hybridMultilevel"/>
    <w:tmpl w:val="8ED0375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0" w15:restartNumberingAfterBreak="0">
    <w:nsid w:val="544C2B55"/>
    <w:multiLevelType w:val="hybridMultilevel"/>
    <w:tmpl w:val="47107EAC"/>
    <w:lvl w:ilvl="0" w:tplc="B1129F14">
      <w:start w:val="9"/>
      <w:numFmt w:val="bullet"/>
      <w:lvlText w:val="-"/>
      <w:lvlJc w:val="left"/>
      <w:pPr>
        <w:ind w:left="930" w:hanging="360"/>
      </w:pPr>
      <w:rPr>
        <w:rFonts w:ascii="Verdana" w:eastAsia="SimSun" w:hAnsi="Verdana" w:cs="Mangal" w:hint="default"/>
      </w:rPr>
    </w:lvl>
    <w:lvl w:ilvl="1" w:tplc="04130003">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1" w15:restartNumberingAfterBreak="0">
    <w:nsid w:val="54ED3CCA"/>
    <w:multiLevelType w:val="hybridMultilevel"/>
    <w:tmpl w:val="17AEEE10"/>
    <w:lvl w:ilvl="0" w:tplc="C9BCD68A">
      <w:start w:val="13"/>
      <w:numFmt w:val="bullet"/>
      <w:lvlText w:val="-"/>
      <w:lvlJc w:val="left"/>
      <w:pPr>
        <w:ind w:left="2685" w:hanging="360"/>
      </w:pPr>
      <w:rPr>
        <w:rFonts w:ascii="Verdana" w:eastAsia="SimSun" w:hAnsi="Verdana" w:cs="Mangal" w:hint="default"/>
      </w:rPr>
    </w:lvl>
    <w:lvl w:ilvl="1" w:tplc="04130003" w:tentative="1">
      <w:start w:val="1"/>
      <w:numFmt w:val="bullet"/>
      <w:lvlText w:val="o"/>
      <w:lvlJc w:val="left"/>
      <w:pPr>
        <w:ind w:left="3405" w:hanging="360"/>
      </w:pPr>
      <w:rPr>
        <w:rFonts w:ascii="Courier New" w:hAnsi="Courier New" w:cs="Courier New" w:hint="default"/>
      </w:rPr>
    </w:lvl>
    <w:lvl w:ilvl="2" w:tplc="04130005" w:tentative="1">
      <w:start w:val="1"/>
      <w:numFmt w:val="bullet"/>
      <w:lvlText w:val=""/>
      <w:lvlJc w:val="left"/>
      <w:pPr>
        <w:ind w:left="4125" w:hanging="360"/>
      </w:pPr>
      <w:rPr>
        <w:rFonts w:ascii="Wingdings" w:hAnsi="Wingdings" w:hint="default"/>
      </w:rPr>
    </w:lvl>
    <w:lvl w:ilvl="3" w:tplc="04130001" w:tentative="1">
      <w:start w:val="1"/>
      <w:numFmt w:val="bullet"/>
      <w:lvlText w:val=""/>
      <w:lvlJc w:val="left"/>
      <w:pPr>
        <w:ind w:left="4845" w:hanging="360"/>
      </w:pPr>
      <w:rPr>
        <w:rFonts w:ascii="Symbol" w:hAnsi="Symbol" w:hint="default"/>
      </w:rPr>
    </w:lvl>
    <w:lvl w:ilvl="4" w:tplc="04130003" w:tentative="1">
      <w:start w:val="1"/>
      <w:numFmt w:val="bullet"/>
      <w:lvlText w:val="o"/>
      <w:lvlJc w:val="left"/>
      <w:pPr>
        <w:ind w:left="5565" w:hanging="360"/>
      </w:pPr>
      <w:rPr>
        <w:rFonts w:ascii="Courier New" w:hAnsi="Courier New" w:cs="Courier New" w:hint="default"/>
      </w:rPr>
    </w:lvl>
    <w:lvl w:ilvl="5" w:tplc="04130005" w:tentative="1">
      <w:start w:val="1"/>
      <w:numFmt w:val="bullet"/>
      <w:lvlText w:val=""/>
      <w:lvlJc w:val="left"/>
      <w:pPr>
        <w:ind w:left="6285" w:hanging="360"/>
      </w:pPr>
      <w:rPr>
        <w:rFonts w:ascii="Wingdings" w:hAnsi="Wingdings" w:hint="default"/>
      </w:rPr>
    </w:lvl>
    <w:lvl w:ilvl="6" w:tplc="04130001" w:tentative="1">
      <w:start w:val="1"/>
      <w:numFmt w:val="bullet"/>
      <w:lvlText w:val=""/>
      <w:lvlJc w:val="left"/>
      <w:pPr>
        <w:ind w:left="7005" w:hanging="360"/>
      </w:pPr>
      <w:rPr>
        <w:rFonts w:ascii="Symbol" w:hAnsi="Symbol" w:hint="default"/>
      </w:rPr>
    </w:lvl>
    <w:lvl w:ilvl="7" w:tplc="04130003" w:tentative="1">
      <w:start w:val="1"/>
      <w:numFmt w:val="bullet"/>
      <w:lvlText w:val="o"/>
      <w:lvlJc w:val="left"/>
      <w:pPr>
        <w:ind w:left="7725" w:hanging="360"/>
      </w:pPr>
      <w:rPr>
        <w:rFonts w:ascii="Courier New" w:hAnsi="Courier New" w:cs="Courier New" w:hint="default"/>
      </w:rPr>
    </w:lvl>
    <w:lvl w:ilvl="8" w:tplc="04130005" w:tentative="1">
      <w:start w:val="1"/>
      <w:numFmt w:val="bullet"/>
      <w:lvlText w:val=""/>
      <w:lvlJc w:val="left"/>
      <w:pPr>
        <w:ind w:left="8445" w:hanging="360"/>
      </w:pPr>
      <w:rPr>
        <w:rFonts w:ascii="Wingdings" w:hAnsi="Wingdings" w:hint="default"/>
      </w:rPr>
    </w:lvl>
  </w:abstractNum>
  <w:abstractNum w:abstractNumId="22" w15:restartNumberingAfterBreak="0">
    <w:nsid w:val="684577ED"/>
    <w:multiLevelType w:val="hybridMultilevel"/>
    <w:tmpl w:val="8B4EBC8C"/>
    <w:lvl w:ilvl="0" w:tplc="C2AE1C86">
      <w:start w:val="12"/>
      <w:numFmt w:val="bullet"/>
      <w:lvlText w:val="-"/>
      <w:lvlJc w:val="left"/>
      <w:pPr>
        <w:ind w:left="930" w:hanging="360"/>
      </w:pPr>
      <w:rPr>
        <w:rFonts w:ascii="Verdana" w:eastAsia="SimSun" w:hAnsi="Verdana" w:cs="Mang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3" w15:restartNumberingAfterBreak="0">
    <w:nsid w:val="6E95272E"/>
    <w:multiLevelType w:val="hybridMultilevel"/>
    <w:tmpl w:val="8CFC4AC2"/>
    <w:lvl w:ilvl="0" w:tplc="5008D192">
      <w:numFmt w:val="bullet"/>
      <w:lvlText w:val="-"/>
      <w:lvlJc w:val="left"/>
      <w:pPr>
        <w:ind w:left="2625" w:hanging="360"/>
      </w:pPr>
      <w:rPr>
        <w:rFonts w:ascii="Verdana" w:eastAsia="SimSun" w:hAnsi="Verdana" w:cs="Mangal" w:hint="default"/>
      </w:rPr>
    </w:lvl>
    <w:lvl w:ilvl="1" w:tplc="04130003" w:tentative="1">
      <w:start w:val="1"/>
      <w:numFmt w:val="bullet"/>
      <w:lvlText w:val="o"/>
      <w:lvlJc w:val="left"/>
      <w:pPr>
        <w:ind w:left="3345" w:hanging="360"/>
      </w:pPr>
      <w:rPr>
        <w:rFonts w:ascii="Courier New" w:hAnsi="Courier New" w:cs="Courier New" w:hint="default"/>
      </w:rPr>
    </w:lvl>
    <w:lvl w:ilvl="2" w:tplc="04130005" w:tentative="1">
      <w:start w:val="1"/>
      <w:numFmt w:val="bullet"/>
      <w:lvlText w:val=""/>
      <w:lvlJc w:val="left"/>
      <w:pPr>
        <w:ind w:left="4065" w:hanging="360"/>
      </w:pPr>
      <w:rPr>
        <w:rFonts w:ascii="Wingdings" w:hAnsi="Wingdings" w:hint="default"/>
      </w:rPr>
    </w:lvl>
    <w:lvl w:ilvl="3" w:tplc="04130001" w:tentative="1">
      <w:start w:val="1"/>
      <w:numFmt w:val="bullet"/>
      <w:lvlText w:val=""/>
      <w:lvlJc w:val="left"/>
      <w:pPr>
        <w:ind w:left="4785" w:hanging="360"/>
      </w:pPr>
      <w:rPr>
        <w:rFonts w:ascii="Symbol" w:hAnsi="Symbol" w:hint="default"/>
      </w:rPr>
    </w:lvl>
    <w:lvl w:ilvl="4" w:tplc="04130003" w:tentative="1">
      <w:start w:val="1"/>
      <w:numFmt w:val="bullet"/>
      <w:lvlText w:val="o"/>
      <w:lvlJc w:val="left"/>
      <w:pPr>
        <w:ind w:left="5505" w:hanging="360"/>
      </w:pPr>
      <w:rPr>
        <w:rFonts w:ascii="Courier New" w:hAnsi="Courier New" w:cs="Courier New" w:hint="default"/>
      </w:rPr>
    </w:lvl>
    <w:lvl w:ilvl="5" w:tplc="04130005" w:tentative="1">
      <w:start w:val="1"/>
      <w:numFmt w:val="bullet"/>
      <w:lvlText w:val=""/>
      <w:lvlJc w:val="left"/>
      <w:pPr>
        <w:ind w:left="6225" w:hanging="360"/>
      </w:pPr>
      <w:rPr>
        <w:rFonts w:ascii="Wingdings" w:hAnsi="Wingdings" w:hint="default"/>
      </w:rPr>
    </w:lvl>
    <w:lvl w:ilvl="6" w:tplc="04130001" w:tentative="1">
      <w:start w:val="1"/>
      <w:numFmt w:val="bullet"/>
      <w:lvlText w:val=""/>
      <w:lvlJc w:val="left"/>
      <w:pPr>
        <w:ind w:left="6945" w:hanging="360"/>
      </w:pPr>
      <w:rPr>
        <w:rFonts w:ascii="Symbol" w:hAnsi="Symbol" w:hint="default"/>
      </w:rPr>
    </w:lvl>
    <w:lvl w:ilvl="7" w:tplc="04130003" w:tentative="1">
      <w:start w:val="1"/>
      <w:numFmt w:val="bullet"/>
      <w:lvlText w:val="o"/>
      <w:lvlJc w:val="left"/>
      <w:pPr>
        <w:ind w:left="7665" w:hanging="360"/>
      </w:pPr>
      <w:rPr>
        <w:rFonts w:ascii="Courier New" w:hAnsi="Courier New" w:cs="Courier New" w:hint="default"/>
      </w:rPr>
    </w:lvl>
    <w:lvl w:ilvl="8" w:tplc="04130005" w:tentative="1">
      <w:start w:val="1"/>
      <w:numFmt w:val="bullet"/>
      <w:lvlText w:val=""/>
      <w:lvlJc w:val="left"/>
      <w:pPr>
        <w:ind w:left="8385" w:hanging="360"/>
      </w:pPr>
      <w:rPr>
        <w:rFonts w:ascii="Wingdings" w:hAnsi="Wingdings" w:hint="default"/>
      </w:rPr>
    </w:lvl>
  </w:abstractNum>
  <w:num w:numId="1">
    <w:abstractNumId w:val="13"/>
  </w:num>
  <w:num w:numId="2">
    <w:abstractNumId w:val="15"/>
  </w:num>
  <w:num w:numId="3">
    <w:abstractNumId w:val="16"/>
  </w:num>
  <w:num w:numId="4">
    <w:abstractNumId w:val="9"/>
  </w:num>
  <w:num w:numId="5">
    <w:abstractNumId w:val="11"/>
  </w:num>
  <w:num w:numId="6">
    <w:abstractNumId w:val="0"/>
  </w:num>
  <w:num w:numId="7">
    <w:abstractNumId w:val="8"/>
  </w:num>
  <w:num w:numId="8">
    <w:abstractNumId w:val="3"/>
  </w:num>
  <w:num w:numId="9">
    <w:abstractNumId w:val="22"/>
  </w:num>
  <w:num w:numId="10">
    <w:abstractNumId w:val="20"/>
  </w:num>
  <w:num w:numId="11">
    <w:abstractNumId w:val="19"/>
  </w:num>
  <w:num w:numId="12">
    <w:abstractNumId w:val="5"/>
  </w:num>
  <w:num w:numId="13">
    <w:abstractNumId w:val="21"/>
  </w:num>
  <w:num w:numId="14">
    <w:abstractNumId w:val="12"/>
  </w:num>
  <w:num w:numId="15">
    <w:abstractNumId w:val="2"/>
  </w:num>
  <w:num w:numId="16">
    <w:abstractNumId w:val="18"/>
  </w:num>
  <w:num w:numId="17">
    <w:abstractNumId w:val="6"/>
  </w:num>
  <w:num w:numId="18">
    <w:abstractNumId w:val="23"/>
  </w:num>
  <w:num w:numId="19">
    <w:abstractNumId w:val="4"/>
  </w:num>
  <w:num w:numId="20">
    <w:abstractNumId w:val="1"/>
  </w:num>
  <w:num w:numId="21">
    <w:abstractNumId w:val="17"/>
  </w:num>
  <w:num w:numId="22">
    <w:abstractNumId w:val="10"/>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D62"/>
    <w:rsid w:val="00000EF6"/>
    <w:rsid w:val="00003D2A"/>
    <w:rsid w:val="000134E4"/>
    <w:rsid w:val="000136C6"/>
    <w:rsid w:val="000158C7"/>
    <w:rsid w:val="00017E2F"/>
    <w:rsid w:val="00022CFE"/>
    <w:rsid w:val="00025057"/>
    <w:rsid w:val="0003134C"/>
    <w:rsid w:val="0003710F"/>
    <w:rsid w:val="000410E4"/>
    <w:rsid w:val="00044334"/>
    <w:rsid w:val="000464CA"/>
    <w:rsid w:val="00047D0D"/>
    <w:rsid w:val="00050409"/>
    <w:rsid w:val="00073361"/>
    <w:rsid w:val="00075371"/>
    <w:rsid w:val="000755CE"/>
    <w:rsid w:val="00080BEC"/>
    <w:rsid w:val="00082337"/>
    <w:rsid w:val="00083C0E"/>
    <w:rsid w:val="000850F6"/>
    <w:rsid w:val="000861F4"/>
    <w:rsid w:val="0009321C"/>
    <w:rsid w:val="00093A78"/>
    <w:rsid w:val="000A198E"/>
    <w:rsid w:val="000A36A0"/>
    <w:rsid w:val="000A726A"/>
    <w:rsid w:val="000B6981"/>
    <w:rsid w:val="000C2FD1"/>
    <w:rsid w:val="000D4BD2"/>
    <w:rsid w:val="000E0A3B"/>
    <w:rsid w:val="000E4A5E"/>
    <w:rsid w:val="000E71C8"/>
    <w:rsid w:val="000E7914"/>
    <w:rsid w:val="00100380"/>
    <w:rsid w:val="001003F8"/>
    <w:rsid w:val="00103B54"/>
    <w:rsid w:val="00104ED1"/>
    <w:rsid w:val="001122F0"/>
    <w:rsid w:val="00114507"/>
    <w:rsid w:val="00126ED6"/>
    <w:rsid w:val="00131806"/>
    <w:rsid w:val="001332BE"/>
    <w:rsid w:val="00134248"/>
    <w:rsid w:val="00144053"/>
    <w:rsid w:val="0016296A"/>
    <w:rsid w:val="00180909"/>
    <w:rsid w:val="001845A5"/>
    <w:rsid w:val="00191ECB"/>
    <w:rsid w:val="00196649"/>
    <w:rsid w:val="001B3A80"/>
    <w:rsid w:val="001B4DA1"/>
    <w:rsid w:val="001B694E"/>
    <w:rsid w:val="001C2704"/>
    <w:rsid w:val="001D7D6A"/>
    <w:rsid w:val="001E00B6"/>
    <w:rsid w:val="001E6530"/>
    <w:rsid w:val="001E7B2D"/>
    <w:rsid w:val="001F23CE"/>
    <w:rsid w:val="00206048"/>
    <w:rsid w:val="002135E3"/>
    <w:rsid w:val="00220CE4"/>
    <w:rsid w:val="00223023"/>
    <w:rsid w:val="00230A2D"/>
    <w:rsid w:val="00240A73"/>
    <w:rsid w:val="00245159"/>
    <w:rsid w:val="002551B4"/>
    <w:rsid w:val="00257476"/>
    <w:rsid w:val="002574DE"/>
    <w:rsid w:val="0026739B"/>
    <w:rsid w:val="00272117"/>
    <w:rsid w:val="00272DDB"/>
    <w:rsid w:val="00274F3A"/>
    <w:rsid w:val="00277758"/>
    <w:rsid w:val="00286768"/>
    <w:rsid w:val="00294346"/>
    <w:rsid w:val="0029502B"/>
    <w:rsid w:val="002975B0"/>
    <w:rsid w:val="002A16AC"/>
    <w:rsid w:val="002A1894"/>
    <w:rsid w:val="002A52AE"/>
    <w:rsid w:val="002B31AE"/>
    <w:rsid w:val="002B49B3"/>
    <w:rsid w:val="002B52FE"/>
    <w:rsid w:val="002C0DD3"/>
    <w:rsid w:val="002C347C"/>
    <w:rsid w:val="002C45B7"/>
    <w:rsid w:val="002D0F01"/>
    <w:rsid w:val="002F69CC"/>
    <w:rsid w:val="002F7EC0"/>
    <w:rsid w:val="003043A0"/>
    <w:rsid w:val="00307731"/>
    <w:rsid w:val="0031055E"/>
    <w:rsid w:val="0031123A"/>
    <w:rsid w:val="0031201F"/>
    <w:rsid w:val="003165C8"/>
    <w:rsid w:val="00325CB7"/>
    <w:rsid w:val="00334F9E"/>
    <w:rsid w:val="00335CAF"/>
    <w:rsid w:val="003449E7"/>
    <w:rsid w:val="0034655C"/>
    <w:rsid w:val="00347D74"/>
    <w:rsid w:val="0035376D"/>
    <w:rsid w:val="00356752"/>
    <w:rsid w:val="00357FD7"/>
    <w:rsid w:val="003619A5"/>
    <w:rsid w:val="003638D7"/>
    <w:rsid w:val="00373F1E"/>
    <w:rsid w:val="00375FF5"/>
    <w:rsid w:val="003829E5"/>
    <w:rsid w:val="0038385B"/>
    <w:rsid w:val="00390503"/>
    <w:rsid w:val="0039208C"/>
    <w:rsid w:val="003924CE"/>
    <w:rsid w:val="00394C63"/>
    <w:rsid w:val="00397502"/>
    <w:rsid w:val="003A144A"/>
    <w:rsid w:val="003A4C55"/>
    <w:rsid w:val="003B61D4"/>
    <w:rsid w:val="003B7B50"/>
    <w:rsid w:val="003C1A6B"/>
    <w:rsid w:val="003C4421"/>
    <w:rsid w:val="003C4EF4"/>
    <w:rsid w:val="003C556F"/>
    <w:rsid w:val="003C5778"/>
    <w:rsid w:val="003E14D7"/>
    <w:rsid w:val="003E182A"/>
    <w:rsid w:val="003E2B34"/>
    <w:rsid w:val="003E7CB0"/>
    <w:rsid w:val="003F78E0"/>
    <w:rsid w:val="0040230F"/>
    <w:rsid w:val="00412740"/>
    <w:rsid w:val="00421D09"/>
    <w:rsid w:val="004274C1"/>
    <w:rsid w:val="00431605"/>
    <w:rsid w:val="00431D46"/>
    <w:rsid w:val="0044489B"/>
    <w:rsid w:val="00450AB5"/>
    <w:rsid w:val="00456A4D"/>
    <w:rsid w:val="00463FDE"/>
    <w:rsid w:val="00465E09"/>
    <w:rsid w:val="0046651B"/>
    <w:rsid w:val="00475AFC"/>
    <w:rsid w:val="0048431C"/>
    <w:rsid w:val="00486049"/>
    <w:rsid w:val="00493FFE"/>
    <w:rsid w:val="004965DB"/>
    <w:rsid w:val="004973D1"/>
    <w:rsid w:val="004A0BCB"/>
    <w:rsid w:val="004A2B5B"/>
    <w:rsid w:val="004A5ECF"/>
    <w:rsid w:val="004A6A90"/>
    <w:rsid w:val="004B1BFF"/>
    <w:rsid w:val="004C374A"/>
    <w:rsid w:val="004C3FA7"/>
    <w:rsid w:val="004C4191"/>
    <w:rsid w:val="004C4D93"/>
    <w:rsid w:val="004C5B6F"/>
    <w:rsid w:val="004D1A30"/>
    <w:rsid w:val="004E1FC8"/>
    <w:rsid w:val="004E267D"/>
    <w:rsid w:val="004E4ED1"/>
    <w:rsid w:val="004F09D4"/>
    <w:rsid w:val="004F1F93"/>
    <w:rsid w:val="005008E1"/>
    <w:rsid w:val="005015F0"/>
    <w:rsid w:val="005141A2"/>
    <w:rsid w:val="00523BC3"/>
    <w:rsid w:val="005332B4"/>
    <w:rsid w:val="00533E56"/>
    <w:rsid w:val="00535720"/>
    <w:rsid w:val="00547C54"/>
    <w:rsid w:val="0055001D"/>
    <w:rsid w:val="00556F95"/>
    <w:rsid w:val="0056273A"/>
    <w:rsid w:val="005630E8"/>
    <w:rsid w:val="005641C5"/>
    <w:rsid w:val="005645B5"/>
    <w:rsid w:val="00564C98"/>
    <w:rsid w:val="0057770F"/>
    <w:rsid w:val="00580400"/>
    <w:rsid w:val="00581ECA"/>
    <w:rsid w:val="0058261F"/>
    <w:rsid w:val="00591B19"/>
    <w:rsid w:val="00591D45"/>
    <w:rsid w:val="00595ABB"/>
    <w:rsid w:val="00596211"/>
    <w:rsid w:val="005A1AB2"/>
    <w:rsid w:val="005A3081"/>
    <w:rsid w:val="005A6990"/>
    <w:rsid w:val="005B3E99"/>
    <w:rsid w:val="005B6CBD"/>
    <w:rsid w:val="005C17FE"/>
    <w:rsid w:val="005C31BC"/>
    <w:rsid w:val="005D58D0"/>
    <w:rsid w:val="005D7CB2"/>
    <w:rsid w:val="005E6F6F"/>
    <w:rsid w:val="005E7ED3"/>
    <w:rsid w:val="005F531B"/>
    <w:rsid w:val="005F5DBE"/>
    <w:rsid w:val="00616589"/>
    <w:rsid w:val="00616ABE"/>
    <w:rsid w:val="00626D3D"/>
    <w:rsid w:val="00633294"/>
    <w:rsid w:val="0063347E"/>
    <w:rsid w:val="00636D71"/>
    <w:rsid w:val="00637B54"/>
    <w:rsid w:val="00643B06"/>
    <w:rsid w:val="00644C46"/>
    <w:rsid w:val="00654C01"/>
    <w:rsid w:val="006677AF"/>
    <w:rsid w:val="00677C8F"/>
    <w:rsid w:val="006B2282"/>
    <w:rsid w:val="006B51BE"/>
    <w:rsid w:val="006C05CA"/>
    <w:rsid w:val="006C669B"/>
    <w:rsid w:val="006E3625"/>
    <w:rsid w:val="006E4652"/>
    <w:rsid w:val="006E5B46"/>
    <w:rsid w:val="006E6F2B"/>
    <w:rsid w:val="006E7BEB"/>
    <w:rsid w:val="006E7E94"/>
    <w:rsid w:val="006F00CE"/>
    <w:rsid w:val="006F01E9"/>
    <w:rsid w:val="00703956"/>
    <w:rsid w:val="007042D0"/>
    <w:rsid w:val="00711675"/>
    <w:rsid w:val="00714DC4"/>
    <w:rsid w:val="0072145F"/>
    <w:rsid w:val="007225B0"/>
    <w:rsid w:val="0074435B"/>
    <w:rsid w:val="007443B4"/>
    <w:rsid w:val="00763B13"/>
    <w:rsid w:val="00770DD6"/>
    <w:rsid w:val="00773133"/>
    <w:rsid w:val="00773EED"/>
    <w:rsid w:val="007823E2"/>
    <w:rsid w:val="00791530"/>
    <w:rsid w:val="0079265F"/>
    <w:rsid w:val="007A0496"/>
    <w:rsid w:val="007A0AE5"/>
    <w:rsid w:val="007B2DC0"/>
    <w:rsid w:val="007B6687"/>
    <w:rsid w:val="007D6FE0"/>
    <w:rsid w:val="007D7557"/>
    <w:rsid w:val="007E094C"/>
    <w:rsid w:val="007E7E16"/>
    <w:rsid w:val="007F396D"/>
    <w:rsid w:val="007F6790"/>
    <w:rsid w:val="00806DE6"/>
    <w:rsid w:val="008117A2"/>
    <w:rsid w:val="0081335A"/>
    <w:rsid w:val="008153D2"/>
    <w:rsid w:val="0081777A"/>
    <w:rsid w:val="0082045F"/>
    <w:rsid w:val="008237B6"/>
    <w:rsid w:val="00833EFC"/>
    <w:rsid w:val="00842691"/>
    <w:rsid w:val="00845B69"/>
    <w:rsid w:val="008462FD"/>
    <w:rsid w:val="008526BF"/>
    <w:rsid w:val="0085382F"/>
    <w:rsid w:val="00856C30"/>
    <w:rsid w:val="00857D1D"/>
    <w:rsid w:val="00861BC0"/>
    <w:rsid w:val="00862840"/>
    <w:rsid w:val="00864574"/>
    <w:rsid w:val="00867F72"/>
    <w:rsid w:val="0087122E"/>
    <w:rsid w:val="00875B29"/>
    <w:rsid w:val="008933E1"/>
    <w:rsid w:val="00893F25"/>
    <w:rsid w:val="0089759C"/>
    <w:rsid w:val="00897B0F"/>
    <w:rsid w:val="008A2195"/>
    <w:rsid w:val="008B1889"/>
    <w:rsid w:val="008B3708"/>
    <w:rsid w:val="008C0F84"/>
    <w:rsid w:val="008D1D81"/>
    <w:rsid w:val="008D6A4B"/>
    <w:rsid w:val="008E2A59"/>
    <w:rsid w:val="008F5C14"/>
    <w:rsid w:val="00915F6A"/>
    <w:rsid w:val="00916062"/>
    <w:rsid w:val="00916B2A"/>
    <w:rsid w:val="00916D6D"/>
    <w:rsid w:val="00922263"/>
    <w:rsid w:val="00924855"/>
    <w:rsid w:val="00930474"/>
    <w:rsid w:val="0093553E"/>
    <w:rsid w:val="00935604"/>
    <w:rsid w:val="0093582D"/>
    <w:rsid w:val="00942B7E"/>
    <w:rsid w:val="0095024F"/>
    <w:rsid w:val="009572D8"/>
    <w:rsid w:val="0095790B"/>
    <w:rsid w:val="00961FD4"/>
    <w:rsid w:val="009774C5"/>
    <w:rsid w:val="009840DF"/>
    <w:rsid w:val="00987468"/>
    <w:rsid w:val="009A4869"/>
    <w:rsid w:val="009B1FC5"/>
    <w:rsid w:val="009D4832"/>
    <w:rsid w:val="009E1864"/>
    <w:rsid w:val="009F2B60"/>
    <w:rsid w:val="009F3B5B"/>
    <w:rsid w:val="009F3D62"/>
    <w:rsid w:val="009F5459"/>
    <w:rsid w:val="00A00AC7"/>
    <w:rsid w:val="00A06688"/>
    <w:rsid w:val="00A06867"/>
    <w:rsid w:val="00A06B92"/>
    <w:rsid w:val="00A06C1D"/>
    <w:rsid w:val="00A10A7E"/>
    <w:rsid w:val="00A15D87"/>
    <w:rsid w:val="00A21F58"/>
    <w:rsid w:val="00A23755"/>
    <w:rsid w:val="00A24C93"/>
    <w:rsid w:val="00A31BF2"/>
    <w:rsid w:val="00A3204A"/>
    <w:rsid w:val="00A32297"/>
    <w:rsid w:val="00A335BE"/>
    <w:rsid w:val="00A37DDF"/>
    <w:rsid w:val="00A45293"/>
    <w:rsid w:val="00A460A0"/>
    <w:rsid w:val="00A460F2"/>
    <w:rsid w:val="00A47CF6"/>
    <w:rsid w:val="00A51A23"/>
    <w:rsid w:val="00A551C4"/>
    <w:rsid w:val="00A557B2"/>
    <w:rsid w:val="00A57226"/>
    <w:rsid w:val="00A5731A"/>
    <w:rsid w:val="00A6612D"/>
    <w:rsid w:val="00A66C55"/>
    <w:rsid w:val="00A6748A"/>
    <w:rsid w:val="00A70642"/>
    <w:rsid w:val="00A761C4"/>
    <w:rsid w:val="00A84AC2"/>
    <w:rsid w:val="00A873BF"/>
    <w:rsid w:val="00A90DAC"/>
    <w:rsid w:val="00A928C5"/>
    <w:rsid w:val="00AA7608"/>
    <w:rsid w:val="00AB4877"/>
    <w:rsid w:val="00AB5CB3"/>
    <w:rsid w:val="00AC1D37"/>
    <w:rsid w:val="00AC469E"/>
    <w:rsid w:val="00AD2C85"/>
    <w:rsid w:val="00AD5D9A"/>
    <w:rsid w:val="00AE02B5"/>
    <w:rsid w:val="00AE218E"/>
    <w:rsid w:val="00AE3706"/>
    <w:rsid w:val="00AF17BF"/>
    <w:rsid w:val="00B02B5B"/>
    <w:rsid w:val="00B0305C"/>
    <w:rsid w:val="00B031B5"/>
    <w:rsid w:val="00B05960"/>
    <w:rsid w:val="00B05FBB"/>
    <w:rsid w:val="00B12B03"/>
    <w:rsid w:val="00B21165"/>
    <w:rsid w:val="00B21B19"/>
    <w:rsid w:val="00B23482"/>
    <w:rsid w:val="00B24E78"/>
    <w:rsid w:val="00B3115E"/>
    <w:rsid w:val="00B32658"/>
    <w:rsid w:val="00B3282E"/>
    <w:rsid w:val="00B33449"/>
    <w:rsid w:val="00B50A2F"/>
    <w:rsid w:val="00B5298C"/>
    <w:rsid w:val="00B53D9B"/>
    <w:rsid w:val="00B5445B"/>
    <w:rsid w:val="00B55C19"/>
    <w:rsid w:val="00B56167"/>
    <w:rsid w:val="00B56CFD"/>
    <w:rsid w:val="00B60D2B"/>
    <w:rsid w:val="00B6345B"/>
    <w:rsid w:val="00B655E7"/>
    <w:rsid w:val="00B65F6F"/>
    <w:rsid w:val="00B6687D"/>
    <w:rsid w:val="00B702F1"/>
    <w:rsid w:val="00B72439"/>
    <w:rsid w:val="00B742B2"/>
    <w:rsid w:val="00B80F53"/>
    <w:rsid w:val="00B8203E"/>
    <w:rsid w:val="00B83C57"/>
    <w:rsid w:val="00B85A57"/>
    <w:rsid w:val="00B921E9"/>
    <w:rsid w:val="00B97EA2"/>
    <w:rsid w:val="00BA0770"/>
    <w:rsid w:val="00BA4D8E"/>
    <w:rsid w:val="00BA59E8"/>
    <w:rsid w:val="00BA76BD"/>
    <w:rsid w:val="00BB4C68"/>
    <w:rsid w:val="00BB570E"/>
    <w:rsid w:val="00BC3416"/>
    <w:rsid w:val="00BC3F2C"/>
    <w:rsid w:val="00BC5E35"/>
    <w:rsid w:val="00BC67EF"/>
    <w:rsid w:val="00BD496F"/>
    <w:rsid w:val="00BE1444"/>
    <w:rsid w:val="00BE2D93"/>
    <w:rsid w:val="00BE74A9"/>
    <w:rsid w:val="00BF3DD7"/>
    <w:rsid w:val="00BF74C0"/>
    <w:rsid w:val="00C04984"/>
    <w:rsid w:val="00C11947"/>
    <w:rsid w:val="00C23B9D"/>
    <w:rsid w:val="00C2403B"/>
    <w:rsid w:val="00C2473F"/>
    <w:rsid w:val="00C254F1"/>
    <w:rsid w:val="00C26607"/>
    <w:rsid w:val="00C35BD6"/>
    <w:rsid w:val="00C4008C"/>
    <w:rsid w:val="00C42260"/>
    <w:rsid w:val="00C42BE0"/>
    <w:rsid w:val="00C47240"/>
    <w:rsid w:val="00C47BA4"/>
    <w:rsid w:val="00C47C29"/>
    <w:rsid w:val="00C522A3"/>
    <w:rsid w:val="00C5457E"/>
    <w:rsid w:val="00C65445"/>
    <w:rsid w:val="00C73EEB"/>
    <w:rsid w:val="00C77248"/>
    <w:rsid w:val="00C83A2A"/>
    <w:rsid w:val="00C92E5D"/>
    <w:rsid w:val="00C97749"/>
    <w:rsid w:val="00C97E61"/>
    <w:rsid w:val="00CA3DE7"/>
    <w:rsid w:val="00CA7765"/>
    <w:rsid w:val="00CA7D77"/>
    <w:rsid w:val="00CC164E"/>
    <w:rsid w:val="00CC1C67"/>
    <w:rsid w:val="00CD3431"/>
    <w:rsid w:val="00CF06A5"/>
    <w:rsid w:val="00CF2BA1"/>
    <w:rsid w:val="00CF7FEC"/>
    <w:rsid w:val="00D01E7C"/>
    <w:rsid w:val="00D03195"/>
    <w:rsid w:val="00D070CE"/>
    <w:rsid w:val="00D07C81"/>
    <w:rsid w:val="00D07DCE"/>
    <w:rsid w:val="00D07F40"/>
    <w:rsid w:val="00D20887"/>
    <w:rsid w:val="00D20AF4"/>
    <w:rsid w:val="00D32B42"/>
    <w:rsid w:val="00D32FAB"/>
    <w:rsid w:val="00D36B69"/>
    <w:rsid w:val="00D37972"/>
    <w:rsid w:val="00D41ADB"/>
    <w:rsid w:val="00D441DC"/>
    <w:rsid w:val="00D52C9D"/>
    <w:rsid w:val="00D571D2"/>
    <w:rsid w:val="00D65E44"/>
    <w:rsid w:val="00D74139"/>
    <w:rsid w:val="00D753EF"/>
    <w:rsid w:val="00D75F0F"/>
    <w:rsid w:val="00D80EDD"/>
    <w:rsid w:val="00D84203"/>
    <w:rsid w:val="00D85BD0"/>
    <w:rsid w:val="00D90609"/>
    <w:rsid w:val="00DA0AA5"/>
    <w:rsid w:val="00DA1424"/>
    <w:rsid w:val="00DA2D91"/>
    <w:rsid w:val="00DA3F30"/>
    <w:rsid w:val="00DB6028"/>
    <w:rsid w:val="00DB6B6B"/>
    <w:rsid w:val="00DB7A01"/>
    <w:rsid w:val="00DC1DE3"/>
    <w:rsid w:val="00DC48B2"/>
    <w:rsid w:val="00DD21D2"/>
    <w:rsid w:val="00DD2DA2"/>
    <w:rsid w:val="00DD7BDA"/>
    <w:rsid w:val="00DF518E"/>
    <w:rsid w:val="00E00A67"/>
    <w:rsid w:val="00E03116"/>
    <w:rsid w:val="00E06462"/>
    <w:rsid w:val="00E07253"/>
    <w:rsid w:val="00E12EE3"/>
    <w:rsid w:val="00E170F8"/>
    <w:rsid w:val="00E17584"/>
    <w:rsid w:val="00E269F5"/>
    <w:rsid w:val="00E3015D"/>
    <w:rsid w:val="00E36E6F"/>
    <w:rsid w:val="00E52C7C"/>
    <w:rsid w:val="00E53886"/>
    <w:rsid w:val="00E60B4B"/>
    <w:rsid w:val="00E652CF"/>
    <w:rsid w:val="00E65CD9"/>
    <w:rsid w:val="00E662D6"/>
    <w:rsid w:val="00E707E0"/>
    <w:rsid w:val="00E77CFE"/>
    <w:rsid w:val="00E9577D"/>
    <w:rsid w:val="00E96118"/>
    <w:rsid w:val="00EA7B3A"/>
    <w:rsid w:val="00EB2CF5"/>
    <w:rsid w:val="00ED3F7B"/>
    <w:rsid w:val="00ED6292"/>
    <w:rsid w:val="00EE603F"/>
    <w:rsid w:val="00EE6216"/>
    <w:rsid w:val="00EF0799"/>
    <w:rsid w:val="00EF39A2"/>
    <w:rsid w:val="00EF438C"/>
    <w:rsid w:val="00EF55F6"/>
    <w:rsid w:val="00F06A88"/>
    <w:rsid w:val="00F0752B"/>
    <w:rsid w:val="00F1056B"/>
    <w:rsid w:val="00F10580"/>
    <w:rsid w:val="00F32DC5"/>
    <w:rsid w:val="00F373E0"/>
    <w:rsid w:val="00F45975"/>
    <w:rsid w:val="00F45EEF"/>
    <w:rsid w:val="00F511B0"/>
    <w:rsid w:val="00F536C6"/>
    <w:rsid w:val="00F54449"/>
    <w:rsid w:val="00F54F15"/>
    <w:rsid w:val="00F658F9"/>
    <w:rsid w:val="00F67791"/>
    <w:rsid w:val="00F718AD"/>
    <w:rsid w:val="00F7479D"/>
    <w:rsid w:val="00F765A6"/>
    <w:rsid w:val="00F826FE"/>
    <w:rsid w:val="00F91DE0"/>
    <w:rsid w:val="00F93B58"/>
    <w:rsid w:val="00F9760C"/>
    <w:rsid w:val="00FA19EF"/>
    <w:rsid w:val="00FA2BE1"/>
    <w:rsid w:val="00FB702E"/>
    <w:rsid w:val="00FC2A45"/>
    <w:rsid w:val="00FC75BD"/>
    <w:rsid w:val="00FD613F"/>
    <w:rsid w:val="00FE27C1"/>
    <w:rsid w:val="00FE3FA5"/>
    <w:rsid w:val="00FE6EF4"/>
    <w:rsid w:val="00FE7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7B3C67-CF3B-4FFC-95FC-77143449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2"/>
        <w:szCs w:val="22"/>
        <w:lang w:val="nl-NL" w:eastAsia="nl-NL" w:bidi="ar-SA"/>
      </w:rPr>
    </w:rPrDefault>
    <w:pPrDefault>
      <w:pPr>
        <w:ind w:left="567" w:hanging="567"/>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3D62"/>
    <w:rPr>
      <w:kern w:val="16"/>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9F3D62"/>
    <w:pPr>
      <w:widowControl w:val="0"/>
      <w:suppressAutoHyphens/>
    </w:pPr>
    <w:rPr>
      <w:kern w:val="16"/>
      <w:sz w:val="24"/>
      <w:szCs w:val="24"/>
      <w:lang w:eastAsia="zh-CN" w:bidi="hi-IN"/>
    </w:rPr>
  </w:style>
  <w:style w:type="paragraph" w:customStyle="1" w:styleId="Heading">
    <w:name w:val="Heading"/>
    <w:basedOn w:val="Standard"/>
    <w:next w:val="Textbody"/>
    <w:uiPriority w:val="99"/>
    <w:rsid w:val="009F3D62"/>
    <w:pPr>
      <w:keepNext/>
      <w:spacing w:before="240" w:after="120"/>
    </w:pPr>
    <w:rPr>
      <w:rFonts w:ascii="Arial" w:hAnsi="Arial"/>
      <w:sz w:val="28"/>
      <w:szCs w:val="28"/>
    </w:rPr>
  </w:style>
  <w:style w:type="paragraph" w:customStyle="1" w:styleId="Textbody">
    <w:name w:val="Text body"/>
    <w:basedOn w:val="Standard"/>
    <w:uiPriority w:val="99"/>
    <w:rsid w:val="009F3D62"/>
    <w:pPr>
      <w:spacing w:after="120"/>
    </w:pPr>
  </w:style>
  <w:style w:type="paragraph" w:styleId="Lijst">
    <w:name w:val="List"/>
    <w:basedOn w:val="Textbody"/>
    <w:uiPriority w:val="99"/>
    <w:rsid w:val="009F3D62"/>
  </w:style>
  <w:style w:type="paragraph" w:styleId="Bijschrift">
    <w:name w:val="caption"/>
    <w:basedOn w:val="Standard"/>
    <w:uiPriority w:val="99"/>
    <w:qFormat/>
    <w:rsid w:val="009F3D62"/>
    <w:pPr>
      <w:suppressLineNumbers/>
      <w:spacing w:before="120" w:after="120"/>
    </w:pPr>
    <w:rPr>
      <w:i/>
      <w:iCs/>
    </w:rPr>
  </w:style>
  <w:style w:type="paragraph" w:customStyle="1" w:styleId="Index">
    <w:name w:val="Index"/>
    <w:basedOn w:val="Standard"/>
    <w:uiPriority w:val="99"/>
    <w:rsid w:val="009F3D62"/>
    <w:pPr>
      <w:suppressLineNumbers/>
    </w:pPr>
  </w:style>
  <w:style w:type="character" w:customStyle="1" w:styleId="NumberingSymbols">
    <w:name w:val="Numbering Symbols"/>
    <w:uiPriority w:val="99"/>
    <w:rsid w:val="009F3D62"/>
  </w:style>
  <w:style w:type="character" w:customStyle="1" w:styleId="BulletSymbols">
    <w:name w:val="Bullet Symbols"/>
    <w:uiPriority w:val="99"/>
    <w:rsid w:val="009F3D62"/>
    <w:rPr>
      <w:rFonts w:ascii="OpenSymbol" w:hAnsi="OpenSymbol"/>
    </w:rPr>
  </w:style>
  <w:style w:type="paragraph" w:styleId="Ballontekst">
    <w:name w:val="Balloon Text"/>
    <w:basedOn w:val="Standaard"/>
    <w:link w:val="BallontekstChar1"/>
    <w:uiPriority w:val="99"/>
    <w:rsid w:val="009F3D62"/>
    <w:rPr>
      <w:rFonts w:ascii="Tahoma" w:hAnsi="Tahoma"/>
      <w:sz w:val="16"/>
      <w:szCs w:val="14"/>
    </w:rPr>
  </w:style>
  <w:style w:type="character" w:customStyle="1" w:styleId="BallontekstChar1">
    <w:name w:val="Ballontekst Char1"/>
    <w:basedOn w:val="Standaardalinea-lettertype"/>
    <w:link w:val="Ballontekst"/>
    <w:uiPriority w:val="99"/>
    <w:semiHidden/>
    <w:locked/>
    <w:rsid w:val="00FD613F"/>
    <w:rPr>
      <w:rFonts w:cs="Times New Roman"/>
      <w:kern w:val="16"/>
      <w:sz w:val="2"/>
      <w:lang w:eastAsia="zh-CN" w:bidi="hi-IN"/>
    </w:rPr>
  </w:style>
  <w:style w:type="character" w:customStyle="1" w:styleId="BallontekstChar">
    <w:name w:val="Ballontekst Char"/>
    <w:basedOn w:val="Standaardalinea-lettertype"/>
    <w:uiPriority w:val="99"/>
    <w:rsid w:val="009F3D62"/>
    <w:rPr>
      <w:rFonts w:ascii="Tahoma" w:hAnsi="Tahoma" w:cs="Times New Roman"/>
      <w:sz w:val="14"/>
      <w:szCs w:val="14"/>
    </w:rPr>
  </w:style>
  <w:style w:type="paragraph" w:customStyle="1" w:styleId="Geenafstand1">
    <w:name w:val="Geen afstand1"/>
    <w:uiPriority w:val="99"/>
    <w:rsid w:val="009F3D62"/>
    <w:rPr>
      <w:rFonts w:cs="Times New Roman"/>
      <w:color w:val="000000"/>
      <w:kern w:val="16"/>
      <w:sz w:val="20"/>
      <w:szCs w:val="20"/>
    </w:rPr>
  </w:style>
  <w:style w:type="paragraph" w:styleId="Koptekst">
    <w:name w:val="header"/>
    <w:basedOn w:val="Standaard"/>
    <w:link w:val="KoptekstChar1"/>
    <w:uiPriority w:val="99"/>
    <w:rsid w:val="009F3D62"/>
    <w:pPr>
      <w:tabs>
        <w:tab w:val="center" w:pos="4536"/>
        <w:tab w:val="right" w:pos="9072"/>
      </w:tabs>
    </w:pPr>
    <w:rPr>
      <w:szCs w:val="21"/>
    </w:rPr>
  </w:style>
  <w:style w:type="character" w:customStyle="1" w:styleId="KoptekstChar1">
    <w:name w:val="Koptekst Char1"/>
    <w:basedOn w:val="Standaardalinea-lettertype"/>
    <w:link w:val="Koptekst"/>
    <w:uiPriority w:val="99"/>
    <w:semiHidden/>
    <w:locked/>
    <w:rsid w:val="00FD613F"/>
    <w:rPr>
      <w:rFonts w:cs="Times New Roman"/>
      <w:kern w:val="16"/>
      <w:sz w:val="21"/>
      <w:szCs w:val="21"/>
      <w:lang w:eastAsia="zh-CN" w:bidi="hi-IN"/>
    </w:rPr>
  </w:style>
  <w:style w:type="character" w:customStyle="1" w:styleId="KoptekstChar">
    <w:name w:val="Koptekst Char"/>
    <w:basedOn w:val="Standaardalinea-lettertype"/>
    <w:uiPriority w:val="99"/>
    <w:rsid w:val="009F3D62"/>
    <w:rPr>
      <w:rFonts w:cs="Times New Roman"/>
      <w:sz w:val="21"/>
      <w:szCs w:val="21"/>
    </w:rPr>
  </w:style>
  <w:style w:type="paragraph" w:styleId="Voettekst">
    <w:name w:val="footer"/>
    <w:basedOn w:val="Standaard"/>
    <w:link w:val="VoettekstChar1"/>
    <w:uiPriority w:val="99"/>
    <w:rsid w:val="009F3D62"/>
    <w:pPr>
      <w:tabs>
        <w:tab w:val="center" w:pos="4536"/>
        <w:tab w:val="right" w:pos="9072"/>
      </w:tabs>
    </w:pPr>
    <w:rPr>
      <w:szCs w:val="21"/>
    </w:rPr>
  </w:style>
  <w:style w:type="character" w:customStyle="1" w:styleId="VoettekstChar1">
    <w:name w:val="Voettekst Char1"/>
    <w:basedOn w:val="Standaardalinea-lettertype"/>
    <w:link w:val="Voettekst"/>
    <w:uiPriority w:val="99"/>
    <w:semiHidden/>
    <w:locked/>
    <w:rsid w:val="00FD613F"/>
    <w:rPr>
      <w:rFonts w:cs="Times New Roman"/>
      <w:kern w:val="16"/>
      <w:sz w:val="21"/>
      <w:szCs w:val="21"/>
      <w:lang w:eastAsia="zh-CN" w:bidi="hi-IN"/>
    </w:rPr>
  </w:style>
  <w:style w:type="character" w:customStyle="1" w:styleId="VoettekstChar">
    <w:name w:val="Voettekst Char"/>
    <w:basedOn w:val="Standaardalinea-lettertype"/>
    <w:uiPriority w:val="99"/>
    <w:rsid w:val="009F3D62"/>
    <w:rPr>
      <w:rFonts w:cs="Times New Roman"/>
      <w:sz w:val="21"/>
      <w:szCs w:val="21"/>
    </w:rPr>
  </w:style>
  <w:style w:type="character" w:customStyle="1" w:styleId="notereference">
    <w:name w:val="note reference"/>
    <w:uiPriority w:val="99"/>
    <w:semiHidden/>
    <w:rsid w:val="009F3D62"/>
  </w:style>
  <w:style w:type="paragraph" w:customStyle="1" w:styleId="notetext">
    <w:name w:val="note text"/>
    <w:uiPriority w:val="99"/>
    <w:semiHidden/>
    <w:rsid w:val="009F3D62"/>
    <w:pPr>
      <w:widowControl w:val="0"/>
    </w:pPr>
    <w:rPr>
      <w:kern w:val="16"/>
      <w:sz w:val="24"/>
      <w:szCs w:val="24"/>
      <w:lang w:eastAsia="zh-CN" w:bidi="hi-IN"/>
    </w:rPr>
  </w:style>
  <w:style w:type="character" w:customStyle="1" w:styleId="notereference1">
    <w:name w:val="note reference_1"/>
    <w:uiPriority w:val="99"/>
    <w:semiHidden/>
    <w:rsid w:val="009F3D62"/>
  </w:style>
  <w:style w:type="paragraph" w:customStyle="1" w:styleId="notetext1">
    <w:name w:val="note text_1"/>
    <w:uiPriority w:val="99"/>
    <w:semiHidden/>
    <w:rsid w:val="009F3D62"/>
    <w:pPr>
      <w:widowControl w:val="0"/>
    </w:pPr>
    <w:rPr>
      <w:kern w:val="16"/>
      <w:sz w:val="24"/>
      <w:szCs w:val="24"/>
      <w:lang w:eastAsia="zh-CN" w:bidi="hi-IN"/>
    </w:rPr>
  </w:style>
  <w:style w:type="paragraph" w:customStyle="1" w:styleId="Graphics">
    <w:name w:val="Graphics"/>
    <w:uiPriority w:val="99"/>
    <w:rsid w:val="009F3D62"/>
    <w:pPr>
      <w:widowControl w:val="0"/>
    </w:pPr>
    <w:rPr>
      <w:kern w:val="16"/>
      <w:sz w:val="24"/>
      <w:szCs w:val="24"/>
      <w:lang w:eastAsia="zh-CN" w:bidi="hi-IN"/>
    </w:rPr>
  </w:style>
  <w:style w:type="character" w:styleId="Hyperlink">
    <w:name w:val="Hyperlink"/>
    <w:basedOn w:val="Standaardalinea-lettertype"/>
    <w:uiPriority w:val="99"/>
    <w:rsid w:val="009F3D62"/>
    <w:rPr>
      <w:rFonts w:cs="Times New Roman"/>
      <w:color w:val="000080"/>
      <w:u w:val="single"/>
    </w:rPr>
  </w:style>
  <w:style w:type="character" w:styleId="GevolgdeHyperlink">
    <w:name w:val="FollowedHyperlink"/>
    <w:basedOn w:val="Standaardalinea-lettertype"/>
    <w:uiPriority w:val="99"/>
    <w:rsid w:val="009F3D62"/>
    <w:rPr>
      <w:rFonts w:cs="Times New Roman"/>
      <w:color w:val="800080"/>
      <w:u w:val="single"/>
    </w:rPr>
  </w:style>
  <w:style w:type="character" w:styleId="Paginanummer">
    <w:name w:val="page number"/>
    <w:basedOn w:val="Standaardalinea-lettertype"/>
    <w:uiPriority w:val="99"/>
    <w:rsid w:val="00AB5CB3"/>
    <w:rPr>
      <w:rFonts w:cs="Times New Roman"/>
    </w:rPr>
  </w:style>
  <w:style w:type="paragraph" w:styleId="Lijstalinea">
    <w:name w:val="List Paragraph"/>
    <w:basedOn w:val="Standaard"/>
    <w:uiPriority w:val="34"/>
    <w:qFormat/>
    <w:rsid w:val="00E17584"/>
    <w:pPr>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Geenafstand">
    <w:name w:val="No Spacing"/>
    <w:uiPriority w:val="1"/>
    <w:qFormat/>
    <w:rsid w:val="00F45975"/>
    <w:rPr>
      <w:rFonts w:asciiTheme="minorHAnsi" w:eastAsiaTheme="minorHAnsi" w:hAnsiTheme="minorHAnsi" w:cstheme="minorBidi"/>
      <w:lang w:eastAsia="en-US"/>
    </w:rPr>
  </w:style>
  <w:style w:type="table" w:styleId="Tabelraster">
    <w:name w:val="Table Grid"/>
    <w:basedOn w:val="Standaardtabel"/>
    <w:uiPriority w:val="39"/>
    <w:locked/>
    <w:rsid w:val="000755C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48431C"/>
    <w:rPr>
      <w:color w:val="605E5C"/>
      <w:shd w:val="clear" w:color="auto" w:fill="E1DFDD"/>
    </w:rPr>
  </w:style>
  <w:style w:type="paragraph" w:styleId="Normaalweb">
    <w:name w:val="Normal (Web)"/>
    <w:basedOn w:val="Standaard"/>
    <w:uiPriority w:val="99"/>
    <w:semiHidden/>
    <w:unhideWhenUsed/>
    <w:rsid w:val="002A1894"/>
    <w:pPr>
      <w:spacing w:before="100" w:beforeAutospacing="1" w:after="100" w:afterAutospacing="1"/>
      <w:ind w:left="0" w:firstLine="0"/>
    </w:pPr>
    <w:rPr>
      <w:rFonts w:ascii="Calibri" w:eastAsiaTheme="minorHAnsi" w:hAnsi="Calibri" w:cs="Calibri"/>
      <w:color w:val="000000"/>
      <w:kern w:val="0"/>
      <w:sz w:val="22"/>
      <w:szCs w:val="22"/>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ada.denouden@jouwgemeente.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64178-7533-4307-AF2F-A01077D3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Secretariaat: Willie Groenemeijer wnd</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Secretariaat: Willie Groenemeijer wnd</dc:title>
  <dc:subject/>
  <dc:creator>Magda Heijboer</dc:creator>
  <cp:keywords/>
  <dc:description/>
  <cp:lastModifiedBy>Ada den Ouden | Molenlanden</cp:lastModifiedBy>
  <cp:revision>3</cp:revision>
  <cp:lastPrinted>2014-04-24T09:07:00Z</cp:lastPrinted>
  <dcterms:created xsi:type="dcterms:W3CDTF">2019-10-22T08:38:00Z</dcterms:created>
  <dcterms:modified xsi:type="dcterms:W3CDTF">2019-10-22T08:42:00Z</dcterms:modified>
</cp:coreProperties>
</file>