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E3" w:rsidRPr="00A761C4" w:rsidRDefault="007443B4" w:rsidP="00DC1DE3">
      <w:pPr>
        <w:pStyle w:val="Geenafstand1"/>
        <w:tabs>
          <w:tab w:val="left" w:pos="567"/>
          <w:tab w:val="num" w:pos="5220"/>
        </w:tabs>
        <w:rPr>
          <w:rFonts w:ascii="Verdana" w:hAnsi="Verdana"/>
          <w:sz w:val="24"/>
          <w:szCs w:val="24"/>
        </w:rPr>
      </w:pPr>
      <w:r>
        <w:rPr>
          <w:rFonts w:ascii="Verdana" w:hAnsi="Verdana"/>
          <w:b/>
        </w:rPr>
        <w:t xml:space="preserve"> </w:t>
      </w:r>
      <w:r w:rsidR="007B2DC0">
        <w:rPr>
          <w:rFonts w:ascii="Verdana" w:hAnsi="Verdana"/>
          <w:noProof/>
        </w:rPr>
        <w:drawing>
          <wp:inline distT="0" distB="0" distL="0" distR="0" wp14:anchorId="6B4ED900" wp14:editId="4AE7D414">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0048431C" w:rsidRPr="0048431C">
        <w:rPr>
          <w:rFonts w:ascii="Lucida Sans" w:hAnsi="Lucida Sans"/>
          <w:b/>
          <w:sz w:val="28"/>
          <w:szCs w:val="28"/>
        </w:rPr>
        <w:t>Adviesraad Sociaal Domein Molenlanden</w:t>
      </w:r>
    </w:p>
    <w:p w:rsidR="00DC1DE3" w:rsidRDefault="00DC1DE3" w:rsidP="00C47C29">
      <w:pPr>
        <w:pStyle w:val="Geenafstand1"/>
        <w:tabs>
          <w:tab w:val="left" w:pos="567"/>
          <w:tab w:val="left" w:pos="3261"/>
          <w:tab w:val="left" w:pos="4820"/>
          <w:tab w:val="left" w:pos="5103"/>
        </w:tabs>
        <w:rPr>
          <w:rFonts w:ascii="Verdana" w:hAnsi="Verdana"/>
          <w:b/>
        </w:rPr>
      </w:pPr>
    </w:p>
    <w:p w:rsidR="00F45EEF" w:rsidRDefault="00DC1DE3" w:rsidP="0048431C">
      <w:pPr>
        <w:pStyle w:val="Geenafstand1"/>
        <w:tabs>
          <w:tab w:val="left" w:pos="567"/>
          <w:tab w:val="left" w:pos="3686"/>
          <w:tab w:val="left" w:pos="5103"/>
          <w:tab w:val="left" w:pos="5670"/>
        </w:tabs>
        <w:ind w:right="-1"/>
        <w:rPr>
          <w:rFonts w:ascii="Verdana" w:hAnsi="Verdana"/>
        </w:rPr>
      </w:pPr>
      <w:r>
        <w:rPr>
          <w:rFonts w:ascii="Verdana" w:hAnsi="Verdana"/>
          <w:b/>
        </w:rPr>
        <w:tab/>
      </w:r>
      <w:r>
        <w:rPr>
          <w:rFonts w:ascii="Verdana" w:hAnsi="Verdana"/>
          <w:b/>
        </w:rPr>
        <w:tab/>
      </w:r>
      <w:r w:rsidR="0048431C" w:rsidRPr="0048431C">
        <w:rPr>
          <w:rFonts w:ascii="Verdana" w:hAnsi="Verdana"/>
        </w:rPr>
        <w:t>S</w:t>
      </w:r>
      <w:r w:rsidR="00F45EEF" w:rsidRPr="00B56CFD">
        <w:rPr>
          <w:rFonts w:ascii="Verdana" w:hAnsi="Verdana"/>
        </w:rPr>
        <w:t>ecretariaat</w:t>
      </w:r>
      <w:r w:rsidR="00F45EEF" w:rsidRPr="00A761C4">
        <w:rPr>
          <w:rFonts w:ascii="Verdana" w:hAnsi="Verdana"/>
          <w:b/>
        </w:rPr>
        <w:t>:</w:t>
      </w:r>
      <w:r w:rsidR="000464CA">
        <w:rPr>
          <w:rFonts w:ascii="Verdana" w:hAnsi="Verdana"/>
          <w:b/>
        </w:rPr>
        <w:t xml:space="preserve"> </w:t>
      </w:r>
      <w:r w:rsidR="00B56CFD">
        <w:rPr>
          <w:rFonts w:ascii="Verdana" w:hAnsi="Verdana"/>
          <w:b/>
        </w:rPr>
        <w:tab/>
      </w:r>
      <w:r w:rsidR="0048431C">
        <w:rPr>
          <w:rFonts w:ascii="Verdana" w:hAnsi="Verdana"/>
          <w:b/>
        </w:rPr>
        <w:t>Loes Doeland</w:t>
      </w:r>
      <w:r w:rsidR="000464CA">
        <w:rPr>
          <w:rFonts w:ascii="Verdana" w:hAnsi="Verdana"/>
        </w:rPr>
        <w:t xml:space="preserve"> (inhoudelijk)</w:t>
      </w:r>
    </w:p>
    <w:p w:rsidR="000464CA" w:rsidRPr="002A1894" w:rsidRDefault="000464CA" w:rsidP="0048431C">
      <w:pPr>
        <w:pStyle w:val="Geenafstand1"/>
        <w:tabs>
          <w:tab w:val="left" w:pos="567"/>
          <w:tab w:val="left" w:pos="3686"/>
          <w:tab w:val="left" w:pos="5245"/>
          <w:tab w:val="left" w:pos="5670"/>
        </w:tabs>
        <w:ind w:right="-1"/>
        <w:rPr>
          <w:rFonts w:ascii="Verdana" w:hAnsi="Verdana"/>
          <w:lang w:val="de-DE"/>
        </w:rPr>
      </w:pPr>
      <w:r>
        <w:rPr>
          <w:rFonts w:ascii="Verdana" w:hAnsi="Verdana"/>
        </w:rPr>
        <w:tab/>
      </w:r>
      <w:r>
        <w:rPr>
          <w:rFonts w:ascii="Verdana" w:hAnsi="Verdana"/>
        </w:rPr>
        <w:tab/>
      </w:r>
      <w:r>
        <w:rPr>
          <w:rFonts w:ascii="Verdana" w:hAnsi="Verdana"/>
        </w:rPr>
        <w:tab/>
      </w:r>
      <w:r w:rsidR="00C47C29">
        <w:rPr>
          <w:rFonts w:ascii="Verdana" w:hAnsi="Verdana"/>
        </w:rPr>
        <w:tab/>
      </w:r>
      <w:r w:rsidRPr="002A1894">
        <w:rPr>
          <w:rFonts w:ascii="Verdana" w:hAnsi="Verdana"/>
          <w:b/>
          <w:lang w:val="de-DE"/>
        </w:rPr>
        <w:t>T</w:t>
      </w:r>
      <w:r w:rsidRPr="002A1894">
        <w:rPr>
          <w:rFonts w:ascii="Verdana" w:hAnsi="Verdana"/>
          <w:lang w:val="de-DE"/>
        </w:rPr>
        <w:t>:</w:t>
      </w:r>
      <w:r w:rsidR="00BF74C0" w:rsidRPr="002A1894">
        <w:rPr>
          <w:rFonts w:ascii="Verdana" w:hAnsi="Verdana"/>
          <w:lang w:val="de-DE"/>
        </w:rPr>
        <w:t xml:space="preserve"> (0184) </w:t>
      </w:r>
      <w:r w:rsidR="0048431C" w:rsidRPr="002A1894">
        <w:rPr>
          <w:rFonts w:ascii="Verdana" w:hAnsi="Verdana"/>
          <w:lang w:val="de-DE"/>
        </w:rPr>
        <w:t>65 25 24</w:t>
      </w:r>
    </w:p>
    <w:p w:rsidR="000464CA" w:rsidRPr="0048431C" w:rsidRDefault="000464CA" w:rsidP="0048431C">
      <w:pPr>
        <w:pStyle w:val="Geenafstand1"/>
        <w:tabs>
          <w:tab w:val="left" w:pos="567"/>
          <w:tab w:val="left" w:pos="3686"/>
          <w:tab w:val="left" w:pos="5245"/>
          <w:tab w:val="left" w:pos="5670"/>
        </w:tabs>
        <w:ind w:right="-1"/>
        <w:rPr>
          <w:rFonts w:ascii="Verdana" w:hAnsi="Verdana"/>
          <w:lang w:val="de-DE"/>
        </w:rPr>
      </w:pPr>
      <w:r w:rsidRPr="002A1894">
        <w:rPr>
          <w:rFonts w:ascii="Verdana" w:hAnsi="Verdana"/>
          <w:lang w:val="de-DE"/>
        </w:rPr>
        <w:tab/>
      </w:r>
      <w:r w:rsidRPr="002A1894">
        <w:rPr>
          <w:rFonts w:ascii="Verdana" w:hAnsi="Verdana"/>
          <w:lang w:val="de-DE"/>
        </w:rPr>
        <w:tab/>
      </w:r>
      <w:r w:rsidRPr="002A1894">
        <w:rPr>
          <w:rFonts w:ascii="Verdana" w:hAnsi="Verdana"/>
          <w:lang w:val="de-DE"/>
        </w:rPr>
        <w:tab/>
      </w:r>
      <w:r w:rsidR="00C47C29" w:rsidRPr="002A1894">
        <w:rPr>
          <w:rFonts w:ascii="Verdana" w:hAnsi="Verdana"/>
          <w:lang w:val="de-DE"/>
        </w:rPr>
        <w:tab/>
      </w:r>
      <w:r w:rsidRPr="0048431C">
        <w:rPr>
          <w:rFonts w:ascii="Verdana" w:hAnsi="Verdana"/>
          <w:b/>
          <w:lang w:val="de-DE"/>
        </w:rPr>
        <w:t>M</w:t>
      </w:r>
      <w:r w:rsidRPr="0048431C">
        <w:rPr>
          <w:rFonts w:ascii="Verdana" w:hAnsi="Verdana"/>
          <w:lang w:val="de-DE"/>
        </w:rPr>
        <w:t>:</w:t>
      </w:r>
      <w:r w:rsidR="00BF74C0" w:rsidRPr="0048431C">
        <w:rPr>
          <w:rFonts w:ascii="Verdana" w:hAnsi="Verdana"/>
          <w:lang w:val="de-DE"/>
        </w:rPr>
        <w:t xml:space="preserve"> 06 </w:t>
      </w:r>
      <w:r w:rsidR="0048431C">
        <w:rPr>
          <w:rFonts w:ascii="Verdana" w:hAnsi="Verdana"/>
          <w:lang w:val="de-DE"/>
        </w:rPr>
        <w:t>41 15 65 08</w:t>
      </w:r>
    </w:p>
    <w:p w:rsidR="000464CA" w:rsidRPr="0048431C" w:rsidRDefault="000464CA" w:rsidP="0048431C">
      <w:pPr>
        <w:pStyle w:val="Geenafstand1"/>
        <w:tabs>
          <w:tab w:val="left" w:pos="567"/>
          <w:tab w:val="left" w:pos="3686"/>
          <w:tab w:val="left" w:pos="5245"/>
          <w:tab w:val="left" w:pos="5670"/>
        </w:tabs>
        <w:ind w:right="-1"/>
        <w:rPr>
          <w:rFonts w:ascii="Verdana" w:hAnsi="Verdana"/>
          <w:lang w:val="de-DE"/>
        </w:rPr>
      </w:pPr>
      <w:r w:rsidRPr="0048431C">
        <w:rPr>
          <w:rFonts w:ascii="Verdana" w:hAnsi="Verdana"/>
          <w:lang w:val="de-DE"/>
        </w:rPr>
        <w:tab/>
      </w:r>
      <w:r w:rsidRPr="0048431C">
        <w:rPr>
          <w:rFonts w:ascii="Verdana" w:hAnsi="Verdana"/>
          <w:lang w:val="de-DE"/>
        </w:rPr>
        <w:tab/>
      </w:r>
      <w:r w:rsidRPr="0048431C">
        <w:rPr>
          <w:rFonts w:ascii="Verdana" w:hAnsi="Verdana"/>
          <w:lang w:val="de-DE"/>
        </w:rPr>
        <w:tab/>
      </w:r>
      <w:r w:rsidR="00C47C29" w:rsidRPr="0048431C">
        <w:rPr>
          <w:rFonts w:ascii="Verdana" w:hAnsi="Verdana"/>
          <w:lang w:val="de-DE"/>
        </w:rPr>
        <w:tab/>
      </w:r>
      <w:r w:rsidRPr="0048431C">
        <w:rPr>
          <w:rFonts w:ascii="Verdana" w:hAnsi="Verdana"/>
          <w:b/>
          <w:lang w:val="de-DE"/>
        </w:rPr>
        <w:t>E</w:t>
      </w:r>
      <w:r w:rsidRPr="0048431C">
        <w:rPr>
          <w:rFonts w:ascii="Verdana" w:hAnsi="Verdana"/>
          <w:lang w:val="de-DE"/>
        </w:rPr>
        <w:t>:</w:t>
      </w:r>
      <w:r w:rsidR="00BF74C0" w:rsidRPr="0048431C">
        <w:rPr>
          <w:rFonts w:ascii="Verdana" w:hAnsi="Verdana"/>
          <w:lang w:val="de-DE"/>
        </w:rPr>
        <w:t xml:space="preserve"> </w:t>
      </w:r>
      <w:r w:rsidR="0048431C" w:rsidRPr="0048431C">
        <w:rPr>
          <w:rStyle w:val="Hyperlink"/>
          <w:rFonts w:ascii="Verdana" w:hAnsi="Verdana"/>
          <w:lang w:val="de-DE"/>
        </w:rPr>
        <w:t>lcdoeland@gmail.c</w:t>
      </w:r>
      <w:r w:rsidR="0048431C">
        <w:rPr>
          <w:rStyle w:val="Hyperlink"/>
          <w:rFonts w:ascii="Verdana" w:hAnsi="Verdana"/>
          <w:lang w:val="de-DE"/>
        </w:rPr>
        <w:t>om</w:t>
      </w:r>
    </w:p>
    <w:p w:rsidR="00F45EEF" w:rsidRPr="00A761C4" w:rsidRDefault="0044489B" w:rsidP="0048431C">
      <w:pPr>
        <w:pStyle w:val="Geenafstand1"/>
        <w:widowControl w:val="0"/>
        <w:tabs>
          <w:tab w:val="left" w:pos="567"/>
          <w:tab w:val="left" w:pos="3686"/>
          <w:tab w:val="left" w:pos="5245"/>
          <w:tab w:val="left" w:pos="5670"/>
        </w:tabs>
        <w:suppressAutoHyphens/>
        <w:ind w:left="5220" w:right="-1" w:hanging="1534"/>
        <w:rPr>
          <w:rFonts w:ascii="Verdana" w:hAnsi="Verdana"/>
        </w:rPr>
      </w:pPr>
      <w:r w:rsidRPr="0048431C">
        <w:rPr>
          <w:rFonts w:ascii="Verdana" w:hAnsi="Verdana"/>
          <w:b/>
          <w:lang w:val="de-DE"/>
        </w:rPr>
        <w:tab/>
      </w:r>
      <w:r w:rsidR="000464CA" w:rsidRPr="00B56CFD">
        <w:rPr>
          <w:rFonts w:ascii="Verdana" w:hAnsi="Verdana"/>
          <w:b/>
        </w:rPr>
        <w:t>Ada den Ouden</w:t>
      </w:r>
      <w:r w:rsidR="000464CA">
        <w:rPr>
          <w:rFonts w:ascii="Verdana" w:hAnsi="Verdana"/>
        </w:rPr>
        <w:t xml:space="preserve"> (uitvoerend)</w:t>
      </w:r>
    </w:p>
    <w:p w:rsidR="00F45EEF" w:rsidRPr="00A761C4" w:rsidRDefault="0044489B" w:rsidP="0048431C">
      <w:pPr>
        <w:pStyle w:val="Geenafstand1"/>
        <w:widowControl w:val="0"/>
        <w:tabs>
          <w:tab w:val="left" w:pos="567"/>
          <w:tab w:val="left" w:pos="3686"/>
          <w:tab w:val="left" w:pos="5245"/>
          <w:tab w:val="left" w:pos="5670"/>
        </w:tabs>
        <w:suppressAutoHyphens/>
        <w:ind w:left="0" w:right="-1" w:firstLine="0"/>
        <w:rPr>
          <w:rFonts w:ascii="Verdana" w:hAnsi="Verdana"/>
          <w:b/>
        </w:rPr>
      </w:pPr>
      <w:r>
        <w:rPr>
          <w:rFonts w:ascii="Verdana" w:hAnsi="Verdana"/>
          <w:b/>
        </w:rPr>
        <w:tab/>
      </w:r>
      <w:r w:rsidR="00C47C29">
        <w:rPr>
          <w:rFonts w:ascii="Verdana" w:hAnsi="Verdana"/>
          <w:b/>
        </w:rPr>
        <w:tab/>
      </w:r>
      <w:r w:rsidR="0048431C">
        <w:rPr>
          <w:rFonts w:ascii="Verdana" w:hAnsi="Verdana"/>
          <w:b/>
        </w:rPr>
        <w:tab/>
      </w:r>
      <w:r w:rsidR="0048431C">
        <w:rPr>
          <w:rFonts w:ascii="Verdana" w:hAnsi="Verdana"/>
          <w:b/>
        </w:rPr>
        <w:tab/>
      </w:r>
      <w:r w:rsidR="00F45EEF" w:rsidRPr="00A761C4">
        <w:rPr>
          <w:rFonts w:ascii="Verdana" w:hAnsi="Verdana"/>
          <w:b/>
        </w:rPr>
        <w:t>M</w:t>
      </w:r>
      <w:r w:rsidR="00F45EEF" w:rsidRPr="00A761C4">
        <w:rPr>
          <w:rFonts w:ascii="Verdana" w:hAnsi="Verdana"/>
        </w:rPr>
        <w:t xml:space="preserve">: 06 </w:t>
      </w:r>
      <w:r w:rsidR="000464CA">
        <w:rPr>
          <w:rFonts w:ascii="Verdana" w:hAnsi="Verdana"/>
        </w:rPr>
        <w:t>23 25 42 90</w:t>
      </w:r>
    </w:p>
    <w:p w:rsidR="00F45EEF" w:rsidRPr="00BB65A8" w:rsidRDefault="00C47C29" w:rsidP="0048431C">
      <w:pPr>
        <w:pStyle w:val="Geenafstand1"/>
        <w:widowControl w:val="0"/>
        <w:tabs>
          <w:tab w:val="left" w:pos="567"/>
          <w:tab w:val="left" w:pos="3686"/>
          <w:tab w:val="left" w:pos="5245"/>
          <w:tab w:val="left" w:pos="5670"/>
        </w:tabs>
        <w:suppressAutoHyphens/>
        <w:ind w:left="0" w:right="-1" w:firstLine="0"/>
        <w:rPr>
          <w:rFonts w:ascii="Verdana" w:hAnsi="Verdana"/>
        </w:rPr>
      </w:pPr>
      <w:r>
        <w:rPr>
          <w:rFonts w:ascii="Verdana" w:hAnsi="Verdana"/>
          <w:b/>
        </w:rPr>
        <w:tab/>
      </w:r>
      <w:r>
        <w:rPr>
          <w:rFonts w:ascii="Verdana" w:hAnsi="Verdana"/>
          <w:b/>
        </w:rPr>
        <w:tab/>
      </w:r>
      <w:r w:rsidR="0048431C">
        <w:rPr>
          <w:rFonts w:ascii="Verdana" w:hAnsi="Verdana"/>
          <w:b/>
        </w:rPr>
        <w:tab/>
      </w:r>
      <w:r w:rsidR="0048431C">
        <w:rPr>
          <w:rFonts w:ascii="Verdana" w:hAnsi="Verdana"/>
          <w:b/>
        </w:rPr>
        <w:tab/>
      </w:r>
      <w:r w:rsidR="00F45EEF" w:rsidRPr="00BB65A8">
        <w:rPr>
          <w:rFonts w:ascii="Verdana" w:hAnsi="Verdana"/>
          <w:b/>
        </w:rPr>
        <w:t>E</w:t>
      </w:r>
      <w:r w:rsidR="00F45EEF" w:rsidRPr="00BB65A8">
        <w:rPr>
          <w:rFonts w:ascii="Verdana" w:hAnsi="Verdana"/>
        </w:rPr>
        <w:t xml:space="preserve">: </w:t>
      </w:r>
      <w:hyperlink r:id="rId9" w:history="1">
        <w:r w:rsidR="0048431C" w:rsidRPr="00BB65A8">
          <w:rPr>
            <w:rStyle w:val="Hyperlink"/>
            <w:rFonts w:ascii="Verdana" w:hAnsi="Verdana"/>
          </w:rPr>
          <w:t>ada.denouden@jouwgemeente.nl</w:t>
        </w:r>
      </w:hyperlink>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Het college van</w:t>
      </w:r>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burgemeester en wethouders</w:t>
      </w:r>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van de gemeente</w:t>
      </w:r>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MOLENLANDEN</w:t>
      </w:r>
    </w:p>
    <w:p w:rsidR="002A1894" w:rsidRPr="00182AB7" w:rsidRDefault="002A1894" w:rsidP="002A1894">
      <w:pPr>
        <w:pStyle w:val="Standard"/>
        <w:tabs>
          <w:tab w:val="left" w:pos="567"/>
        </w:tabs>
        <w:rPr>
          <w:rFonts w:ascii="Verdana" w:hAnsi="Verdana"/>
          <w:bCs/>
          <w:sz w:val="20"/>
          <w:szCs w:val="20"/>
        </w:rPr>
      </w:pPr>
    </w:p>
    <w:p w:rsidR="002A1894" w:rsidRPr="00182AB7" w:rsidRDefault="002A1894" w:rsidP="002A1894">
      <w:pPr>
        <w:pStyle w:val="Standard"/>
        <w:tabs>
          <w:tab w:val="left" w:pos="567"/>
          <w:tab w:val="left" w:pos="5245"/>
        </w:tabs>
        <w:rPr>
          <w:rFonts w:ascii="Verdana" w:hAnsi="Verdana"/>
          <w:bCs/>
          <w:sz w:val="20"/>
          <w:szCs w:val="20"/>
        </w:rPr>
      </w:pPr>
      <w:r w:rsidRPr="00182AB7">
        <w:rPr>
          <w:rFonts w:ascii="Verdana" w:hAnsi="Verdana"/>
          <w:bCs/>
          <w:sz w:val="20"/>
          <w:szCs w:val="20"/>
        </w:rPr>
        <w:tab/>
      </w:r>
      <w:r w:rsidRPr="00182AB7">
        <w:rPr>
          <w:rFonts w:ascii="Verdana" w:hAnsi="Verdana"/>
          <w:bCs/>
          <w:sz w:val="20"/>
          <w:szCs w:val="20"/>
        </w:rPr>
        <w:tab/>
        <w:t xml:space="preserve">Bleskensgraaf, </w:t>
      </w:r>
      <w:r w:rsidR="00BB65A8">
        <w:rPr>
          <w:rFonts w:ascii="Verdana" w:hAnsi="Verdana"/>
          <w:bCs/>
          <w:sz w:val="20"/>
          <w:szCs w:val="20"/>
        </w:rPr>
        <w:t>21</w:t>
      </w:r>
      <w:r>
        <w:rPr>
          <w:rFonts w:ascii="Verdana" w:hAnsi="Verdana"/>
          <w:bCs/>
          <w:sz w:val="20"/>
          <w:szCs w:val="20"/>
        </w:rPr>
        <w:t xml:space="preserve"> oktober 2019</w:t>
      </w:r>
    </w:p>
    <w:p w:rsidR="002A1894" w:rsidRPr="00182AB7" w:rsidRDefault="002A1894" w:rsidP="002A1894">
      <w:pPr>
        <w:pStyle w:val="Standard"/>
        <w:tabs>
          <w:tab w:val="left" w:pos="567"/>
        </w:tabs>
        <w:rPr>
          <w:rFonts w:ascii="Verdana" w:hAnsi="Verdana"/>
          <w:bCs/>
          <w:sz w:val="20"/>
          <w:szCs w:val="20"/>
        </w:rPr>
      </w:pPr>
    </w:p>
    <w:p w:rsidR="002A1894" w:rsidRPr="00182AB7" w:rsidRDefault="002A1894" w:rsidP="002A1894">
      <w:pPr>
        <w:pStyle w:val="Standard"/>
        <w:tabs>
          <w:tab w:val="left" w:pos="567"/>
        </w:tabs>
        <w:rPr>
          <w:rFonts w:ascii="Verdana" w:hAnsi="Verdana"/>
          <w:bCs/>
          <w:sz w:val="20"/>
          <w:szCs w:val="20"/>
        </w:rPr>
      </w:pPr>
    </w:p>
    <w:p w:rsidR="002A1894" w:rsidRPr="00182AB7" w:rsidRDefault="002A1894" w:rsidP="002A1894">
      <w:pPr>
        <w:pStyle w:val="Standard"/>
        <w:tabs>
          <w:tab w:val="left" w:pos="567"/>
        </w:tabs>
        <w:rPr>
          <w:rFonts w:ascii="Verdana" w:hAnsi="Verdana"/>
          <w:bCs/>
          <w:sz w:val="20"/>
          <w:szCs w:val="20"/>
        </w:rPr>
      </w:pPr>
      <w:r w:rsidRPr="00182AB7">
        <w:rPr>
          <w:rFonts w:ascii="Verdana" w:hAnsi="Verdana"/>
          <w:bCs/>
          <w:sz w:val="20"/>
          <w:szCs w:val="20"/>
        </w:rPr>
        <w:t xml:space="preserve">Betreft: </w:t>
      </w:r>
      <w:r>
        <w:rPr>
          <w:rFonts w:ascii="Verdana" w:hAnsi="Verdana"/>
          <w:bCs/>
          <w:sz w:val="20"/>
          <w:szCs w:val="20"/>
        </w:rPr>
        <w:t>verruiming regels vervoer voor uitvoering Participatiewet</w:t>
      </w:r>
    </w:p>
    <w:p w:rsidR="002A1894" w:rsidRPr="00182AB7" w:rsidRDefault="002A1894" w:rsidP="002A1894">
      <w:pPr>
        <w:pStyle w:val="Normaalweb"/>
        <w:spacing w:before="0" w:beforeAutospacing="0" w:after="0" w:afterAutospacing="0"/>
        <w:rPr>
          <w:rFonts w:ascii="Verdana" w:hAnsi="Verdana"/>
          <w:sz w:val="20"/>
          <w:szCs w:val="20"/>
        </w:rPr>
      </w:pPr>
    </w:p>
    <w:p w:rsidR="002A1894" w:rsidRPr="002A1894" w:rsidRDefault="002A1894" w:rsidP="002A1894">
      <w:pPr>
        <w:rPr>
          <w:rFonts w:ascii="Verdana" w:hAnsi="Verdana"/>
          <w:sz w:val="20"/>
          <w:szCs w:val="20"/>
        </w:rPr>
      </w:pPr>
      <w:r w:rsidRPr="002A1894">
        <w:rPr>
          <w:rFonts w:ascii="Verdana" w:hAnsi="Verdana"/>
          <w:sz w:val="20"/>
          <w:szCs w:val="20"/>
        </w:rPr>
        <w:t>Geacht college,</w:t>
      </w:r>
    </w:p>
    <w:p w:rsidR="002A1894" w:rsidRPr="002A1894" w:rsidRDefault="002A1894" w:rsidP="002A1894">
      <w:pPr>
        <w:rPr>
          <w:rFonts w:ascii="Verdana" w:hAnsi="Verdana"/>
          <w:sz w:val="20"/>
          <w:szCs w:val="20"/>
        </w:rPr>
      </w:pPr>
    </w:p>
    <w:p w:rsidR="002A1894" w:rsidRDefault="002A1894" w:rsidP="002A1894">
      <w:pPr>
        <w:ind w:left="0" w:firstLine="0"/>
        <w:rPr>
          <w:rFonts w:ascii="Verdana" w:hAnsi="Verdana"/>
          <w:sz w:val="20"/>
          <w:szCs w:val="20"/>
        </w:rPr>
      </w:pPr>
      <w:r w:rsidRPr="002A1894">
        <w:rPr>
          <w:rFonts w:ascii="Verdana" w:hAnsi="Verdana"/>
          <w:sz w:val="20"/>
          <w:szCs w:val="20"/>
        </w:rPr>
        <w:t>Bij het zoeken naar een geschikte plek voor mensen met afstand tot de arbeidsmarkt, blijkt vervoer soms een belemmering te vormen. Vervoer naar werk (vrijwillig of betaald) valt immers niet onder de voorwaarden voor vervoer vanuit de W</w:t>
      </w:r>
      <w:r>
        <w:rPr>
          <w:rFonts w:ascii="Verdana" w:hAnsi="Verdana"/>
          <w:sz w:val="20"/>
          <w:szCs w:val="20"/>
        </w:rPr>
        <w:t>mo</w:t>
      </w:r>
      <w:r w:rsidRPr="002A1894">
        <w:rPr>
          <w:rFonts w:ascii="Verdana" w:hAnsi="Verdana"/>
          <w:sz w:val="20"/>
          <w:szCs w:val="20"/>
        </w:rPr>
        <w:t xml:space="preserve">. Dat is heel jammer. </w:t>
      </w:r>
    </w:p>
    <w:p w:rsidR="002A1894" w:rsidRDefault="002A1894" w:rsidP="002A1894">
      <w:pPr>
        <w:ind w:left="0" w:firstLine="0"/>
        <w:rPr>
          <w:rFonts w:ascii="Verdana" w:hAnsi="Verdana"/>
          <w:sz w:val="20"/>
          <w:szCs w:val="20"/>
        </w:rPr>
      </w:pPr>
      <w:r w:rsidRPr="002A1894">
        <w:rPr>
          <w:rFonts w:ascii="Verdana" w:hAnsi="Verdana"/>
          <w:sz w:val="20"/>
          <w:szCs w:val="20"/>
        </w:rPr>
        <w:t xml:space="preserve">Temeer omdat we in een groot landelijk gebied wonen. Je zonder eigen vervoer verplaatsen van bijvoorbeeld Hoogblokland naar Bleskensgraaf is geen sinecure. </w:t>
      </w:r>
    </w:p>
    <w:p w:rsidR="002A1894" w:rsidRDefault="002A1894" w:rsidP="002A1894">
      <w:pPr>
        <w:ind w:left="0" w:firstLine="0"/>
        <w:rPr>
          <w:rFonts w:ascii="Verdana" w:hAnsi="Verdana"/>
          <w:sz w:val="20"/>
          <w:szCs w:val="20"/>
        </w:rPr>
      </w:pPr>
    </w:p>
    <w:p w:rsidR="002A1894" w:rsidRDefault="002A1894" w:rsidP="002A1894">
      <w:pPr>
        <w:ind w:left="0" w:firstLine="0"/>
        <w:rPr>
          <w:rFonts w:ascii="Verdana" w:hAnsi="Verdana"/>
          <w:sz w:val="20"/>
          <w:szCs w:val="20"/>
        </w:rPr>
      </w:pPr>
      <w:r w:rsidRPr="002A1894">
        <w:rPr>
          <w:rFonts w:ascii="Verdana" w:hAnsi="Verdana"/>
          <w:sz w:val="20"/>
          <w:szCs w:val="20"/>
        </w:rPr>
        <w:t>Ook kunnen er persoonlijke redenen zijn (reisangst, fysieke beperkingen, prikkelgevoeligheid) die aangepast vervoer nodig maken. Dan is de kilometerafstand minder relevant. Voor zover ons bekend gaat het momenteel om 6 concrete gevallen in Molenlanden. Deze kunnen wij desgewenst toelichten.</w:t>
      </w:r>
    </w:p>
    <w:p w:rsidR="002A1894" w:rsidRPr="002A1894" w:rsidRDefault="002A1894" w:rsidP="002A1894">
      <w:pPr>
        <w:ind w:left="0" w:firstLine="0"/>
        <w:rPr>
          <w:rFonts w:ascii="Verdana" w:hAnsi="Verdana"/>
          <w:sz w:val="20"/>
          <w:szCs w:val="20"/>
        </w:rPr>
      </w:pPr>
    </w:p>
    <w:p w:rsidR="002A1894" w:rsidRPr="002A1894" w:rsidRDefault="002A1894" w:rsidP="002A1894">
      <w:pPr>
        <w:ind w:left="0" w:firstLine="0"/>
        <w:rPr>
          <w:rFonts w:ascii="Verdana" w:hAnsi="Verdana"/>
          <w:sz w:val="20"/>
          <w:szCs w:val="20"/>
        </w:rPr>
      </w:pPr>
      <w:r w:rsidRPr="002A1894">
        <w:rPr>
          <w:rFonts w:ascii="Verdana" w:hAnsi="Verdana"/>
          <w:sz w:val="20"/>
          <w:szCs w:val="20"/>
        </w:rPr>
        <w:t>Wij adviseren u om de regels voor het vervoer vanuit de W</w:t>
      </w:r>
      <w:r>
        <w:rPr>
          <w:rFonts w:ascii="Verdana" w:hAnsi="Verdana"/>
          <w:sz w:val="20"/>
          <w:szCs w:val="20"/>
        </w:rPr>
        <w:t>mo</w:t>
      </w:r>
      <w:r w:rsidRPr="002A1894">
        <w:rPr>
          <w:rFonts w:ascii="Verdana" w:hAnsi="Verdana"/>
          <w:sz w:val="20"/>
          <w:szCs w:val="20"/>
        </w:rPr>
        <w:t xml:space="preserve"> te verruimen</w:t>
      </w:r>
      <w:r w:rsidR="003A144A">
        <w:rPr>
          <w:rFonts w:ascii="Verdana" w:hAnsi="Verdana"/>
          <w:sz w:val="20"/>
          <w:szCs w:val="20"/>
        </w:rPr>
        <w:t xml:space="preserve"> e</w:t>
      </w:r>
      <w:r w:rsidRPr="002A1894">
        <w:rPr>
          <w:rFonts w:ascii="Verdana" w:hAnsi="Verdana"/>
          <w:sz w:val="20"/>
          <w:szCs w:val="20"/>
        </w:rPr>
        <w:t xml:space="preserve">n ervoor te zorgen dat zo het bereiken van een geschikte arbeidsplek in een Participatietraject mogelijk wordt. </w:t>
      </w:r>
    </w:p>
    <w:p w:rsidR="003A144A" w:rsidRDefault="003A144A" w:rsidP="002A1894">
      <w:pPr>
        <w:ind w:left="0" w:firstLine="0"/>
        <w:rPr>
          <w:rFonts w:ascii="Verdana" w:hAnsi="Verdana"/>
          <w:sz w:val="20"/>
          <w:szCs w:val="20"/>
        </w:rPr>
      </w:pPr>
    </w:p>
    <w:p w:rsidR="003A144A" w:rsidRDefault="002A1894" w:rsidP="002A1894">
      <w:pPr>
        <w:ind w:left="0" w:firstLine="0"/>
        <w:rPr>
          <w:rFonts w:ascii="Verdana" w:hAnsi="Verdana"/>
          <w:sz w:val="20"/>
          <w:szCs w:val="20"/>
        </w:rPr>
      </w:pPr>
      <w:r w:rsidRPr="002A1894">
        <w:rPr>
          <w:rFonts w:ascii="Verdana" w:hAnsi="Verdana"/>
          <w:sz w:val="20"/>
          <w:szCs w:val="20"/>
        </w:rPr>
        <w:t xml:space="preserve">Wij horen graag of u het advies overneemt. </w:t>
      </w:r>
    </w:p>
    <w:p w:rsidR="002A1894" w:rsidRPr="002A1894" w:rsidRDefault="003A144A" w:rsidP="002A1894">
      <w:pPr>
        <w:ind w:left="0" w:firstLine="0"/>
        <w:rPr>
          <w:rFonts w:ascii="Verdana" w:hAnsi="Verdana"/>
          <w:sz w:val="20"/>
          <w:szCs w:val="20"/>
        </w:rPr>
      </w:pPr>
      <w:r>
        <w:rPr>
          <w:rFonts w:ascii="Verdana" w:hAnsi="Verdana"/>
          <w:sz w:val="20"/>
          <w:szCs w:val="20"/>
        </w:rPr>
        <w:t>M</w:t>
      </w:r>
      <w:r w:rsidR="002A1894" w:rsidRPr="002A1894">
        <w:rPr>
          <w:rFonts w:ascii="Verdana" w:hAnsi="Verdana"/>
          <w:sz w:val="20"/>
          <w:szCs w:val="20"/>
        </w:rPr>
        <w:t xml:space="preserve">ocht u nog vragen hebben dan zullen wij deze graag beantwoorden. </w:t>
      </w:r>
    </w:p>
    <w:p w:rsidR="002A1894" w:rsidRPr="002A1894" w:rsidRDefault="002A1894" w:rsidP="002A1894">
      <w:pPr>
        <w:ind w:left="0" w:firstLine="0"/>
        <w:rPr>
          <w:rFonts w:ascii="Verdana" w:hAnsi="Verdana"/>
          <w:sz w:val="20"/>
          <w:szCs w:val="20"/>
        </w:rPr>
      </w:pPr>
    </w:p>
    <w:p w:rsidR="003A144A" w:rsidRPr="009D5818" w:rsidRDefault="003A144A" w:rsidP="003A144A">
      <w:pPr>
        <w:pStyle w:val="Standard"/>
        <w:tabs>
          <w:tab w:val="left" w:pos="567"/>
        </w:tabs>
        <w:rPr>
          <w:rFonts w:ascii="Verdana" w:hAnsi="Verdana"/>
          <w:bCs/>
          <w:sz w:val="20"/>
          <w:szCs w:val="20"/>
        </w:rPr>
      </w:pPr>
      <w:r w:rsidRPr="009D5818">
        <w:rPr>
          <w:rFonts w:ascii="Verdana" w:hAnsi="Verdana"/>
          <w:bCs/>
          <w:sz w:val="20"/>
          <w:szCs w:val="20"/>
        </w:rPr>
        <w:t>Met vriendelijke groet,</w:t>
      </w:r>
    </w:p>
    <w:p w:rsidR="003A144A" w:rsidRPr="009D5818" w:rsidRDefault="003A144A" w:rsidP="003A144A">
      <w:pPr>
        <w:pStyle w:val="Standard"/>
        <w:tabs>
          <w:tab w:val="left" w:pos="567"/>
        </w:tabs>
        <w:rPr>
          <w:rFonts w:ascii="Verdana" w:hAnsi="Verdana"/>
          <w:bCs/>
          <w:sz w:val="20"/>
          <w:szCs w:val="20"/>
        </w:rPr>
      </w:pPr>
    </w:p>
    <w:p w:rsidR="003A144A" w:rsidRPr="009D5818" w:rsidRDefault="003A144A" w:rsidP="003A144A">
      <w:pPr>
        <w:pStyle w:val="Standard"/>
        <w:tabs>
          <w:tab w:val="left" w:pos="567"/>
        </w:tabs>
        <w:rPr>
          <w:rFonts w:ascii="Verdana" w:hAnsi="Verdana"/>
          <w:bCs/>
          <w:sz w:val="20"/>
          <w:szCs w:val="20"/>
        </w:rPr>
      </w:pPr>
    </w:p>
    <w:p w:rsidR="003A144A" w:rsidRPr="009D5818" w:rsidRDefault="003A144A" w:rsidP="003A144A">
      <w:pPr>
        <w:pStyle w:val="Standard"/>
        <w:tabs>
          <w:tab w:val="left" w:pos="567"/>
        </w:tabs>
        <w:rPr>
          <w:rFonts w:ascii="Verdana" w:hAnsi="Verdana"/>
          <w:bCs/>
          <w:sz w:val="20"/>
          <w:szCs w:val="20"/>
        </w:rPr>
      </w:pPr>
      <w:r w:rsidRPr="009D5818">
        <w:rPr>
          <w:rFonts w:ascii="Verdana" w:hAnsi="Verdana"/>
          <w:bCs/>
          <w:sz w:val="20"/>
          <w:szCs w:val="20"/>
        </w:rPr>
        <w:t>Adviesraad Sociaal Domein Molenlanden</w:t>
      </w:r>
    </w:p>
    <w:p w:rsidR="003A144A" w:rsidRPr="00182AB7" w:rsidRDefault="003A144A" w:rsidP="003A144A">
      <w:pPr>
        <w:pStyle w:val="Standard"/>
        <w:tabs>
          <w:tab w:val="left" w:pos="567"/>
        </w:tabs>
        <w:rPr>
          <w:rFonts w:ascii="Verdana" w:hAnsi="Verdana"/>
          <w:bCs/>
          <w:sz w:val="20"/>
          <w:szCs w:val="20"/>
        </w:rPr>
      </w:pPr>
      <w:r>
        <w:rPr>
          <w:rFonts w:ascii="Verdana" w:hAnsi="Verdana"/>
          <w:bCs/>
          <w:sz w:val="20"/>
          <w:szCs w:val="20"/>
        </w:rPr>
        <w:t>M.B. Hoeijenbos, voorzitter</w:t>
      </w:r>
    </w:p>
    <w:p w:rsidR="00DD7BDA" w:rsidRPr="002A1894" w:rsidRDefault="00D813AC" w:rsidP="00CA7D77">
      <w:pPr>
        <w:pStyle w:val="Standard"/>
        <w:tabs>
          <w:tab w:val="left" w:pos="567"/>
        </w:tabs>
        <w:rPr>
          <w:rFonts w:ascii="Verdana" w:hAnsi="Verdana"/>
          <w:bCs/>
          <w:sz w:val="20"/>
          <w:szCs w:val="20"/>
        </w:rPr>
      </w:pPr>
      <w:r>
        <w:rPr>
          <w:rFonts w:ascii="Verdana" w:hAnsi="Verdana"/>
          <w:b/>
          <w:noProof/>
        </w:rPr>
        <w:drawing>
          <wp:anchor distT="0" distB="0" distL="114300" distR="114300" simplePos="0" relativeHeight="251658240" behindDoc="0" locked="0" layoutInCell="1" allowOverlap="1">
            <wp:simplePos x="0" y="0"/>
            <wp:positionH relativeFrom="margin">
              <wp:posOffset>362535</wp:posOffset>
            </wp:positionH>
            <wp:positionV relativeFrom="paragraph">
              <wp:posOffset>78283</wp:posOffset>
            </wp:positionV>
            <wp:extent cx="1484630" cy="1224915"/>
            <wp:effectExtent l="0" t="0" r="1270" b="0"/>
            <wp:wrapThrough wrapText="bothSides">
              <wp:wrapPolygon edited="0">
                <wp:start x="0" y="0"/>
                <wp:lineTo x="0" y="21163"/>
                <wp:lineTo x="21341" y="21163"/>
                <wp:lineTo x="2134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nen0005.jpg"/>
                    <pic:cNvPicPr/>
                  </pic:nvPicPr>
                  <pic:blipFill rotWithShape="1">
                    <a:blip r:embed="rId10">
                      <a:extLst>
                        <a:ext uri="{28A0092B-C50C-407E-A947-70E740481C1C}">
                          <a14:useLocalDpi xmlns:a14="http://schemas.microsoft.com/office/drawing/2010/main" val="0"/>
                        </a:ext>
                      </a:extLst>
                    </a:blip>
                    <a:srcRect l="13307" t="26672" r="31626" b="18642"/>
                    <a:stretch/>
                  </pic:blipFill>
                  <pic:spPr bwMode="auto">
                    <a:xfrm>
                      <a:off x="0" y="0"/>
                      <a:ext cx="1484630" cy="1224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D7BDA" w:rsidRPr="002A1894" w:rsidSect="002574DE">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065" w:rsidRDefault="00802065">
      <w:r>
        <w:separator/>
      </w:r>
    </w:p>
  </w:endnote>
  <w:endnote w:type="continuationSeparator" w:id="0">
    <w:p w:rsidR="00802065" w:rsidRDefault="0080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EEF" w:rsidRDefault="00F45EEF" w:rsidP="00E03116">
    <w:pPr>
      <w:pStyle w:val="Voettekst"/>
      <w:framePr w:wrap="around" w:vAnchor="text" w:hAnchor="margin" w:xAlign="right" w:y="1"/>
      <w:rPr>
        <w:rStyle w:val="Paginanummer"/>
        <w:rFonts w:cs="Mangal"/>
      </w:rPr>
    </w:pPr>
    <w:r>
      <w:rPr>
        <w:rStyle w:val="Paginanummer"/>
        <w:rFonts w:cs="Mangal"/>
      </w:rPr>
      <w:fldChar w:fldCharType="begin"/>
    </w:r>
    <w:r>
      <w:rPr>
        <w:rStyle w:val="Paginanummer"/>
        <w:rFonts w:cs="Mangal"/>
      </w:rPr>
      <w:instrText xml:space="preserve">PAGE  </w:instrText>
    </w:r>
    <w:r>
      <w:rPr>
        <w:rStyle w:val="Paginanummer"/>
        <w:rFonts w:cs="Mangal"/>
      </w:rPr>
      <w:fldChar w:fldCharType="end"/>
    </w:r>
  </w:p>
  <w:p w:rsidR="00F45EEF" w:rsidRDefault="00F45EEF" w:rsidP="00AB5C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EEF" w:rsidRDefault="00F45EEF" w:rsidP="00AB5CB3">
    <w:pPr>
      <w:pStyle w:val="Voettekst"/>
      <w:ind w:right="360"/>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09" w:rsidRDefault="00C32E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065" w:rsidRDefault="00802065">
      <w:r>
        <w:separator/>
      </w:r>
    </w:p>
  </w:footnote>
  <w:footnote w:type="continuationSeparator" w:id="0">
    <w:p w:rsidR="00802065" w:rsidRDefault="00802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09" w:rsidRDefault="00C32E0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09" w:rsidRDefault="00C32E0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E09" w:rsidRDefault="00C32E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E32"/>
    <w:multiLevelType w:val="hybridMultilevel"/>
    <w:tmpl w:val="445E590E"/>
    <w:lvl w:ilvl="0" w:tplc="A356A04E">
      <w:start w:val="8"/>
      <w:numFmt w:val="bullet"/>
      <w:lvlText w:val="-"/>
      <w:lvlJc w:val="left"/>
      <w:pPr>
        <w:tabs>
          <w:tab w:val="num" w:pos="1770"/>
        </w:tabs>
        <w:ind w:left="1770" w:hanging="360"/>
      </w:pPr>
      <w:rPr>
        <w:rFonts w:ascii="Verdana" w:eastAsia="SimSun" w:hAnsi="Verdana"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F1064A"/>
    <w:multiLevelType w:val="hybridMultilevel"/>
    <w:tmpl w:val="4726D704"/>
    <w:lvl w:ilvl="0" w:tplc="D728DB30">
      <w:start w:val="5"/>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BA6172D"/>
    <w:multiLevelType w:val="hybridMultilevel"/>
    <w:tmpl w:val="3FD65456"/>
    <w:lvl w:ilvl="0" w:tplc="D49019F0">
      <w:start w:val="3"/>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D13EB6"/>
    <w:multiLevelType w:val="hybridMultilevel"/>
    <w:tmpl w:val="3ADEE06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E2453B"/>
    <w:multiLevelType w:val="hybridMultilevel"/>
    <w:tmpl w:val="DA34B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A01895"/>
    <w:multiLevelType w:val="hybridMultilevel"/>
    <w:tmpl w:val="62469CBC"/>
    <w:lvl w:ilvl="0" w:tplc="5EECE6A8">
      <w:start w:val="2"/>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1FF47873"/>
    <w:multiLevelType w:val="hybridMultilevel"/>
    <w:tmpl w:val="E5B03156"/>
    <w:lvl w:ilvl="0" w:tplc="ABCA0096">
      <w:numFmt w:val="bullet"/>
      <w:lvlText w:val="-"/>
      <w:lvlJc w:val="left"/>
      <w:pPr>
        <w:ind w:left="2622" w:hanging="360"/>
      </w:pPr>
      <w:rPr>
        <w:rFonts w:ascii="Verdana" w:eastAsia="SimSun" w:hAnsi="Verdana" w:cs="Mangal" w:hint="default"/>
      </w:rPr>
    </w:lvl>
    <w:lvl w:ilvl="1" w:tplc="04130003" w:tentative="1">
      <w:start w:val="1"/>
      <w:numFmt w:val="bullet"/>
      <w:lvlText w:val="o"/>
      <w:lvlJc w:val="left"/>
      <w:pPr>
        <w:ind w:left="3342" w:hanging="360"/>
      </w:pPr>
      <w:rPr>
        <w:rFonts w:ascii="Courier New" w:hAnsi="Courier New" w:cs="Courier New" w:hint="default"/>
      </w:rPr>
    </w:lvl>
    <w:lvl w:ilvl="2" w:tplc="04130005" w:tentative="1">
      <w:start w:val="1"/>
      <w:numFmt w:val="bullet"/>
      <w:lvlText w:val=""/>
      <w:lvlJc w:val="left"/>
      <w:pPr>
        <w:ind w:left="4062" w:hanging="360"/>
      </w:pPr>
      <w:rPr>
        <w:rFonts w:ascii="Wingdings" w:hAnsi="Wingdings" w:hint="default"/>
      </w:rPr>
    </w:lvl>
    <w:lvl w:ilvl="3" w:tplc="04130001" w:tentative="1">
      <w:start w:val="1"/>
      <w:numFmt w:val="bullet"/>
      <w:lvlText w:val=""/>
      <w:lvlJc w:val="left"/>
      <w:pPr>
        <w:ind w:left="4782" w:hanging="360"/>
      </w:pPr>
      <w:rPr>
        <w:rFonts w:ascii="Symbol" w:hAnsi="Symbol" w:hint="default"/>
      </w:rPr>
    </w:lvl>
    <w:lvl w:ilvl="4" w:tplc="04130003" w:tentative="1">
      <w:start w:val="1"/>
      <w:numFmt w:val="bullet"/>
      <w:lvlText w:val="o"/>
      <w:lvlJc w:val="left"/>
      <w:pPr>
        <w:ind w:left="5502" w:hanging="360"/>
      </w:pPr>
      <w:rPr>
        <w:rFonts w:ascii="Courier New" w:hAnsi="Courier New" w:cs="Courier New" w:hint="default"/>
      </w:rPr>
    </w:lvl>
    <w:lvl w:ilvl="5" w:tplc="04130005" w:tentative="1">
      <w:start w:val="1"/>
      <w:numFmt w:val="bullet"/>
      <w:lvlText w:val=""/>
      <w:lvlJc w:val="left"/>
      <w:pPr>
        <w:ind w:left="6222" w:hanging="360"/>
      </w:pPr>
      <w:rPr>
        <w:rFonts w:ascii="Wingdings" w:hAnsi="Wingdings" w:hint="default"/>
      </w:rPr>
    </w:lvl>
    <w:lvl w:ilvl="6" w:tplc="04130001" w:tentative="1">
      <w:start w:val="1"/>
      <w:numFmt w:val="bullet"/>
      <w:lvlText w:val=""/>
      <w:lvlJc w:val="left"/>
      <w:pPr>
        <w:ind w:left="6942" w:hanging="360"/>
      </w:pPr>
      <w:rPr>
        <w:rFonts w:ascii="Symbol" w:hAnsi="Symbol" w:hint="default"/>
      </w:rPr>
    </w:lvl>
    <w:lvl w:ilvl="7" w:tplc="04130003" w:tentative="1">
      <w:start w:val="1"/>
      <w:numFmt w:val="bullet"/>
      <w:lvlText w:val="o"/>
      <w:lvlJc w:val="left"/>
      <w:pPr>
        <w:ind w:left="7662" w:hanging="360"/>
      </w:pPr>
      <w:rPr>
        <w:rFonts w:ascii="Courier New" w:hAnsi="Courier New" w:cs="Courier New" w:hint="default"/>
      </w:rPr>
    </w:lvl>
    <w:lvl w:ilvl="8" w:tplc="04130005" w:tentative="1">
      <w:start w:val="1"/>
      <w:numFmt w:val="bullet"/>
      <w:lvlText w:val=""/>
      <w:lvlJc w:val="left"/>
      <w:pPr>
        <w:ind w:left="8382" w:hanging="360"/>
      </w:pPr>
      <w:rPr>
        <w:rFonts w:ascii="Wingdings" w:hAnsi="Wingdings" w:hint="default"/>
      </w:rPr>
    </w:lvl>
  </w:abstractNum>
  <w:abstractNum w:abstractNumId="7" w15:restartNumberingAfterBreak="0">
    <w:nsid w:val="209A6205"/>
    <w:multiLevelType w:val="hybridMultilevel"/>
    <w:tmpl w:val="CEA05D34"/>
    <w:lvl w:ilvl="0" w:tplc="0413000F">
      <w:start w:val="3"/>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B167DB"/>
    <w:multiLevelType w:val="hybridMultilevel"/>
    <w:tmpl w:val="DDF81848"/>
    <w:lvl w:ilvl="0" w:tplc="5F247700">
      <w:start w:val="4"/>
      <w:numFmt w:val="decimal"/>
      <w:lvlText w:val="%1."/>
      <w:lvlJc w:val="left"/>
      <w:pPr>
        <w:tabs>
          <w:tab w:val="num" w:pos="570"/>
        </w:tabs>
        <w:ind w:left="570" w:hanging="57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29E4792"/>
    <w:multiLevelType w:val="hybridMultilevel"/>
    <w:tmpl w:val="CF1268C2"/>
    <w:lvl w:ilvl="0" w:tplc="684EDBAA">
      <w:start w:val="3"/>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312049"/>
    <w:multiLevelType w:val="hybridMultilevel"/>
    <w:tmpl w:val="AD8A3C40"/>
    <w:lvl w:ilvl="0" w:tplc="88F6B796">
      <w:start w:val="6"/>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1" w15:restartNumberingAfterBreak="0">
    <w:nsid w:val="260848BB"/>
    <w:multiLevelType w:val="hybridMultilevel"/>
    <w:tmpl w:val="0AB414E4"/>
    <w:lvl w:ilvl="0" w:tplc="CE6EF2E4">
      <w:start w:val="5"/>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A925B2D"/>
    <w:multiLevelType w:val="hybridMultilevel"/>
    <w:tmpl w:val="60CA858C"/>
    <w:lvl w:ilvl="0" w:tplc="BE2060B4">
      <w:start w:val="2"/>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3" w15:restartNumberingAfterBreak="0">
    <w:nsid w:val="2B6C1877"/>
    <w:multiLevelType w:val="multilevel"/>
    <w:tmpl w:val="87761A94"/>
    <w:lvl w:ilvl="0">
      <w:start w:val="1"/>
      <w:numFmt w:val="decimal"/>
      <w:lvlText w:val="%1."/>
      <w:lvlJc w:val="left"/>
      <w:pPr>
        <w:tabs>
          <w:tab w:val="num" w:pos="1620"/>
        </w:tabs>
      </w:pPr>
      <w:rPr>
        <w:rFonts w:cs="Times New Roman"/>
        <w:b w:val="0"/>
      </w:rPr>
    </w:lvl>
    <w:lvl w:ilvl="1">
      <w:start w:val="1"/>
      <w:numFmt w:val="decimal"/>
      <w:lvlText w:val="%2."/>
      <w:lvlJc w:val="left"/>
      <w:pPr>
        <w:tabs>
          <w:tab w:val="num" w:pos="1620"/>
        </w:tabs>
      </w:pPr>
      <w:rPr>
        <w:rFonts w:cs="Times New Roman"/>
      </w:rPr>
    </w:lvl>
    <w:lvl w:ilvl="2">
      <w:start w:val="1"/>
      <w:numFmt w:val="decimal"/>
      <w:lvlText w:val="%3."/>
      <w:lvlJc w:val="left"/>
      <w:pPr>
        <w:tabs>
          <w:tab w:val="num" w:pos="1620"/>
        </w:tabs>
      </w:pPr>
      <w:rPr>
        <w:rFonts w:cs="Times New Roman"/>
      </w:rPr>
    </w:lvl>
    <w:lvl w:ilvl="3">
      <w:start w:val="1"/>
      <w:numFmt w:val="decimal"/>
      <w:lvlText w:val="%4."/>
      <w:lvlJc w:val="left"/>
      <w:pPr>
        <w:tabs>
          <w:tab w:val="num" w:pos="1620"/>
        </w:tabs>
      </w:pPr>
      <w:rPr>
        <w:rFonts w:cs="Times New Roman"/>
      </w:rPr>
    </w:lvl>
    <w:lvl w:ilvl="4">
      <w:start w:val="1"/>
      <w:numFmt w:val="decimal"/>
      <w:lvlText w:val="%5."/>
      <w:lvlJc w:val="left"/>
      <w:pPr>
        <w:tabs>
          <w:tab w:val="num" w:pos="1620"/>
        </w:tabs>
      </w:pPr>
      <w:rPr>
        <w:rFonts w:cs="Times New Roman"/>
      </w:rPr>
    </w:lvl>
    <w:lvl w:ilvl="5">
      <w:start w:val="1"/>
      <w:numFmt w:val="decimal"/>
      <w:lvlText w:val="%6."/>
      <w:lvlJc w:val="left"/>
      <w:pPr>
        <w:tabs>
          <w:tab w:val="num" w:pos="1620"/>
        </w:tabs>
      </w:pPr>
      <w:rPr>
        <w:rFonts w:cs="Times New Roman"/>
      </w:rPr>
    </w:lvl>
    <w:lvl w:ilvl="6">
      <w:start w:val="1"/>
      <w:numFmt w:val="decimal"/>
      <w:lvlText w:val="%7."/>
      <w:lvlJc w:val="left"/>
      <w:pPr>
        <w:tabs>
          <w:tab w:val="num" w:pos="1620"/>
        </w:tabs>
      </w:pPr>
      <w:rPr>
        <w:rFonts w:cs="Times New Roman"/>
      </w:rPr>
    </w:lvl>
    <w:lvl w:ilvl="7">
      <w:start w:val="1"/>
      <w:numFmt w:val="decimal"/>
      <w:lvlText w:val="%8."/>
      <w:lvlJc w:val="left"/>
      <w:pPr>
        <w:tabs>
          <w:tab w:val="num" w:pos="1620"/>
        </w:tabs>
      </w:pPr>
      <w:rPr>
        <w:rFonts w:cs="Times New Roman"/>
      </w:rPr>
    </w:lvl>
    <w:lvl w:ilvl="8">
      <w:start w:val="1"/>
      <w:numFmt w:val="decimal"/>
      <w:lvlText w:val="%9."/>
      <w:lvlJc w:val="left"/>
      <w:pPr>
        <w:tabs>
          <w:tab w:val="num" w:pos="1620"/>
        </w:tabs>
      </w:pPr>
      <w:rPr>
        <w:rFonts w:cs="Times New Roman"/>
      </w:rPr>
    </w:lvl>
  </w:abstractNum>
  <w:abstractNum w:abstractNumId="14" w15:restartNumberingAfterBreak="0">
    <w:nsid w:val="31942BCD"/>
    <w:multiLevelType w:val="hybridMultilevel"/>
    <w:tmpl w:val="5CFEF9F6"/>
    <w:lvl w:ilvl="0" w:tplc="A7AABC98">
      <w:start w:val="4"/>
      <w:numFmt w:val="decimal"/>
      <w:lvlText w:val="%1."/>
      <w:lvlJc w:val="left"/>
      <w:pPr>
        <w:ind w:left="644" w:hanging="360"/>
      </w:pPr>
      <w:rPr>
        <w:rFonts w:hint="default"/>
        <w:b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5" w15:restartNumberingAfterBreak="0">
    <w:nsid w:val="3DBB7810"/>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6" w15:restartNumberingAfterBreak="0">
    <w:nsid w:val="3E062C9C"/>
    <w:multiLevelType w:val="hybridMultilevel"/>
    <w:tmpl w:val="3FBEDD9E"/>
    <w:lvl w:ilvl="0" w:tplc="26BAF9F2">
      <w:start w:val="6"/>
      <w:numFmt w:val="bullet"/>
      <w:lvlText w:val="-"/>
      <w:lvlJc w:val="left"/>
      <w:pPr>
        <w:tabs>
          <w:tab w:val="num" w:pos="930"/>
        </w:tabs>
        <w:ind w:left="930" w:hanging="360"/>
      </w:pPr>
      <w:rPr>
        <w:rFonts w:ascii="Verdana" w:eastAsia="SimSun" w:hAnsi="Verdana"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17" w15:restartNumberingAfterBreak="0">
    <w:nsid w:val="3F0B5B3D"/>
    <w:multiLevelType w:val="hybridMultilevel"/>
    <w:tmpl w:val="E35CEDC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8" w15:restartNumberingAfterBreak="0">
    <w:nsid w:val="4A887880"/>
    <w:multiLevelType w:val="hybridMultilevel"/>
    <w:tmpl w:val="2E802B98"/>
    <w:lvl w:ilvl="0" w:tplc="DE782156">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1D65379"/>
    <w:multiLevelType w:val="hybridMultilevel"/>
    <w:tmpl w:val="8ED0375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0" w15:restartNumberingAfterBreak="0">
    <w:nsid w:val="544C2B55"/>
    <w:multiLevelType w:val="hybridMultilevel"/>
    <w:tmpl w:val="47107EAC"/>
    <w:lvl w:ilvl="0" w:tplc="B1129F14">
      <w:start w:val="9"/>
      <w:numFmt w:val="bullet"/>
      <w:lvlText w:val="-"/>
      <w:lvlJc w:val="left"/>
      <w:pPr>
        <w:ind w:left="930" w:hanging="360"/>
      </w:pPr>
      <w:rPr>
        <w:rFonts w:ascii="Verdana" w:eastAsia="SimSun" w:hAnsi="Verdana" w:cs="Mangal"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1" w15:restartNumberingAfterBreak="0">
    <w:nsid w:val="54ED3CCA"/>
    <w:multiLevelType w:val="hybridMultilevel"/>
    <w:tmpl w:val="17AEEE10"/>
    <w:lvl w:ilvl="0" w:tplc="C9BCD68A">
      <w:start w:val="13"/>
      <w:numFmt w:val="bullet"/>
      <w:lvlText w:val="-"/>
      <w:lvlJc w:val="left"/>
      <w:pPr>
        <w:ind w:left="2685" w:hanging="360"/>
      </w:pPr>
      <w:rPr>
        <w:rFonts w:ascii="Verdana" w:eastAsia="SimSun" w:hAnsi="Verdana" w:cs="Mangal" w:hint="default"/>
      </w:rPr>
    </w:lvl>
    <w:lvl w:ilvl="1" w:tplc="04130003" w:tentative="1">
      <w:start w:val="1"/>
      <w:numFmt w:val="bullet"/>
      <w:lvlText w:val="o"/>
      <w:lvlJc w:val="left"/>
      <w:pPr>
        <w:ind w:left="3405" w:hanging="360"/>
      </w:pPr>
      <w:rPr>
        <w:rFonts w:ascii="Courier New" w:hAnsi="Courier New" w:cs="Courier New" w:hint="default"/>
      </w:rPr>
    </w:lvl>
    <w:lvl w:ilvl="2" w:tplc="04130005" w:tentative="1">
      <w:start w:val="1"/>
      <w:numFmt w:val="bullet"/>
      <w:lvlText w:val=""/>
      <w:lvlJc w:val="left"/>
      <w:pPr>
        <w:ind w:left="4125" w:hanging="360"/>
      </w:pPr>
      <w:rPr>
        <w:rFonts w:ascii="Wingdings" w:hAnsi="Wingdings" w:hint="default"/>
      </w:rPr>
    </w:lvl>
    <w:lvl w:ilvl="3" w:tplc="04130001" w:tentative="1">
      <w:start w:val="1"/>
      <w:numFmt w:val="bullet"/>
      <w:lvlText w:val=""/>
      <w:lvlJc w:val="left"/>
      <w:pPr>
        <w:ind w:left="4845" w:hanging="360"/>
      </w:pPr>
      <w:rPr>
        <w:rFonts w:ascii="Symbol" w:hAnsi="Symbol" w:hint="default"/>
      </w:rPr>
    </w:lvl>
    <w:lvl w:ilvl="4" w:tplc="04130003" w:tentative="1">
      <w:start w:val="1"/>
      <w:numFmt w:val="bullet"/>
      <w:lvlText w:val="o"/>
      <w:lvlJc w:val="left"/>
      <w:pPr>
        <w:ind w:left="5565" w:hanging="360"/>
      </w:pPr>
      <w:rPr>
        <w:rFonts w:ascii="Courier New" w:hAnsi="Courier New" w:cs="Courier New" w:hint="default"/>
      </w:rPr>
    </w:lvl>
    <w:lvl w:ilvl="5" w:tplc="04130005" w:tentative="1">
      <w:start w:val="1"/>
      <w:numFmt w:val="bullet"/>
      <w:lvlText w:val=""/>
      <w:lvlJc w:val="left"/>
      <w:pPr>
        <w:ind w:left="6285" w:hanging="360"/>
      </w:pPr>
      <w:rPr>
        <w:rFonts w:ascii="Wingdings" w:hAnsi="Wingdings" w:hint="default"/>
      </w:rPr>
    </w:lvl>
    <w:lvl w:ilvl="6" w:tplc="04130001" w:tentative="1">
      <w:start w:val="1"/>
      <w:numFmt w:val="bullet"/>
      <w:lvlText w:val=""/>
      <w:lvlJc w:val="left"/>
      <w:pPr>
        <w:ind w:left="7005" w:hanging="360"/>
      </w:pPr>
      <w:rPr>
        <w:rFonts w:ascii="Symbol" w:hAnsi="Symbol" w:hint="default"/>
      </w:rPr>
    </w:lvl>
    <w:lvl w:ilvl="7" w:tplc="04130003" w:tentative="1">
      <w:start w:val="1"/>
      <w:numFmt w:val="bullet"/>
      <w:lvlText w:val="o"/>
      <w:lvlJc w:val="left"/>
      <w:pPr>
        <w:ind w:left="7725" w:hanging="360"/>
      </w:pPr>
      <w:rPr>
        <w:rFonts w:ascii="Courier New" w:hAnsi="Courier New" w:cs="Courier New" w:hint="default"/>
      </w:rPr>
    </w:lvl>
    <w:lvl w:ilvl="8" w:tplc="04130005" w:tentative="1">
      <w:start w:val="1"/>
      <w:numFmt w:val="bullet"/>
      <w:lvlText w:val=""/>
      <w:lvlJc w:val="left"/>
      <w:pPr>
        <w:ind w:left="8445" w:hanging="360"/>
      </w:pPr>
      <w:rPr>
        <w:rFonts w:ascii="Wingdings" w:hAnsi="Wingdings" w:hint="default"/>
      </w:rPr>
    </w:lvl>
  </w:abstractNum>
  <w:abstractNum w:abstractNumId="22" w15:restartNumberingAfterBreak="0">
    <w:nsid w:val="684577ED"/>
    <w:multiLevelType w:val="hybridMultilevel"/>
    <w:tmpl w:val="8B4EBC8C"/>
    <w:lvl w:ilvl="0" w:tplc="C2AE1C86">
      <w:start w:val="12"/>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3" w15:restartNumberingAfterBreak="0">
    <w:nsid w:val="6E95272E"/>
    <w:multiLevelType w:val="hybridMultilevel"/>
    <w:tmpl w:val="8CFC4AC2"/>
    <w:lvl w:ilvl="0" w:tplc="5008D192">
      <w:numFmt w:val="bullet"/>
      <w:lvlText w:val="-"/>
      <w:lvlJc w:val="left"/>
      <w:pPr>
        <w:ind w:left="2625" w:hanging="360"/>
      </w:pPr>
      <w:rPr>
        <w:rFonts w:ascii="Verdana" w:eastAsia="SimSun" w:hAnsi="Verdana" w:cs="Mangal"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num w:numId="1">
    <w:abstractNumId w:val="13"/>
  </w:num>
  <w:num w:numId="2">
    <w:abstractNumId w:val="15"/>
  </w:num>
  <w:num w:numId="3">
    <w:abstractNumId w:val="16"/>
  </w:num>
  <w:num w:numId="4">
    <w:abstractNumId w:val="9"/>
  </w:num>
  <w:num w:numId="5">
    <w:abstractNumId w:val="11"/>
  </w:num>
  <w:num w:numId="6">
    <w:abstractNumId w:val="0"/>
  </w:num>
  <w:num w:numId="7">
    <w:abstractNumId w:val="8"/>
  </w:num>
  <w:num w:numId="8">
    <w:abstractNumId w:val="3"/>
  </w:num>
  <w:num w:numId="9">
    <w:abstractNumId w:val="22"/>
  </w:num>
  <w:num w:numId="10">
    <w:abstractNumId w:val="20"/>
  </w:num>
  <w:num w:numId="11">
    <w:abstractNumId w:val="19"/>
  </w:num>
  <w:num w:numId="12">
    <w:abstractNumId w:val="5"/>
  </w:num>
  <w:num w:numId="13">
    <w:abstractNumId w:val="21"/>
  </w:num>
  <w:num w:numId="14">
    <w:abstractNumId w:val="12"/>
  </w:num>
  <w:num w:numId="15">
    <w:abstractNumId w:val="2"/>
  </w:num>
  <w:num w:numId="16">
    <w:abstractNumId w:val="18"/>
  </w:num>
  <w:num w:numId="17">
    <w:abstractNumId w:val="6"/>
  </w:num>
  <w:num w:numId="18">
    <w:abstractNumId w:val="23"/>
  </w:num>
  <w:num w:numId="19">
    <w:abstractNumId w:val="4"/>
  </w:num>
  <w:num w:numId="20">
    <w:abstractNumId w:val="1"/>
  </w:num>
  <w:num w:numId="21">
    <w:abstractNumId w:val="17"/>
  </w:num>
  <w:num w:numId="22">
    <w:abstractNumId w:val="10"/>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62"/>
    <w:rsid w:val="00000EF6"/>
    <w:rsid w:val="00003D2A"/>
    <w:rsid w:val="000134E4"/>
    <w:rsid w:val="000136C6"/>
    <w:rsid w:val="000158C7"/>
    <w:rsid w:val="00017E2F"/>
    <w:rsid w:val="00022CFE"/>
    <w:rsid w:val="00025057"/>
    <w:rsid w:val="0003134C"/>
    <w:rsid w:val="0003710F"/>
    <w:rsid w:val="000410E4"/>
    <w:rsid w:val="00044334"/>
    <w:rsid w:val="000464CA"/>
    <w:rsid w:val="00047D0D"/>
    <w:rsid w:val="00050409"/>
    <w:rsid w:val="00073361"/>
    <w:rsid w:val="00075371"/>
    <w:rsid w:val="000755CE"/>
    <w:rsid w:val="00080BEC"/>
    <w:rsid w:val="00082337"/>
    <w:rsid w:val="00083C0E"/>
    <w:rsid w:val="000850F6"/>
    <w:rsid w:val="000861F4"/>
    <w:rsid w:val="0009321C"/>
    <w:rsid w:val="00093A78"/>
    <w:rsid w:val="000A198E"/>
    <w:rsid w:val="000A36A0"/>
    <w:rsid w:val="000A726A"/>
    <w:rsid w:val="000B6981"/>
    <w:rsid w:val="000C2FD1"/>
    <w:rsid w:val="000D4BD2"/>
    <w:rsid w:val="000E0A3B"/>
    <w:rsid w:val="000E4A5E"/>
    <w:rsid w:val="000E71C8"/>
    <w:rsid w:val="000E7914"/>
    <w:rsid w:val="00100380"/>
    <w:rsid w:val="001003F8"/>
    <w:rsid w:val="00103B54"/>
    <w:rsid w:val="00104ED1"/>
    <w:rsid w:val="001122F0"/>
    <w:rsid w:val="00114507"/>
    <w:rsid w:val="00126ED6"/>
    <w:rsid w:val="00131806"/>
    <w:rsid w:val="001332BE"/>
    <w:rsid w:val="00134248"/>
    <w:rsid w:val="00180909"/>
    <w:rsid w:val="001845A5"/>
    <w:rsid w:val="00191ECB"/>
    <w:rsid w:val="00196649"/>
    <w:rsid w:val="001B3A80"/>
    <w:rsid w:val="001B4DA1"/>
    <w:rsid w:val="001B694E"/>
    <w:rsid w:val="001C2704"/>
    <w:rsid w:val="001D7D6A"/>
    <w:rsid w:val="001E00B6"/>
    <w:rsid w:val="001E6530"/>
    <w:rsid w:val="001E7B2D"/>
    <w:rsid w:val="001F23CE"/>
    <w:rsid w:val="00206048"/>
    <w:rsid w:val="002135E3"/>
    <w:rsid w:val="00220CE4"/>
    <w:rsid w:val="00223023"/>
    <w:rsid w:val="00230A2D"/>
    <w:rsid w:val="00240A73"/>
    <w:rsid w:val="00245159"/>
    <w:rsid w:val="002551B4"/>
    <w:rsid w:val="00257476"/>
    <w:rsid w:val="002574DE"/>
    <w:rsid w:val="0026739B"/>
    <w:rsid w:val="00272117"/>
    <w:rsid w:val="00272DDB"/>
    <w:rsid w:val="00274F3A"/>
    <w:rsid w:val="00277758"/>
    <w:rsid w:val="00286768"/>
    <w:rsid w:val="00294346"/>
    <w:rsid w:val="0029502B"/>
    <w:rsid w:val="002975B0"/>
    <w:rsid w:val="002A16AC"/>
    <w:rsid w:val="002A1894"/>
    <w:rsid w:val="002A52AE"/>
    <w:rsid w:val="002B31AE"/>
    <w:rsid w:val="002B49B3"/>
    <w:rsid w:val="002B52FE"/>
    <w:rsid w:val="002C0DD3"/>
    <w:rsid w:val="002C347C"/>
    <w:rsid w:val="002C45B7"/>
    <w:rsid w:val="002D0F01"/>
    <w:rsid w:val="002F69CC"/>
    <w:rsid w:val="002F7EC0"/>
    <w:rsid w:val="003043A0"/>
    <w:rsid w:val="00307731"/>
    <w:rsid w:val="0031055E"/>
    <w:rsid w:val="0031123A"/>
    <w:rsid w:val="0031201F"/>
    <w:rsid w:val="003165C8"/>
    <w:rsid w:val="00325CB7"/>
    <w:rsid w:val="00334F9E"/>
    <w:rsid w:val="00335CAF"/>
    <w:rsid w:val="003449E7"/>
    <w:rsid w:val="0034655C"/>
    <w:rsid w:val="00347D74"/>
    <w:rsid w:val="0035376D"/>
    <w:rsid w:val="00356752"/>
    <w:rsid w:val="00357FD7"/>
    <w:rsid w:val="003619A5"/>
    <w:rsid w:val="00373F1E"/>
    <w:rsid w:val="00375FF5"/>
    <w:rsid w:val="003829E5"/>
    <w:rsid w:val="0038385B"/>
    <w:rsid w:val="00390503"/>
    <w:rsid w:val="0039208C"/>
    <w:rsid w:val="003924CE"/>
    <w:rsid w:val="00394C63"/>
    <w:rsid w:val="00397502"/>
    <w:rsid w:val="003A144A"/>
    <w:rsid w:val="003A4C55"/>
    <w:rsid w:val="003B61D4"/>
    <w:rsid w:val="003B7B50"/>
    <w:rsid w:val="003C1A6B"/>
    <w:rsid w:val="003C4421"/>
    <w:rsid w:val="003C4EF4"/>
    <w:rsid w:val="003C556F"/>
    <w:rsid w:val="003C5778"/>
    <w:rsid w:val="003E14D7"/>
    <w:rsid w:val="003E182A"/>
    <w:rsid w:val="003E2B34"/>
    <w:rsid w:val="003E7CB0"/>
    <w:rsid w:val="003F78E0"/>
    <w:rsid w:val="0040230F"/>
    <w:rsid w:val="00412740"/>
    <w:rsid w:val="00421D09"/>
    <w:rsid w:val="004274C1"/>
    <w:rsid w:val="00431605"/>
    <w:rsid w:val="00431D46"/>
    <w:rsid w:val="0044489B"/>
    <w:rsid w:val="00450AB5"/>
    <w:rsid w:val="00456A4D"/>
    <w:rsid w:val="00463FDE"/>
    <w:rsid w:val="00465E09"/>
    <w:rsid w:val="0046651B"/>
    <w:rsid w:val="00475AFC"/>
    <w:rsid w:val="0048431C"/>
    <w:rsid w:val="00486049"/>
    <w:rsid w:val="00493FFE"/>
    <w:rsid w:val="004965DB"/>
    <w:rsid w:val="004973D1"/>
    <w:rsid w:val="004A0BCB"/>
    <w:rsid w:val="004A2B5B"/>
    <w:rsid w:val="004A5ECF"/>
    <w:rsid w:val="004A6A90"/>
    <w:rsid w:val="004B1BFF"/>
    <w:rsid w:val="004C374A"/>
    <w:rsid w:val="004C3FA7"/>
    <w:rsid w:val="004C4191"/>
    <w:rsid w:val="004C4D93"/>
    <w:rsid w:val="004C5B6F"/>
    <w:rsid w:val="004D1A30"/>
    <w:rsid w:val="004E1FC8"/>
    <w:rsid w:val="004E267D"/>
    <w:rsid w:val="004E4ED1"/>
    <w:rsid w:val="004F09D4"/>
    <w:rsid w:val="004F1F93"/>
    <w:rsid w:val="005008E1"/>
    <w:rsid w:val="005015F0"/>
    <w:rsid w:val="005141A2"/>
    <w:rsid w:val="00523BC3"/>
    <w:rsid w:val="005332B4"/>
    <w:rsid w:val="00533E56"/>
    <w:rsid w:val="00535720"/>
    <w:rsid w:val="00547C54"/>
    <w:rsid w:val="0055001D"/>
    <w:rsid w:val="00556F95"/>
    <w:rsid w:val="0056273A"/>
    <w:rsid w:val="005630E8"/>
    <w:rsid w:val="005641C5"/>
    <w:rsid w:val="005645B5"/>
    <w:rsid w:val="00564C98"/>
    <w:rsid w:val="0057770F"/>
    <w:rsid w:val="00580400"/>
    <w:rsid w:val="00581ECA"/>
    <w:rsid w:val="0058261F"/>
    <w:rsid w:val="00591B19"/>
    <w:rsid w:val="00591D45"/>
    <w:rsid w:val="00595ABB"/>
    <w:rsid w:val="00596211"/>
    <w:rsid w:val="005A1AB2"/>
    <w:rsid w:val="005A3081"/>
    <w:rsid w:val="005A6990"/>
    <w:rsid w:val="005B3E99"/>
    <w:rsid w:val="005B6CBD"/>
    <w:rsid w:val="005C17FE"/>
    <w:rsid w:val="005C31BC"/>
    <w:rsid w:val="005D58D0"/>
    <w:rsid w:val="005D7CB2"/>
    <w:rsid w:val="005E6F6F"/>
    <w:rsid w:val="005E7ED3"/>
    <w:rsid w:val="005F531B"/>
    <w:rsid w:val="005F5DBE"/>
    <w:rsid w:val="00616589"/>
    <w:rsid w:val="00616ABE"/>
    <w:rsid w:val="00626D3D"/>
    <w:rsid w:val="00633294"/>
    <w:rsid w:val="0063347E"/>
    <w:rsid w:val="00636D71"/>
    <w:rsid w:val="00637B54"/>
    <w:rsid w:val="00643B06"/>
    <w:rsid w:val="00644C46"/>
    <w:rsid w:val="00654C01"/>
    <w:rsid w:val="006677AF"/>
    <w:rsid w:val="00677C8F"/>
    <w:rsid w:val="006B51BE"/>
    <w:rsid w:val="006C05CA"/>
    <w:rsid w:val="006C669B"/>
    <w:rsid w:val="006E3625"/>
    <w:rsid w:val="006E4652"/>
    <w:rsid w:val="006E5B46"/>
    <w:rsid w:val="006E6F2B"/>
    <w:rsid w:val="006E7BEB"/>
    <w:rsid w:val="006E7E94"/>
    <w:rsid w:val="006F00CE"/>
    <w:rsid w:val="006F01E9"/>
    <w:rsid w:val="00703956"/>
    <w:rsid w:val="007042D0"/>
    <w:rsid w:val="00711675"/>
    <w:rsid w:val="00714DC4"/>
    <w:rsid w:val="0072145F"/>
    <w:rsid w:val="007225B0"/>
    <w:rsid w:val="0074435B"/>
    <w:rsid w:val="007443B4"/>
    <w:rsid w:val="00763B13"/>
    <w:rsid w:val="00770DD6"/>
    <w:rsid w:val="00773133"/>
    <w:rsid w:val="00773EED"/>
    <w:rsid w:val="007823E2"/>
    <w:rsid w:val="00791530"/>
    <w:rsid w:val="0079265F"/>
    <w:rsid w:val="007A0496"/>
    <w:rsid w:val="007A0AE5"/>
    <w:rsid w:val="007B2DC0"/>
    <w:rsid w:val="007B6687"/>
    <w:rsid w:val="007D6FE0"/>
    <w:rsid w:val="007D7557"/>
    <w:rsid w:val="007E094C"/>
    <w:rsid w:val="007E7E16"/>
    <w:rsid w:val="007F396D"/>
    <w:rsid w:val="007F6790"/>
    <w:rsid w:val="00802065"/>
    <w:rsid w:val="00806DE6"/>
    <w:rsid w:val="008117A2"/>
    <w:rsid w:val="0081335A"/>
    <w:rsid w:val="008153D2"/>
    <w:rsid w:val="0081777A"/>
    <w:rsid w:val="0082045F"/>
    <w:rsid w:val="00833EFC"/>
    <w:rsid w:val="00842691"/>
    <w:rsid w:val="00845B69"/>
    <w:rsid w:val="008462FD"/>
    <w:rsid w:val="008526BF"/>
    <w:rsid w:val="0085382F"/>
    <w:rsid w:val="00856C30"/>
    <w:rsid w:val="00857D1D"/>
    <w:rsid w:val="00861BC0"/>
    <w:rsid w:val="00862840"/>
    <w:rsid w:val="00864574"/>
    <w:rsid w:val="0087122E"/>
    <w:rsid w:val="00875B29"/>
    <w:rsid w:val="008933E1"/>
    <w:rsid w:val="00893F25"/>
    <w:rsid w:val="0089759C"/>
    <w:rsid w:val="00897B0F"/>
    <w:rsid w:val="008A2195"/>
    <w:rsid w:val="008B1889"/>
    <w:rsid w:val="008B3708"/>
    <w:rsid w:val="008C0F84"/>
    <w:rsid w:val="008D1D81"/>
    <w:rsid w:val="008D6A4B"/>
    <w:rsid w:val="008E2A59"/>
    <w:rsid w:val="008F5C14"/>
    <w:rsid w:val="00915F6A"/>
    <w:rsid w:val="00916062"/>
    <w:rsid w:val="00916B2A"/>
    <w:rsid w:val="00916D6D"/>
    <w:rsid w:val="00922263"/>
    <w:rsid w:val="00924855"/>
    <w:rsid w:val="00930474"/>
    <w:rsid w:val="0093553E"/>
    <w:rsid w:val="00935604"/>
    <w:rsid w:val="0093582D"/>
    <w:rsid w:val="00942B7E"/>
    <w:rsid w:val="0095024F"/>
    <w:rsid w:val="009572D8"/>
    <w:rsid w:val="0095790B"/>
    <w:rsid w:val="00961FD4"/>
    <w:rsid w:val="009774C5"/>
    <w:rsid w:val="009840DF"/>
    <w:rsid w:val="00987468"/>
    <w:rsid w:val="009A4869"/>
    <w:rsid w:val="009B1FC5"/>
    <w:rsid w:val="009D4832"/>
    <w:rsid w:val="009E1864"/>
    <w:rsid w:val="009F2B60"/>
    <w:rsid w:val="009F3B5B"/>
    <w:rsid w:val="009F3D62"/>
    <w:rsid w:val="009F5459"/>
    <w:rsid w:val="00A00AC7"/>
    <w:rsid w:val="00A06688"/>
    <w:rsid w:val="00A06B92"/>
    <w:rsid w:val="00A06C1D"/>
    <w:rsid w:val="00A10A7E"/>
    <w:rsid w:val="00A15D87"/>
    <w:rsid w:val="00A21F58"/>
    <w:rsid w:val="00A23755"/>
    <w:rsid w:val="00A31BF2"/>
    <w:rsid w:val="00A3204A"/>
    <w:rsid w:val="00A32297"/>
    <w:rsid w:val="00A335BE"/>
    <w:rsid w:val="00A37DDF"/>
    <w:rsid w:val="00A45293"/>
    <w:rsid w:val="00A460A0"/>
    <w:rsid w:val="00A460F2"/>
    <w:rsid w:val="00A47CF6"/>
    <w:rsid w:val="00A51A23"/>
    <w:rsid w:val="00A551C4"/>
    <w:rsid w:val="00A557B2"/>
    <w:rsid w:val="00A57226"/>
    <w:rsid w:val="00A5731A"/>
    <w:rsid w:val="00A6612D"/>
    <w:rsid w:val="00A66C55"/>
    <w:rsid w:val="00A6748A"/>
    <w:rsid w:val="00A70642"/>
    <w:rsid w:val="00A761C4"/>
    <w:rsid w:val="00A84AC2"/>
    <w:rsid w:val="00A873BF"/>
    <w:rsid w:val="00A90DAC"/>
    <w:rsid w:val="00A928C5"/>
    <w:rsid w:val="00AA7608"/>
    <w:rsid w:val="00AB4877"/>
    <w:rsid w:val="00AB5CB3"/>
    <w:rsid w:val="00AC1D37"/>
    <w:rsid w:val="00AC469E"/>
    <w:rsid w:val="00AD2C85"/>
    <w:rsid w:val="00AD5D9A"/>
    <w:rsid w:val="00AE02B5"/>
    <w:rsid w:val="00AE218E"/>
    <w:rsid w:val="00AE3706"/>
    <w:rsid w:val="00AF17BF"/>
    <w:rsid w:val="00B02B5B"/>
    <w:rsid w:val="00B0305C"/>
    <w:rsid w:val="00B031B5"/>
    <w:rsid w:val="00B05960"/>
    <w:rsid w:val="00B05FBB"/>
    <w:rsid w:val="00B12B03"/>
    <w:rsid w:val="00B21165"/>
    <w:rsid w:val="00B21B19"/>
    <w:rsid w:val="00B23482"/>
    <w:rsid w:val="00B24E78"/>
    <w:rsid w:val="00B3115E"/>
    <w:rsid w:val="00B32658"/>
    <w:rsid w:val="00B3282E"/>
    <w:rsid w:val="00B33449"/>
    <w:rsid w:val="00B50A2F"/>
    <w:rsid w:val="00B5298C"/>
    <w:rsid w:val="00B53D9B"/>
    <w:rsid w:val="00B5445B"/>
    <w:rsid w:val="00B55C19"/>
    <w:rsid w:val="00B56167"/>
    <w:rsid w:val="00B56CFD"/>
    <w:rsid w:val="00B60D2B"/>
    <w:rsid w:val="00B6345B"/>
    <w:rsid w:val="00B655E7"/>
    <w:rsid w:val="00B65F6F"/>
    <w:rsid w:val="00B6687D"/>
    <w:rsid w:val="00B702F1"/>
    <w:rsid w:val="00B72439"/>
    <w:rsid w:val="00B742B2"/>
    <w:rsid w:val="00B80F53"/>
    <w:rsid w:val="00B8203E"/>
    <w:rsid w:val="00B83C57"/>
    <w:rsid w:val="00B85A57"/>
    <w:rsid w:val="00B921E9"/>
    <w:rsid w:val="00B97EA2"/>
    <w:rsid w:val="00BA4D8E"/>
    <w:rsid w:val="00BA59E8"/>
    <w:rsid w:val="00BA76BD"/>
    <w:rsid w:val="00BB4C68"/>
    <w:rsid w:val="00BB570E"/>
    <w:rsid w:val="00BB65A8"/>
    <w:rsid w:val="00BC3416"/>
    <w:rsid w:val="00BC3F2C"/>
    <w:rsid w:val="00BC5E35"/>
    <w:rsid w:val="00BC67EF"/>
    <w:rsid w:val="00BD496F"/>
    <w:rsid w:val="00BE1444"/>
    <w:rsid w:val="00BE2D93"/>
    <w:rsid w:val="00BE74A9"/>
    <w:rsid w:val="00BF3DD7"/>
    <w:rsid w:val="00BF74C0"/>
    <w:rsid w:val="00C04984"/>
    <w:rsid w:val="00C11947"/>
    <w:rsid w:val="00C23B9D"/>
    <w:rsid w:val="00C2403B"/>
    <w:rsid w:val="00C2473F"/>
    <w:rsid w:val="00C254F1"/>
    <w:rsid w:val="00C26607"/>
    <w:rsid w:val="00C32E09"/>
    <w:rsid w:val="00C35BD6"/>
    <w:rsid w:val="00C4008C"/>
    <w:rsid w:val="00C42260"/>
    <w:rsid w:val="00C42BE0"/>
    <w:rsid w:val="00C47240"/>
    <w:rsid w:val="00C47BA4"/>
    <w:rsid w:val="00C47C29"/>
    <w:rsid w:val="00C522A3"/>
    <w:rsid w:val="00C5457E"/>
    <w:rsid w:val="00C65445"/>
    <w:rsid w:val="00C73EEB"/>
    <w:rsid w:val="00C77248"/>
    <w:rsid w:val="00C83A2A"/>
    <w:rsid w:val="00C92E5D"/>
    <w:rsid w:val="00C97749"/>
    <w:rsid w:val="00C97E61"/>
    <w:rsid w:val="00CA3DE7"/>
    <w:rsid w:val="00CA7765"/>
    <w:rsid w:val="00CA7D77"/>
    <w:rsid w:val="00CC164E"/>
    <w:rsid w:val="00CC1C67"/>
    <w:rsid w:val="00CD3431"/>
    <w:rsid w:val="00CF06A5"/>
    <w:rsid w:val="00CF2BA1"/>
    <w:rsid w:val="00CF7FEC"/>
    <w:rsid w:val="00D01E7C"/>
    <w:rsid w:val="00D03195"/>
    <w:rsid w:val="00D070CE"/>
    <w:rsid w:val="00D07C81"/>
    <w:rsid w:val="00D07DCE"/>
    <w:rsid w:val="00D07F40"/>
    <w:rsid w:val="00D20887"/>
    <w:rsid w:val="00D20AF4"/>
    <w:rsid w:val="00D32B42"/>
    <w:rsid w:val="00D32FAB"/>
    <w:rsid w:val="00D37972"/>
    <w:rsid w:val="00D41ADB"/>
    <w:rsid w:val="00D441DC"/>
    <w:rsid w:val="00D52C9D"/>
    <w:rsid w:val="00D571D2"/>
    <w:rsid w:val="00D65E44"/>
    <w:rsid w:val="00D74139"/>
    <w:rsid w:val="00D753EF"/>
    <w:rsid w:val="00D75F0F"/>
    <w:rsid w:val="00D80EDD"/>
    <w:rsid w:val="00D813AC"/>
    <w:rsid w:val="00D84203"/>
    <w:rsid w:val="00D85BD0"/>
    <w:rsid w:val="00D90609"/>
    <w:rsid w:val="00DA0AA5"/>
    <w:rsid w:val="00DA1424"/>
    <w:rsid w:val="00DA2D91"/>
    <w:rsid w:val="00DA3F30"/>
    <w:rsid w:val="00DB6028"/>
    <w:rsid w:val="00DB6B6B"/>
    <w:rsid w:val="00DC1DE3"/>
    <w:rsid w:val="00DC48B2"/>
    <w:rsid w:val="00DD21D2"/>
    <w:rsid w:val="00DD7BDA"/>
    <w:rsid w:val="00DF518E"/>
    <w:rsid w:val="00E00A67"/>
    <w:rsid w:val="00E03116"/>
    <w:rsid w:val="00E06462"/>
    <w:rsid w:val="00E07253"/>
    <w:rsid w:val="00E12EE3"/>
    <w:rsid w:val="00E170F8"/>
    <w:rsid w:val="00E17584"/>
    <w:rsid w:val="00E269F5"/>
    <w:rsid w:val="00E3015D"/>
    <w:rsid w:val="00E36E6F"/>
    <w:rsid w:val="00E52C7C"/>
    <w:rsid w:val="00E53886"/>
    <w:rsid w:val="00E60B4B"/>
    <w:rsid w:val="00E652CF"/>
    <w:rsid w:val="00E65CD9"/>
    <w:rsid w:val="00E662D6"/>
    <w:rsid w:val="00E707E0"/>
    <w:rsid w:val="00E77CFE"/>
    <w:rsid w:val="00E9577D"/>
    <w:rsid w:val="00E96118"/>
    <w:rsid w:val="00EA7B3A"/>
    <w:rsid w:val="00EB2CF5"/>
    <w:rsid w:val="00ED3F7B"/>
    <w:rsid w:val="00ED6292"/>
    <w:rsid w:val="00EE603F"/>
    <w:rsid w:val="00EE6216"/>
    <w:rsid w:val="00EF0799"/>
    <w:rsid w:val="00EF39A2"/>
    <w:rsid w:val="00EF438C"/>
    <w:rsid w:val="00EF55F6"/>
    <w:rsid w:val="00F06A88"/>
    <w:rsid w:val="00F0752B"/>
    <w:rsid w:val="00F1056B"/>
    <w:rsid w:val="00F10580"/>
    <w:rsid w:val="00F32DC5"/>
    <w:rsid w:val="00F373E0"/>
    <w:rsid w:val="00F45975"/>
    <w:rsid w:val="00F45EEF"/>
    <w:rsid w:val="00F511B0"/>
    <w:rsid w:val="00F536C6"/>
    <w:rsid w:val="00F54449"/>
    <w:rsid w:val="00F54F15"/>
    <w:rsid w:val="00F658F9"/>
    <w:rsid w:val="00F67791"/>
    <w:rsid w:val="00F718AD"/>
    <w:rsid w:val="00F7479D"/>
    <w:rsid w:val="00F765A6"/>
    <w:rsid w:val="00F826FE"/>
    <w:rsid w:val="00F91DE0"/>
    <w:rsid w:val="00F93B58"/>
    <w:rsid w:val="00F9760C"/>
    <w:rsid w:val="00FA19EF"/>
    <w:rsid w:val="00FA2BE1"/>
    <w:rsid w:val="00FB702E"/>
    <w:rsid w:val="00FC2A45"/>
    <w:rsid w:val="00FC75BD"/>
    <w:rsid w:val="00FD613F"/>
    <w:rsid w:val="00FE27C1"/>
    <w:rsid w:val="00FE3FA5"/>
    <w:rsid w:val="00FE6EF4"/>
    <w:rsid w:val="00FE7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7B3C67-CF3B-4FFC-95FC-77143449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nl-NL" w:eastAsia="nl-NL" w:bidi="ar-SA"/>
      </w:rPr>
    </w:rPrDefault>
    <w:pPrDefault>
      <w:pPr>
        <w:ind w:left="567" w:hanging="567"/>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D62"/>
    <w:rPr>
      <w:kern w:val="16"/>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F3D62"/>
    <w:pPr>
      <w:widowControl w:val="0"/>
      <w:suppressAutoHyphens/>
    </w:pPr>
    <w:rPr>
      <w:kern w:val="16"/>
      <w:sz w:val="24"/>
      <w:szCs w:val="24"/>
      <w:lang w:eastAsia="zh-CN" w:bidi="hi-IN"/>
    </w:rPr>
  </w:style>
  <w:style w:type="paragraph" w:customStyle="1" w:styleId="Heading">
    <w:name w:val="Heading"/>
    <w:basedOn w:val="Standard"/>
    <w:next w:val="Textbody"/>
    <w:uiPriority w:val="99"/>
    <w:rsid w:val="009F3D62"/>
    <w:pPr>
      <w:keepNext/>
      <w:spacing w:before="240" w:after="120"/>
    </w:pPr>
    <w:rPr>
      <w:rFonts w:ascii="Arial" w:hAnsi="Arial"/>
      <w:sz w:val="28"/>
      <w:szCs w:val="28"/>
    </w:rPr>
  </w:style>
  <w:style w:type="paragraph" w:customStyle="1" w:styleId="Textbody">
    <w:name w:val="Text body"/>
    <w:basedOn w:val="Standard"/>
    <w:uiPriority w:val="99"/>
    <w:rsid w:val="009F3D62"/>
    <w:pPr>
      <w:spacing w:after="120"/>
    </w:pPr>
  </w:style>
  <w:style w:type="paragraph" w:styleId="Lijst">
    <w:name w:val="List"/>
    <w:basedOn w:val="Textbody"/>
    <w:uiPriority w:val="99"/>
    <w:rsid w:val="009F3D62"/>
  </w:style>
  <w:style w:type="paragraph" w:styleId="Bijschrift">
    <w:name w:val="caption"/>
    <w:basedOn w:val="Standard"/>
    <w:uiPriority w:val="99"/>
    <w:qFormat/>
    <w:rsid w:val="009F3D62"/>
    <w:pPr>
      <w:suppressLineNumbers/>
      <w:spacing w:before="120" w:after="120"/>
    </w:pPr>
    <w:rPr>
      <w:i/>
      <w:iCs/>
    </w:rPr>
  </w:style>
  <w:style w:type="paragraph" w:customStyle="1" w:styleId="Index">
    <w:name w:val="Index"/>
    <w:basedOn w:val="Standard"/>
    <w:uiPriority w:val="99"/>
    <w:rsid w:val="009F3D62"/>
    <w:pPr>
      <w:suppressLineNumbers/>
    </w:pPr>
  </w:style>
  <w:style w:type="character" w:customStyle="1" w:styleId="NumberingSymbols">
    <w:name w:val="Numbering Symbols"/>
    <w:uiPriority w:val="99"/>
    <w:rsid w:val="009F3D62"/>
  </w:style>
  <w:style w:type="character" w:customStyle="1" w:styleId="BulletSymbols">
    <w:name w:val="Bullet Symbols"/>
    <w:uiPriority w:val="99"/>
    <w:rsid w:val="009F3D62"/>
    <w:rPr>
      <w:rFonts w:ascii="OpenSymbol" w:hAnsi="OpenSymbol"/>
    </w:rPr>
  </w:style>
  <w:style w:type="paragraph" w:styleId="Ballontekst">
    <w:name w:val="Balloon Text"/>
    <w:basedOn w:val="Standaard"/>
    <w:link w:val="BallontekstChar1"/>
    <w:uiPriority w:val="99"/>
    <w:rsid w:val="009F3D62"/>
    <w:rPr>
      <w:rFonts w:ascii="Tahoma" w:hAnsi="Tahoma"/>
      <w:sz w:val="16"/>
      <w:szCs w:val="14"/>
    </w:rPr>
  </w:style>
  <w:style w:type="character" w:customStyle="1" w:styleId="BallontekstChar1">
    <w:name w:val="Ballontekst Char1"/>
    <w:basedOn w:val="Standaardalinea-lettertype"/>
    <w:link w:val="Ballontekst"/>
    <w:uiPriority w:val="99"/>
    <w:semiHidden/>
    <w:locked/>
    <w:rsid w:val="00FD613F"/>
    <w:rPr>
      <w:rFonts w:cs="Times New Roman"/>
      <w:kern w:val="16"/>
      <w:sz w:val="2"/>
      <w:lang w:eastAsia="zh-CN" w:bidi="hi-IN"/>
    </w:rPr>
  </w:style>
  <w:style w:type="character" w:customStyle="1" w:styleId="BallontekstChar">
    <w:name w:val="Ballontekst Char"/>
    <w:basedOn w:val="Standaardalinea-lettertype"/>
    <w:uiPriority w:val="99"/>
    <w:rsid w:val="009F3D62"/>
    <w:rPr>
      <w:rFonts w:ascii="Tahoma" w:hAnsi="Tahoma" w:cs="Times New Roman"/>
      <w:sz w:val="14"/>
      <w:szCs w:val="14"/>
    </w:rPr>
  </w:style>
  <w:style w:type="paragraph" w:customStyle="1" w:styleId="Geenafstand1">
    <w:name w:val="Geen afstand1"/>
    <w:uiPriority w:val="99"/>
    <w:rsid w:val="009F3D62"/>
    <w:rPr>
      <w:rFonts w:cs="Times New Roman"/>
      <w:color w:val="000000"/>
      <w:kern w:val="16"/>
      <w:sz w:val="20"/>
      <w:szCs w:val="20"/>
    </w:rPr>
  </w:style>
  <w:style w:type="paragraph" w:styleId="Koptekst">
    <w:name w:val="header"/>
    <w:basedOn w:val="Standaard"/>
    <w:link w:val="KoptekstChar1"/>
    <w:uiPriority w:val="99"/>
    <w:rsid w:val="009F3D62"/>
    <w:pPr>
      <w:tabs>
        <w:tab w:val="center" w:pos="4536"/>
        <w:tab w:val="right" w:pos="9072"/>
      </w:tabs>
    </w:pPr>
    <w:rPr>
      <w:szCs w:val="21"/>
    </w:rPr>
  </w:style>
  <w:style w:type="character" w:customStyle="1" w:styleId="KoptekstChar1">
    <w:name w:val="Koptekst Char1"/>
    <w:basedOn w:val="Standaardalinea-lettertype"/>
    <w:link w:val="Koptekst"/>
    <w:uiPriority w:val="99"/>
    <w:semiHidden/>
    <w:locked/>
    <w:rsid w:val="00FD613F"/>
    <w:rPr>
      <w:rFonts w:cs="Times New Roman"/>
      <w:kern w:val="16"/>
      <w:sz w:val="21"/>
      <w:szCs w:val="21"/>
      <w:lang w:eastAsia="zh-CN" w:bidi="hi-IN"/>
    </w:rPr>
  </w:style>
  <w:style w:type="character" w:customStyle="1" w:styleId="KoptekstChar">
    <w:name w:val="Koptekst Char"/>
    <w:basedOn w:val="Standaardalinea-lettertype"/>
    <w:uiPriority w:val="99"/>
    <w:rsid w:val="009F3D62"/>
    <w:rPr>
      <w:rFonts w:cs="Times New Roman"/>
      <w:sz w:val="21"/>
      <w:szCs w:val="21"/>
    </w:rPr>
  </w:style>
  <w:style w:type="paragraph" w:styleId="Voettekst">
    <w:name w:val="footer"/>
    <w:basedOn w:val="Standaard"/>
    <w:link w:val="VoettekstChar1"/>
    <w:uiPriority w:val="99"/>
    <w:rsid w:val="009F3D62"/>
    <w:pPr>
      <w:tabs>
        <w:tab w:val="center" w:pos="4536"/>
        <w:tab w:val="right" w:pos="9072"/>
      </w:tabs>
    </w:pPr>
    <w:rPr>
      <w:szCs w:val="21"/>
    </w:rPr>
  </w:style>
  <w:style w:type="character" w:customStyle="1" w:styleId="VoettekstChar1">
    <w:name w:val="Voettekst Char1"/>
    <w:basedOn w:val="Standaardalinea-lettertype"/>
    <w:link w:val="Voettekst"/>
    <w:uiPriority w:val="99"/>
    <w:semiHidden/>
    <w:locked/>
    <w:rsid w:val="00FD613F"/>
    <w:rPr>
      <w:rFonts w:cs="Times New Roman"/>
      <w:kern w:val="16"/>
      <w:sz w:val="21"/>
      <w:szCs w:val="21"/>
      <w:lang w:eastAsia="zh-CN" w:bidi="hi-IN"/>
    </w:rPr>
  </w:style>
  <w:style w:type="character" w:customStyle="1" w:styleId="VoettekstChar">
    <w:name w:val="Voettekst Char"/>
    <w:basedOn w:val="Standaardalinea-lettertype"/>
    <w:uiPriority w:val="99"/>
    <w:rsid w:val="009F3D62"/>
    <w:rPr>
      <w:rFonts w:cs="Times New Roman"/>
      <w:sz w:val="21"/>
      <w:szCs w:val="21"/>
    </w:rPr>
  </w:style>
  <w:style w:type="character" w:customStyle="1" w:styleId="notereference">
    <w:name w:val="note reference"/>
    <w:uiPriority w:val="99"/>
    <w:semiHidden/>
    <w:rsid w:val="009F3D62"/>
  </w:style>
  <w:style w:type="paragraph" w:customStyle="1" w:styleId="notetext">
    <w:name w:val="note text"/>
    <w:uiPriority w:val="99"/>
    <w:semiHidden/>
    <w:rsid w:val="009F3D62"/>
    <w:pPr>
      <w:widowControl w:val="0"/>
    </w:pPr>
    <w:rPr>
      <w:kern w:val="16"/>
      <w:sz w:val="24"/>
      <w:szCs w:val="24"/>
      <w:lang w:eastAsia="zh-CN" w:bidi="hi-IN"/>
    </w:rPr>
  </w:style>
  <w:style w:type="character" w:customStyle="1" w:styleId="notereference1">
    <w:name w:val="note reference_1"/>
    <w:uiPriority w:val="99"/>
    <w:semiHidden/>
    <w:rsid w:val="009F3D62"/>
  </w:style>
  <w:style w:type="paragraph" w:customStyle="1" w:styleId="notetext1">
    <w:name w:val="note text_1"/>
    <w:uiPriority w:val="99"/>
    <w:semiHidden/>
    <w:rsid w:val="009F3D62"/>
    <w:pPr>
      <w:widowControl w:val="0"/>
    </w:pPr>
    <w:rPr>
      <w:kern w:val="16"/>
      <w:sz w:val="24"/>
      <w:szCs w:val="24"/>
      <w:lang w:eastAsia="zh-CN" w:bidi="hi-IN"/>
    </w:rPr>
  </w:style>
  <w:style w:type="paragraph" w:customStyle="1" w:styleId="Graphics">
    <w:name w:val="Graphics"/>
    <w:uiPriority w:val="99"/>
    <w:rsid w:val="009F3D62"/>
    <w:pPr>
      <w:widowControl w:val="0"/>
    </w:pPr>
    <w:rPr>
      <w:kern w:val="16"/>
      <w:sz w:val="24"/>
      <w:szCs w:val="24"/>
      <w:lang w:eastAsia="zh-CN" w:bidi="hi-IN"/>
    </w:rPr>
  </w:style>
  <w:style w:type="character" w:styleId="Hyperlink">
    <w:name w:val="Hyperlink"/>
    <w:basedOn w:val="Standaardalinea-lettertype"/>
    <w:uiPriority w:val="99"/>
    <w:rsid w:val="009F3D62"/>
    <w:rPr>
      <w:rFonts w:cs="Times New Roman"/>
      <w:color w:val="000080"/>
      <w:u w:val="single"/>
    </w:rPr>
  </w:style>
  <w:style w:type="character" w:styleId="GevolgdeHyperlink">
    <w:name w:val="FollowedHyperlink"/>
    <w:basedOn w:val="Standaardalinea-lettertype"/>
    <w:uiPriority w:val="99"/>
    <w:rsid w:val="009F3D62"/>
    <w:rPr>
      <w:rFonts w:cs="Times New Roman"/>
      <w:color w:val="800080"/>
      <w:u w:val="single"/>
    </w:rPr>
  </w:style>
  <w:style w:type="character" w:styleId="Paginanummer">
    <w:name w:val="page number"/>
    <w:basedOn w:val="Standaardalinea-lettertype"/>
    <w:uiPriority w:val="99"/>
    <w:rsid w:val="00AB5CB3"/>
    <w:rPr>
      <w:rFonts w:cs="Times New Roman"/>
    </w:rPr>
  </w:style>
  <w:style w:type="paragraph" w:styleId="Lijstalinea">
    <w:name w:val="List Paragraph"/>
    <w:basedOn w:val="Standaard"/>
    <w:uiPriority w:val="34"/>
    <w:qFormat/>
    <w:rsid w:val="00E17584"/>
    <w:pPr>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Geenafstand">
    <w:name w:val="No Spacing"/>
    <w:uiPriority w:val="1"/>
    <w:qFormat/>
    <w:rsid w:val="00F45975"/>
    <w:rPr>
      <w:rFonts w:asciiTheme="minorHAnsi" w:eastAsiaTheme="minorHAnsi" w:hAnsiTheme="minorHAnsi" w:cstheme="minorBidi"/>
      <w:lang w:eastAsia="en-US"/>
    </w:rPr>
  </w:style>
  <w:style w:type="table" w:styleId="Tabelraster">
    <w:name w:val="Table Grid"/>
    <w:basedOn w:val="Standaardtabel"/>
    <w:uiPriority w:val="39"/>
    <w:locked/>
    <w:rsid w:val="000755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48431C"/>
    <w:rPr>
      <w:color w:val="605E5C"/>
      <w:shd w:val="clear" w:color="auto" w:fill="E1DFDD"/>
    </w:rPr>
  </w:style>
  <w:style w:type="paragraph" w:styleId="Normaalweb">
    <w:name w:val="Normal (Web)"/>
    <w:basedOn w:val="Standaard"/>
    <w:uiPriority w:val="99"/>
    <w:semiHidden/>
    <w:unhideWhenUsed/>
    <w:rsid w:val="002A1894"/>
    <w:pPr>
      <w:spacing w:before="100" w:beforeAutospacing="1" w:after="100" w:afterAutospacing="1"/>
      <w:ind w:left="0" w:firstLine="0"/>
    </w:pPr>
    <w:rPr>
      <w:rFonts w:ascii="Calibri" w:eastAsiaTheme="minorHAnsi" w:hAnsi="Calibri" w:cs="Calibri"/>
      <w:color w:val="000000"/>
      <w:kern w:val="0"/>
      <w:sz w:val="22"/>
      <w:szCs w:val="22"/>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ada.denouden@jouwgemeente.n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A6FA-37D3-45C6-B65F-7E167D7B8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Secretariaat: Willie Groenemeijer wnd</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Willie Groenemeijer wnd</dc:title>
  <dc:subject/>
  <dc:creator>Magda Heijboer</dc:creator>
  <cp:keywords/>
  <dc:description/>
  <cp:lastModifiedBy>Ada den Ouden | Molenlanden</cp:lastModifiedBy>
  <cp:revision>3</cp:revision>
  <cp:lastPrinted>2014-04-24T09:07:00Z</cp:lastPrinted>
  <dcterms:created xsi:type="dcterms:W3CDTF">2019-10-22T06:49:00Z</dcterms:created>
  <dcterms:modified xsi:type="dcterms:W3CDTF">2019-10-22T08:41:00Z</dcterms:modified>
</cp:coreProperties>
</file>