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DE3" w:rsidRPr="00A761C4" w:rsidRDefault="007443B4" w:rsidP="00DC1DE3">
      <w:pPr>
        <w:pStyle w:val="Geenafstand1"/>
        <w:tabs>
          <w:tab w:val="left" w:pos="567"/>
          <w:tab w:val="num" w:pos="5220"/>
        </w:tabs>
        <w:rPr>
          <w:rFonts w:ascii="Verdana" w:hAnsi="Verdana"/>
          <w:sz w:val="24"/>
          <w:szCs w:val="24"/>
        </w:rPr>
      </w:pPr>
      <w:r>
        <w:rPr>
          <w:rFonts w:ascii="Verdana" w:hAnsi="Verdana"/>
          <w:b/>
        </w:rPr>
        <w:t xml:space="preserve"> </w:t>
      </w:r>
      <w:r w:rsidR="007B2DC0">
        <w:rPr>
          <w:rFonts w:ascii="Verdana" w:hAnsi="Verdana"/>
          <w:noProof/>
        </w:rPr>
        <w:drawing>
          <wp:inline distT="0" distB="0" distL="0" distR="0">
            <wp:extent cx="533400" cy="666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r w:rsidR="0048431C" w:rsidRPr="0048431C">
        <w:rPr>
          <w:rFonts w:ascii="Lucida Sans" w:hAnsi="Lucida Sans"/>
          <w:b/>
          <w:sz w:val="28"/>
          <w:szCs w:val="28"/>
        </w:rPr>
        <w:t>Adviesraad Sociaal Domein Molenlanden</w:t>
      </w:r>
    </w:p>
    <w:p w:rsidR="00DC1DE3" w:rsidRDefault="00DC1DE3" w:rsidP="00C47C29">
      <w:pPr>
        <w:pStyle w:val="Geenafstand1"/>
        <w:tabs>
          <w:tab w:val="left" w:pos="567"/>
          <w:tab w:val="left" w:pos="3261"/>
          <w:tab w:val="left" w:pos="4820"/>
          <w:tab w:val="left" w:pos="5103"/>
        </w:tabs>
        <w:rPr>
          <w:rFonts w:ascii="Verdana" w:hAnsi="Verdana"/>
          <w:b/>
        </w:rPr>
      </w:pPr>
    </w:p>
    <w:p w:rsidR="00F45EEF" w:rsidRDefault="00DC1DE3" w:rsidP="0048431C">
      <w:pPr>
        <w:pStyle w:val="Geenafstand1"/>
        <w:tabs>
          <w:tab w:val="left" w:pos="567"/>
          <w:tab w:val="left" w:pos="3686"/>
          <w:tab w:val="left" w:pos="5103"/>
          <w:tab w:val="left" w:pos="5670"/>
        </w:tabs>
        <w:ind w:right="-1"/>
        <w:rPr>
          <w:rFonts w:ascii="Verdana" w:hAnsi="Verdana"/>
        </w:rPr>
      </w:pPr>
      <w:r>
        <w:rPr>
          <w:rFonts w:ascii="Verdana" w:hAnsi="Verdana"/>
          <w:b/>
        </w:rPr>
        <w:tab/>
      </w:r>
      <w:r>
        <w:rPr>
          <w:rFonts w:ascii="Verdana" w:hAnsi="Verdana"/>
          <w:b/>
        </w:rPr>
        <w:tab/>
      </w:r>
      <w:r w:rsidR="0048431C" w:rsidRPr="0048431C">
        <w:rPr>
          <w:rFonts w:ascii="Verdana" w:hAnsi="Verdana"/>
        </w:rPr>
        <w:t>S</w:t>
      </w:r>
      <w:r w:rsidR="00F45EEF" w:rsidRPr="00B56CFD">
        <w:rPr>
          <w:rFonts w:ascii="Verdana" w:hAnsi="Verdana"/>
        </w:rPr>
        <w:t>ecretariaat</w:t>
      </w:r>
      <w:r w:rsidR="00F45EEF" w:rsidRPr="00A761C4">
        <w:rPr>
          <w:rFonts w:ascii="Verdana" w:hAnsi="Verdana"/>
          <w:b/>
        </w:rPr>
        <w:t>:</w:t>
      </w:r>
      <w:r w:rsidR="000464CA">
        <w:rPr>
          <w:rFonts w:ascii="Verdana" w:hAnsi="Verdana"/>
          <w:b/>
        </w:rPr>
        <w:t xml:space="preserve"> </w:t>
      </w:r>
      <w:r w:rsidR="00B56CFD">
        <w:rPr>
          <w:rFonts w:ascii="Verdana" w:hAnsi="Verdana"/>
          <w:b/>
        </w:rPr>
        <w:tab/>
      </w:r>
      <w:r w:rsidR="0048431C">
        <w:rPr>
          <w:rFonts w:ascii="Verdana" w:hAnsi="Verdana"/>
          <w:b/>
        </w:rPr>
        <w:t>Loes Doeland</w:t>
      </w:r>
      <w:r w:rsidR="000464CA">
        <w:rPr>
          <w:rFonts w:ascii="Verdana" w:hAnsi="Verdana"/>
        </w:rPr>
        <w:t xml:space="preserve"> (inhoudelijk)</w:t>
      </w:r>
    </w:p>
    <w:p w:rsidR="000464CA" w:rsidRPr="002A1894" w:rsidRDefault="000464CA" w:rsidP="0048431C">
      <w:pPr>
        <w:pStyle w:val="Geenafstand1"/>
        <w:tabs>
          <w:tab w:val="left" w:pos="567"/>
          <w:tab w:val="left" w:pos="3686"/>
          <w:tab w:val="left" w:pos="5245"/>
          <w:tab w:val="left" w:pos="5670"/>
        </w:tabs>
        <w:ind w:right="-1"/>
        <w:rPr>
          <w:rFonts w:ascii="Verdana" w:hAnsi="Verdana"/>
          <w:lang w:val="de-DE"/>
        </w:rPr>
      </w:pPr>
      <w:r>
        <w:rPr>
          <w:rFonts w:ascii="Verdana" w:hAnsi="Verdana"/>
        </w:rPr>
        <w:tab/>
      </w:r>
      <w:r>
        <w:rPr>
          <w:rFonts w:ascii="Verdana" w:hAnsi="Verdana"/>
        </w:rPr>
        <w:tab/>
      </w:r>
      <w:r>
        <w:rPr>
          <w:rFonts w:ascii="Verdana" w:hAnsi="Verdana"/>
        </w:rPr>
        <w:tab/>
      </w:r>
      <w:r w:rsidR="00C47C29">
        <w:rPr>
          <w:rFonts w:ascii="Verdana" w:hAnsi="Verdana"/>
        </w:rPr>
        <w:tab/>
      </w:r>
      <w:r w:rsidRPr="002A1894">
        <w:rPr>
          <w:rFonts w:ascii="Verdana" w:hAnsi="Verdana"/>
          <w:b/>
          <w:lang w:val="de-DE"/>
        </w:rPr>
        <w:t>T</w:t>
      </w:r>
      <w:r w:rsidRPr="002A1894">
        <w:rPr>
          <w:rFonts w:ascii="Verdana" w:hAnsi="Verdana"/>
          <w:lang w:val="de-DE"/>
        </w:rPr>
        <w:t>:</w:t>
      </w:r>
      <w:r w:rsidR="00BF74C0" w:rsidRPr="002A1894">
        <w:rPr>
          <w:rFonts w:ascii="Verdana" w:hAnsi="Verdana"/>
          <w:lang w:val="de-DE"/>
        </w:rPr>
        <w:t xml:space="preserve"> (0184) </w:t>
      </w:r>
      <w:r w:rsidR="0048431C" w:rsidRPr="002A1894">
        <w:rPr>
          <w:rFonts w:ascii="Verdana" w:hAnsi="Verdana"/>
          <w:lang w:val="de-DE"/>
        </w:rPr>
        <w:t>65 25 24</w:t>
      </w:r>
    </w:p>
    <w:p w:rsidR="000464CA" w:rsidRPr="0048431C" w:rsidRDefault="000464CA" w:rsidP="0048431C">
      <w:pPr>
        <w:pStyle w:val="Geenafstand1"/>
        <w:tabs>
          <w:tab w:val="left" w:pos="567"/>
          <w:tab w:val="left" w:pos="3686"/>
          <w:tab w:val="left" w:pos="5245"/>
          <w:tab w:val="left" w:pos="5670"/>
        </w:tabs>
        <w:ind w:right="-1"/>
        <w:rPr>
          <w:rFonts w:ascii="Verdana" w:hAnsi="Verdana"/>
          <w:lang w:val="de-DE"/>
        </w:rPr>
      </w:pPr>
      <w:r w:rsidRPr="002A1894">
        <w:rPr>
          <w:rFonts w:ascii="Verdana" w:hAnsi="Verdana"/>
          <w:lang w:val="de-DE"/>
        </w:rPr>
        <w:tab/>
      </w:r>
      <w:r w:rsidRPr="002A1894">
        <w:rPr>
          <w:rFonts w:ascii="Verdana" w:hAnsi="Verdana"/>
          <w:lang w:val="de-DE"/>
        </w:rPr>
        <w:tab/>
      </w:r>
      <w:r w:rsidRPr="002A1894">
        <w:rPr>
          <w:rFonts w:ascii="Verdana" w:hAnsi="Verdana"/>
          <w:lang w:val="de-DE"/>
        </w:rPr>
        <w:tab/>
      </w:r>
      <w:r w:rsidR="00C47C29" w:rsidRPr="002A1894">
        <w:rPr>
          <w:rFonts w:ascii="Verdana" w:hAnsi="Verdana"/>
          <w:lang w:val="de-DE"/>
        </w:rPr>
        <w:tab/>
      </w:r>
      <w:r w:rsidRPr="0048431C">
        <w:rPr>
          <w:rFonts w:ascii="Verdana" w:hAnsi="Verdana"/>
          <w:b/>
          <w:lang w:val="de-DE"/>
        </w:rPr>
        <w:t>M</w:t>
      </w:r>
      <w:r w:rsidRPr="0048431C">
        <w:rPr>
          <w:rFonts w:ascii="Verdana" w:hAnsi="Verdana"/>
          <w:lang w:val="de-DE"/>
        </w:rPr>
        <w:t>:</w:t>
      </w:r>
      <w:r w:rsidR="00BF74C0" w:rsidRPr="0048431C">
        <w:rPr>
          <w:rFonts w:ascii="Verdana" w:hAnsi="Verdana"/>
          <w:lang w:val="de-DE"/>
        </w:rPr>
        <w:t xml:space="preserve"> 06 </w:t>
      </w:r>
      <w:r w:rsidR="0048431C">
        <w:rPr>
          <w:rFonts w:ascii="Verdana" w:hAnsi="Verdana"/>
          <w:lang w:val="de-DE"/>
        </w:rPr>
        <w:t>41 15 65 08</w:t>
      </w:r>
    </w:p>
    <w:p w:rsidR="000464CA" w:rsidRPr="0048431C" w:rsidRDefault="000464CA" w:rsidP="0048431C">
      <w:pPr>
        <w:pStyle w:val="Geenafstand1"/>
        <w:tabs>
          <w:tab w:val="left" w:pos="567"/>
          <w:tab w:val="left" w:pos="3686"/>
          <w:tab w:val="left" w:pos="5245"/>
          <w:tab w:val="left" w:pos="5670"/>
        </w:tabs>
        <w:ind w:right="-1"/>
        <w:rPr>
          <w:rFonts w:ascii="Verdana" w:hAnsi="Verdana"/>
          <w:lang w:val="de-DE"/>
        </w:rPr>
      </w:pPr>
      <w:r w:rsidRPr="0048431C">
        <w:rPr>
          <w:rFonts w:ascii="Verdana" w:hAnsi="Verdana"/>
          <w:lang w:val="de-DE"/>
        </w:rPr>
        <w:tab/>
      </w:r>
      <w:r w:rsidRPr="0048431C">
        <w:rPr>
          <w:rFonts w:ascii="Verdana" w:hAnsi="Verdana"/>
          <w:lang w:val="de-DE"/>
        </w:rPr>
        <w:tab/>
      </w:r>
      <w:r w:rsidRPr="0048431C">
        <w:rPr>
          <w:rFonts w:ascii="Verdana" w:hAnsi="Verdana"/>
          <w:lang w:val="de-DE"/>
        </w:rPr>
        <w:tab/>
      </w:r>
      <w:r w:rsidR="00C47C29" w:rsidRPr="0048431C">
        <w:rPr>
          <w:rFonts w:ascii="Verdana" w:hAnsi="Verdana"/>
          <w:lang w:val="de-DE"/>
        </w:rPr>
        <w:tab/>
      </w:r>
      <w:r w:rsidRPr="0048431C">
        <w:rPr>
          <w:rFonts w:ascii="Verdana" w:hAnsi="Verdana"/>
          <w:b/>
          <w:lang w:val="de-DE"/>
        </w:rPr>
        <w:t>E</w:t>
      </w:r>
      <w:r w:rsidRPr="0048431C">
        <w:rPr>
          <w:rFonts w:ascii="Verdana" w:hAnsi="Verdana"/>
          <w:lang w:val="de-DE"/>
        </w:rPr>
        <w:t>:</w:t>
      </w:r>
      <w:r w:rsidR="00BF74C0" w:rsidRPr="0048431C">
        <w:rPr>
          <w:rFonts w:ascii="Verdana" w:hAnsi="Verdana"/>
          <w:lang w:val="de-DE"/>
        </w:rPr>
        <w:t xml:space="preserve"> </w:t>
      </w:r>
      <w:r w:rsidR="0048431C" w:rsidRPr="0048431C">
        <w:rPr>
          <w:rStyle w:val="Hyperlink"/>
          <w:rFonts w:ascii="Verdana" w:hAnsi="Verdana"/>
          <w:lang w:val="de-DE"/>
        </w:rPr>
        <w:t>lcdoeland@gmail.c</w:t>
      </w:r>
      <w:r w:rsidR="0048431C">
        <w:rPr>
          <w:rStyle w:val="Hyperlink"/>
          <w:rFonts w:ascii="Verdana" w:hAnsi="Verdana"/>
          <w:lang w:val="de-DE"/>
        </w:rPr>
        <w:t>om</w:t>
      </w:r>
    </w:p>
    <w:p w:rsidR="00F45EEF" w:rsidRPr="00A761C4" w:rsidRDefault="0044489B" w:rsidP="0048431C">
      <w:pPr>
        <w:pStyle w:val="Geenafstand1"/>
        <w:widowControl w:val="0"/>
        <w:tabs>
          <w:tab w:val="left" w:pos="567"/>
          <w:tab w:val="left" w:pos="3686"/>
          <w:tab w:val="left" w:pos="5245"/>
          <w:tab w:val="left" w:pos="5670"/>
        </w:tabs>
        <w:suppressAutoHyphens/>
        <w:ind w:left="5220" w:right="-1" w:hanging="1534"/>
        <w:rPr>
          <w:rFonts w:ascii="Verdana" w:hAnsi="Verdana"/>
        </w:rPr>
      </w:pPr>
      <w:r w:rsidRPr="0048431C">
        <w:rPr>
          <w:rFonts w:ascii="Verdana" w:hAnsi="Verdana"/>
          <w:b/>
          <w:lang w:val="de-DE"/>
        </w:rPr>
        <w:tab/>
      </w:r>
      <w:r w:rsidR="000464CA" w:rsidRPr="00B56CFD">
        <w:rPr>
          <w:rFonts w:ascii="Verdana" w:hAnsi="Verdana"/>
          <w:b/>
        </w:rPr>
        <w:t>Ada den Ouden</w:t>
      </w:r>
      <w:r w:rsidR="000464CA">
        <w:rPr>
          <w:rFonts w:ascii="Verdana" w:hAnsi="Verdana"/>
        </w:rPr>
        <w:t xml:space="preserve"> (uitvoerend)</w:t>
      </w:r>
    </w:p>
    <w:p w:rsidR="00F45EEF" w:rsidRPr="00A761C4" w:rsidRDefault="0044489B" w:rsidP="0048431C">
      <w:pPr>
        <w:pStyle w:val="Geenafstand1"/>
        <w:widowControl w:val="0"/>
        <w:tabs>
          <w:tab w:val="left" w:pos="567"/>
          <w:tab w:val="left" w:pos="3686"/>
          <w:tab w:val="left" w:pos="5245"/>
          <w:tab w:val="left" w:pos="5670"/>
        </w:tabs>
        <w:suppressAutoHyphens/>
        <w:ind w:left="0" w:right="-1" w:firstLine="0"/>
        <w:rPr>
          <w:rFonts w:ascii="Verdana" w:hAnsi="Verdana"/>
          <w:b/>
        </w:rPr>
      </w:pPr>
      <w:r>
        <w:rPr>
          <w:rFonts w:ascii="Verdana" w:hAnsi="Verdana"/>
          <w:b/>
        </w:rPr>
        <w:tab/>
      </w:r>
      <w:r w:rsidR="00C47C29">
        <w:rPr>
          <w:rFonts w:ascii="Verdana" w:hAnsi="Verdana"/>
          <w:b/>
        </w:rPr>
        <w:tab/>
      </w:r>
      <w:r w:rsidR="0048431C">
        <w:rPr>
          <w:rFonts w:ascii="Verdana" w:hAnsi="Verdana"/>
          <w:b/>
        </w:rPr>
        <w:tab/>
      </w:r>
      <w:r w:rsidR="0048431C">
        <w:rPr>
          <w:rFonts w:ascii="Verdana" w:hAnsi="Verdana"/>
          <w:b/>
        </w:rPr>
        <w:tab/>
      </w:r>
      <w:r w:rsidR="00F45EEF" w:rsidRPr="00A761C4">
        <w:rPr>
          <w:rFonts w:ascii="Verdana" w:hAnsi="Verdana"/>
          <w:b/>
        </w:rPr>
        <w:t>M</w:t>
      </w:r>
      <w:r w:rsidR="00F45EEF" w:rsidRPr="00A761C4">
        <w:rPr>
          <w:rFonts w:ascii="Verdana" w:hAnsi="Verdana"/>
        </w:rPr>
        <w:t xml:space="preserve">: 06 </w:t>
      </w:r>
      <w:r w:rsidR="000464CA">
        <w:rPr>
          <w:rFonts w:ascii="Verdana" w:hAnsi="Verdana"/>
        </w:rPr>
        <w:t>23 25 42 90</w:t>
      </w:r>
    </w:p>
    <w:p w:rsidR="00F45EEF" w:rsidRPr="00306691" w:rsidRDefault="00C47C29" w:rsidP="0048431C">
      <w:pPr>
        <w:pStyle w:val="Geenafstand1"/>
        <w:widowControl w:val="0"/>
        <w:tabs>
          <w:tab w:val="left" w:pos="567"/>
          <w:tab w:val="left" w:pos="3686"/>
          <w:tab w:val="left" w:pos="5245"/>
          <w:tab w:val="left" w:pos="5670"/>
        </w:tabs>
        <w:suppressAutoHyphens/>
        <w:ind w:left="0" w:right="-1" w:firstLine="0"/>
        <w:rPr>
          <w:rFonts w:ascii="Verdana" w:hAnsi="Verdana"/>
        </w:rPr>
      </w:pPr>
      <w:r>
        <w:rPr>
          <w:rFonts w:ascii="Verdana" w:hAnsi="Verdana"/>
          <w:b/>
        </w:rPr>
        <w:tab/>
      </w:r>
      <w:r>
        <w:rPr>
          <w:rFonts w:ascii="Verdana" w:hAnsi="Verdana"/>
          <w:b/>
        </w:rPr>
        <w:tab/>
      </w:r>
      <w:r w:rsidR="0048431C">
        <w:rPr>
          <w:rFonts w:ascii="Verdana" w:hAnsi="Verdana"/>
          <w:b/>
        </w:rPr>
        <w:tab/>
      </w:r>
      <w:r w:rsidR="0048431C">
        <w:rPr>
          <w:rFonts w:ascii="Verdana" w:hAnsi="Verdana"/>
          <w:b/>
        </w:rPr>
        <w:tab/>
      </w:r>
      <w:r w:rsidR="00F45EEF" w:rsidRPr="00306691">
        <w:rPr>
          <w:rFonts w:ascii="Verdana" w:hAnsi="Verdana"/>
          <w:b/>
        </w:rPr>
        <w:t>E</w:t>
      </w:r>
      <w:r w:rsidR="00F45EEF" w:rsidRPr="00306691">
        <w:rPr>
          <w:rFonts w:ascii="Verdana" w:hAnsi="Verdana"/>
        </w:rPr>
        <w:t xml:space="preserve">: </w:t>
      </w:r>
      <w:hyperlink r:id="rId9" w:history="1">
        <w:r w:rsidR="0048431C" w:rsidRPr="00306691">
          <w:rPr>
            <w:rStyle w:val="Hyperlink"/>
            <w:rFonts w:ascii="Verdana" w:hAnsi="Verdana"/>
          </w:rPr>
          <w:t>ada.denouden@jouwgemeente.nl</w:t>
        </w:r>
      </w:hyperlink>
    </w:p>
    <w:p w:rsidR="002A1894" w:rsidRPr="00182AB7" w:rsidRDefault="002A1894" w:rsidP="002A1894">
      <w:pPr>
        <w:pStyle w:val="Standard"/>
        <w:tabs>
          <w:tab w:val="left" w:pos="567"/>
        </w:tabs>
        <w:rPr>
          <w:rFonts w:ascii="Verdana" w:hAnsi="Verdana"/>
          <w:bCs/>
          <w:sz w:val="20"/>
          <w:szCs w:val="20"/>
        </w:rPr>
      </w:pPr>
      <w:r w:rsidRPr="00182AB7">
        <w:rPr>
          <w:rFonts w:ascii="Verdana" w:hAnsi="Verdana"/>
          <w:bCs/>
          <w:sz w:val="20"/>
          <w:szCs w:val="20"/>
        </w:rPr>
        <w:t>Het college van</w:t>
      </w:r>
    </w:p>
    <w:p w:rsidR="002A1894" w:rsidRPr="00182AB7" w:rsidRDefault="002A1894" w:rsidP="002A1894">
      <w:pPr>
        <w:pStyle w:val="Standard"/>
        <w:tabs>
          <w:tab w:val="left" w:pos="567"/>
        </w:tabs>
        <w:rPr>
          <w:rFonts w:ascii="Verdana" w:hAnsi="Verdana"/>
          <w:bCs/>
          <w:sz w:val="20"/>
          <w:szCs w:val="20"/>
        </w:rPr>
      </w:pPr>
      <w:r w:rsidRPr="00182AB7">
        <w:rPr>
          <w:rFonts w:ascii="Verdana" w:hAnsi="Verdana"/>
          <w:bCs/>
          <w:sz w:val="20"/>
          <w:szCs w:val="20"/>
        </w:rPr>
        <w:t>burgemeester en wethouders</w:t>
      </w:r>
    </w:p>
    <w:p w:rsidR="002A1894" w:rsidRPr="00182AB7" w:rsidRDefault="002A1894" w:rsidP="002A1894">
      <w:pPr>
        <w:pStyle w:val="Standard"/>
        <w:tabs>
          <w:tab w:val="left" w:pos="567"/>
        </w:tabs>
        <w:rPr>
          <w:rFonts w:ascii="Verdana" w:hAnsi="Verdana"/>
          <w:bCs/>
          <w:sz w:val="20"/>
          <w:szCs w:val="20"/>
        </w:rPr>
      </w:pPr>
      <w:r w:rsidRPr="00182AB7">
        <w:rPr>
          <w:rFonts w:ascii="Verdana" w:hAnsi="Verdana"/>
          <w:bCs/>
          <w:sz w:val="20"/>
          <w:szCs w:val="20"/>
        </w:rPr>
        <w:t>van de gemeente</w:t>
      </w:r>
    </w:p>
    <w:p w:rsidR="002A1894" w:rsidRPr="00182AB7" w:rsidRDefault="002A1894" w:rsidP="002A1894">
      <w:pPr>
        <w:pStyle w:val="Standard"/>
        <w:tabs>
          <w:tab w:val="left" w:pos="567"/>
        </w:tabs>
        <w:rPr>
          <w:rFonts w:ascii="Verdana" w:hAnsi="Verdana"/>
          <w:bCs/>
          <w:sz w:val="20"/>
          <w:szCs w:val="20"/>
        </w:rPr>
      </w:pPr>
      <w:r w:rsidRPr="00182AB7">
        <w:rPr>
          <w:rFonts w:ascii="Verdana" w:hAnsi="Verdana"/>
          <w:bCs/>
          <w:sz w:val="20"/>
          <w:szCs w:val="20"/>
        </w:rPr>
        <w:t>MOLENLANDEN</w:t>
      </w:r>
    </w:p>
    <w:p w:rsidR="002A1894" w:rsidRPr="00182AB7" w:rsidRDefault="002A1894" w:rsidP="002A1894">
      <w:pPr>
        <w:pStyle w:val="Standard"/>
        <w:tabs>
          <w:tab w:val="left" w:pos="567"/>
        </w:tabs>
        <w:rPr>
          <w:rFonts w:ascii="Verdana" w:hAnsi="Verdana"/>
          <w:bCs/>
          <w:sz w:val="20"/>
          <w:szCs w:val="20"/>
        </w:rPr>
      </w:pPr>
    </w:p>
    <w:p w:rsidR="002A1894" w:rsidRPr="00182AB7" w:rsidRDefault="002A1894" w:rsidP="002A1894">
      <w:pPr>
        <w:pStyle w:val="Standard"/>
        <w:tabs>
          <w:tab w:val="left" w:pos="567"/>
          <w:tab w:val="left" w:pos="5245"/>
        </w:tabs>
        <w:rPr>
          <w:rFonts w:ascii="Verdana" w:hAnsi="Verdana"/>
          <w:bCs/>
          <w:sz w:val="20"/>
          <w:szCs w:val="20"/>
        </w:rPr>
      </w:pPr>
      <w:r w:rsidRPr="00182AB7">
        <w:rPr>
          <w:rFonts w:ascii="Verdana" w:hAnsi="Verdana"/>
          <w:bCs/>
          <w:sz w:val="20"/>
          <w:szCs w:val="20"/>
        </w:rPr>
        <w:tab/>
      </w:r>
      <w:r w:rsidRPr="00182AB7">
        <w:rPr>
          <w:rFonts w:ascii="Verdana" w:hAnsi="Verdana"/>
          <w:bCs/>
          <w:sz w:val="20"/>
          <w:szCs w:val="20"/>
        </w:rPr>
        <w:tab/>
        <w:t xml:space="preserve">Bleskensgraaf, </w:t>
      </w:r>
      <w:r w:rsidR="00306691">
        <w:rPr>
          <w:rFonts w:ascii="Verdana" w:hAnsi="Verdana"/>
          <w:bCs/>
          <w:sz w:val="20"/>
          <w:szCs w:val="20"/>
        </w:rPr>
        <w:t>2</w:t>
      </w:r>
      <w:r w:rsidR="00C321BF">
        <w:rPr>
          <w:rFonts w:ascii="Verdana" w:hAnsi="Verdana"/>
          <w:bCs/>
          <w:sz w:val="20"/>
          <w:szCs w:val="20"/>
        </w:rPr>
        <w:t>3</w:t>
      </w:r>
      <w:r>
        <w:rPr>
          <w:rFonts w:ascii="Verdana" w:hAnsi="Verdana"/>
          <w:bCs/>
          <w:sz w:val="20"/>
          <w:szCs w:val="20"/>
        </w:rPr>
        <w:t xml:space="preserve"> oktober 2019</w:t>
      </w:r>
    </w:p>
    <w:p w:rsidR="002A1894" w:rsidRPr="00182AB7" w:rsidRDefault="002A1894" w:rsidP="002A1894">
      <w:pPr>
        <w:pStyle w:val="Standard"/>
        <w:tabs>
          <w:tab w:val="left" w:pos="567"/>
        </w:tabs>
        <w:rPr>
          <w:rFonts w:ascii="Verdana" w:hAnsi="Verdana"/>
          <w:bCs/>
          <w:sz w:val="20"/>
          <w:szCs w:val="20"/>
        </w:rPr>
      </w:pPr>
    </w:p>
    <w:p w:rsidR="002A1894" w:rsidRPr="00182AB7" w:rsidRDefault="002A1894" w:rsidP="002A1894">
      <w:pPr>
        <w:pStyle w:val="Standard"/>
        <w:tabs>
          <w:tab w:val="left" w:pos="567"/>
        </w:tabs>
        <w:rPr>
          <w:rFonts w:ascii="Verdana" w:hAnsi="Verdana"/>
          <w:bCs/>
          <w:sz w:val="20"/>
          <w:szCs w:val="20"/>
        </w:rPr>
      </w:pPr>
    </w:p>
    <w:p w:rsidR="00867F72" w:rsidRPr="00867F72" w:rsidRDefault="002A1894" w:rsidP="00867F72">
      <w:pPr>
        <w:ind w:left="0" w:firstLine="0"/>
        <w:rPr>
          <w:rFonts w:ascii="Verdana" w:hAnsi="Verdana"/>
          <w:sz w:val="20"/>
          <w:szCs w:val="20"/>
        </w:rPr>
      </w:pPr>
      <w:r w:rsidRPr="00182AB7">
        <w:rPr>
          <w:rFonts w:ascii="Verdana" w:hAnsi="Verdana"/>
          <w:bCs/>
          <w:sz w:val="20"/>
          <w:szCs w:val="20"/>
        </w:rPr>
        <w:t xml:space="preserve">Betreft: </w:t>
      </w:r>
      <w:r w:rsidR="00C321BF">
        <w:rPr>
          <w:rFonts w:ascii="Verdana" w:hAnsi="Verdana"/>
          <w:bCs/>
          <w:sz w:val="20"/>
          <w:szCs w:val="20"/>
        </w:rPr>
        <w:t>eigen bijdrage vervoersvoorzieningen</w:t>
      </w:r>
    </w:p>
    <w:p w:rsidR="00A24C93" w:rsidRDefault="00A24C93" w:rsidP="00867F72">
      <w:pPr>
        <w:ind w:left="0" w:firstLine="0"/>
        <w:rPr>
          <w:rFonts w:ascii="Verdana" w:hAnsi="Verdana"/>
          <w:sz w:val="20"/>
          <w:szCs w:val="20"/>
        </w:rPr>
      </w:pPr>
    </w:p>
    <w:p w:rsidR="00A24C93" w:rsidRPr="00867F72" w:rsidRDefault="00A24C93" w:rsidP="00867F72">
      <w:pPr>
        <w:ind w:left="0" w:firstLine="0"/>
        <w:rPr>
          <w:rFonts w:ascii="Verdana" w:hAnsi="Verdana"/>
          <w:sz w:val="20"/>
          <w:szCs w:val="20"/>
        </w:rPr>
      </w:pPr>
    </w:p>
    <w:p w:rsidR="00867F72" w:rsidRPr="00C321BF" w:rsidRDefault="00867F72" w:rsidP="00867F72">
      <w:pPr>
        <w:ind w:left="0" w:firstLine="0"/>
        <w:rPr>
          <w:rFonts w:ascii="Verdana" w:hAnsi="Verdana"/>
          <w:sz w:val="20"/>
          <w:szCs w:val="20"/>
        </w:rPr>
      </w:pPr>
      <w:r w:rsidRPr="00C321BF">
        <w:rPr>
          <w:rFonts w:ascii="Verdana" w:hAnsi="Verdana"/>
          <w:sz w:val="20"/>
          <w:szCs w:val="20"/>
        </w:rPr>
        <w:t>Geacht college,</w:t>
      </w:r>
    </w:p>
    <w:p w:rsidR="00867F72" w:rsidRPr="00C321BF" w:rsidRDefault="00867F72" w:rsidP="00867F72">
      <w:pPr>
        <w:ind w:left="0" w:firstLine="0"/>
        <w:rPr>
          <w:rFonts w:ascii="Verdana" w:hAnsi="Verdana"/>
          <w:sz w:val="20"/>
          <w:szCs w:val="20"/>
        </w:rPr>
      </w:pPr>
    </w:p>
    <w:p w:rsidR="00C321BF" w:rsidRPr="00C321BF" w:rsidRDefault="00C321BF" w:rsidP="00C321BF">
      <w:pPr>
        <w:pStyle w:val="Standard"/>
        <w:ind w:left="0" w:firstLine="0"/>
        <w:rPr>
          <w:rFonts w:ascii="Verdana" w:hAnsi="Verdana"/>
          <w:sz w:val="20"/>
          <w:szCs w:val="20"/>
        </w:rPr>
      </w:pPr>
      <w:r w:rsidRPr="00C321BF">
        <w:rPr>
          <w:rFonts w:ascii="Verdana" w:hAnsi="Verdana"/>
          <w:sz w:val="20"/>
          <w:szCs w:val="20"/>
        </w:rPr>
        <w:t>In onze vergadering van donderdag 17 oktober jl</w:t>
      </w:r>
      <w:r w:rsidRPr="00C321BF">
        <w:rPr>
          <w:rFonts w:ascii="Verdana" w:hAnsi="Verdana"/>
          <w:sz w:val="20"/>
          <w:szCs w:val="20"/>
        </w:rPr>
        <w:t>.</w:t>
      </w:r>
      <w:r w:rsidRPr="00C321BF">
        <w:rPr>
          <w:rFonts w:ascii="Verdana" w:hAnsi="Verdana"/>
          <w:sz w:val="20"/>
          <w:szCs w:val="20"/>
        </w:rPr>
        <w:t xml:space="preserve"> hebben wij de brief over de eigen bijdrage Wmo voor individuele vervoersvoorzieningen besproken.</w:t>
      </w:r>
    </w:p>
    <w:p w:rsidR="00C321BF" w:rsidRPr="00C321BF" w:rsidRDefault="00C321BF" w:rsidP="00C321BF">
      <w:pPr>
        <w:pStyle w:val="Standard"/>
        <w:ind w:left="0" w:firstLine="0"/>
        <w:rPr>
          <w:rFonts w:ascii="Verdana" w:hAnsi="Verdana"/>
          <w:sz w:val="20"/>
          <w:szCs w:val="20"/>
        </w:rPr>
      </w:pPr>
      <w:r w:rsidRPr="00C321BF">
        <w:rPr>
          <w:rFonts w:ascii="Verdana" w:hAnsi="Verdana"/>
          <w:sz w:val="20"/>
          <w:szCs w:val="20"/>
        </w:rPr>
        <w:t>Deze brief is ons ter kennisname toegestuurd en  mochten er nog vragen zijn, dan konden wij die nog stellen.</w:t>
      </w:r>
    </w:p>
    <w:p w:rsidR="00C321BF" w:rsidRPr="00C321BF" w:rsidRDefault="00C321BF" w:rsidP="00C321BF">
      <w:pPr>
        <w:pStyle w:val="Standard"/>
        <w:ind w:left="0" w:firstLine="0"/>
        <w:rPr>
          <w:rFonts w:ascii="Verdana" w:hAnsi="Verdana"/>
          <w:sz w:val="20"/>
          <w:szCs w:val="20"/>
        </w:rPr>
      </w:pPr>
    </w:p>
    <w:p w:rsidR="00C321BF" w:rsidRPr="00C321BF" w:rsidRDefault="00C321BF" w:rsidP="00C321BF">
      <w:pPr>
        <w:pStyle w:val="Standard"/>
        <w:ind w:left="0" w:firstLine="0"/>
        <w:rPr>
          <w:rFonts w:ascii="Verdana" w:hAnsi="Verdana"/>
          <w:sz w:val="20"/>
          <w:szCs w:val="20"/>
        </w:rPr>
      </w:pPr>
      <w:r w:rsidRPr="00C321BF">
        <w:rPr>
          <w:rFonts w:ascii="Verdana" w:hAnsi="Verdana"/>
          <w:sz w:val="20"/>
          <w:szCs w:val="20"/>
        </w:rPr>
        <w:t>Wij zijn verheugd dat in ieder geval de minimaregelingen zoals door ons ook geadviseerd bij de brief zijn opgenomen.</w:t>
      </w:r>
    </w:p>
    <w:p w:rsidR="00C321BF" w:rsidRPr="00C321BF" w:rsidRDefault="00C321BF" w:rsidP="00C321BF">
      <w:pPr>
        <w:pStyle w:val="Standard"/>
        <w:ind w:left="0" w:firstLine="0"/>
        <w:rPr>
          <w:rFonts w:ascii="Verdana" w:hAnsi="Verdana"/>
          <w:sz w:val="20"/>
          <w:szCs w:val="20"/>
        </w:rPr>
      </w:pPr>
    </w:p>
    <w:p w:rsidR="00C321BF" w:rsidRPr="00C321BF" w:rsidRDefault="00C321BF" w:rsidP="00C321BF">
      <w:pPr>
        <w:pStyle w:val="Standard"/>
        <w:ind w:left="0" w:firstLine="0"/>
        <w:rPr>
          <w:rFonts w:ascii="Verdana" w:hAnsi="Verdana"/>
          <w:sz w:val="20"/>
          <w:szCs w:val="20"/>
        </w:rPr>
      </w:pPr>
      <w:r w:rsidRPr="00C321BF">
        <w:rPr>
          <w:rFonts w:ascii="Verdana" w:hAnsi="Verdana"/>
          <w:sz w:val="20"/>
          <w:szCs w:val="20"/>
        </w:rPr>
        <w:t>Bij de inhoud v</w:t>
      </w:r>
      <w:r>
        <w:rPr>
          <w:rFonts w:ascii="Verdana" w:hAnsi="Verdana"/>
          <w:sz w:val="20"/>
          <w:szCs w:val="20"/>
        </w:rPr>
        <w:t>a</w:t>
      </w:r>
      <w:r w:rsidRPr="00C321BF">
        <w:rPr>
          <w:rFonts w:ascii="Verdana" w:hAnsi="Verdana"/>
          <w:sz w:val="20"/>
          <w:szCs w:val="20"/>
        </w:rPr>
        <w:t>n de brief plaatsen wij echter nog wel een aantal kanttekeningen.</w:t>
      </w:r>
    </w:p>
    <w:p w:rsidR="00C321BF" w:rsidRPr="00C321BF" w:rsidRDefault="00C321BF" w:rsidP="00C321BF">
      <w:pPr>
        <w:pStyle w:val="Standard"/>
        <w:numPr>
          <w:ilvl w:val="0"/>
          <w:numId w:val="25"/>
        </w:numPr>
        <w:autoSpaceDN w:val="0"/>
        <w:ind w:left="426" w:hanging="284"/>
        <w:textAlignment w:val="baseline"/>
        <w:rPr>
          <w:rFonts w:ascii="Verdana" w:hAnsi="Verdana"/>
          <w:sz w:val="20"/>
          <w:szCs w:val="20"/>
        </w:rPr>
      </w:pPr>
      <w:r w:rsidRPr="00C321BF">
        <w:rPr>
          <w:rFonts w:ascii="Verdana" w:hAnsi="Verdana"/>
          <w:sz w:val="20"/>
          <w:szCs w:val="20"/>
        </w:rPr>
        <w:t>De brief geeft geen duidelijkheid of er nu daadwerkelijk een eigen bijdrage wordt ingehouden per 1 januari 2020 (</w:t>
      </w:r>
      <w:r>
        <w:rPr>
          <w:rFonts w:ascii="Verdana" w:hAnsi="Verdana"/>
          <w:sz w:val="20"/>
          <w:szCs w:val="20"/>
        </w:rPr>
        <w:t>4</w:t>
      </w:r>
      <w:r w:rsidRPr="00C321BF">
        <w:rPr>
          <w:rFonts w:ascii="Verdana" w:hAnsi="Verdana"/>
          <w:sz w:val="20"/>
          <w:szCs w:val="20"/>
          <w:vertAlign w:val="superscript"/>
        </w:rPr>
        <w:t>e</w:t>
      </w:r>
      <w:r>
        <w:rPr>
          <w:rFonts w:ascii="Verdana" w:hAnsi="Verdana"/>
          <w:sz w:val="20"/>
          <w:szCs w:val="20"/>
        </w:rPr>
        <w:t xml:space="preserve"> </w:t>
      </w:r>
      <w:r w:rsidRPr="00C321BF">
        <w:rPr>
          <w:rFonts w:ascii="Verdana" w:hAnsi="Verdana"/>
          <w:sz w:val="20"/>
          <w:szCs w:val="20"/>
        </w:rPr>
        <w:t>alinea: het kan zijn dat).</w:t>
      </w:r>
    </w:p>
    <w:p w:rsidR="00C321BF" w:rsidRPr="00C321BF" w:rsidRDefault="00C321BF" w:rsidP="00C321BF">
      <w:pPr>
        <w:pStyle w:val="Standard"/>
        <w:numPr>
          <w:ilvl w:val="0"/>
          <w:numId w:val="25"/>
        </w:numPr>
        <w:autoSpaceDN w:val="0"/>
        <w:ind w:left="426" w:hanging="284"/>
        <w:textAlignment w:val="baseline"/>
        <w:rPr>
          <w:rFonts w:ascii="Verdana" w:hAnsi="Verdana"/>
          <w:sz w:val="20"/>
          <w:szCs w:val="20"/>
        </w:rPr>
      </w:pPr>
      <w:r w:rsidRPr="00C321BF">
        <w:rPr>
          <w:rFonts w:ascii="Verdana" w:hAnsi="Verdana"/>
          <w:sz w:val="20"/>
          <w:szCs w:val="20"/>
        </w:rPr>
        <w:t>Er wordt aangegeven dat onderaan de brief het artikel over de eigen bijdrage is opgenomen</w:t>
      </w:r>
      <w:r>
        <w:rPr>
          <w:rFonts w:ascii="Verdana" w:hAnsi="Verdana"/>
          <w:sz w:val="20"/>
          <w:szCs w:val="20"/>
        </w:rPr>
        <w:t xml:space="preserve"> </w:t>
      </w:r>
      <w:r w:rsidRPr="00C321BF">
        <w:rPr>
          <w:rFonts w:ascii="Verdana" w:hAnsi="Verdana"/>
          <w:sz w:val="20"/>
          <w:szCs w:val="20"/>
        </w:rPr>
        <w:t>(</w:t>
      </w:r>
      <w:r>
        <w:rPr>
          <w:rFonts w:ascii="Verdana" w:hAnsi="Verdana"/>
          <w:sz w:val="20"/>
          <w:szCs w:val="20"/>
        </w:rPr>
        <w:t>3</w:t>
      </w:r>
      <w:r w:rsidRPr="00C321BF">
        <w:rPr>
          <w:rFonts w:ascii="Verdana" w:hAnsi="Verdana"/>
          <w:sz w:val="20"/>
          <w:szCs w:val="20"/>
          <w:vertAlign w:val="superscript"/>
        </w:rPr>
        <w:t>e</w:t>
      </w:r>
      <w:r>
        <w:rPr>
          <w:rFonts w:ascii="Verdana" w:hAnsi="Verdana"/>
          <w:sz w:val="20"/>
          <w:szCs w:val="20"/>
        </w:rPr>
        <w:t xml:space="preserve"> </w:t>
      </w:r>
      <w:r w:rsidRPr="00C321BF">
        <w:rPr>
          <w:rFonts w:ascii="Verdana" w:hAnsi="Verdana"/>
          <w:sz w:val="20"/>
          <w:szCs w:val="20"/>
        </w:rPr>
        <w:t>alinea)</w:t>
      </w:r>
      <w:r>
        <w:rPr>
          <w:rFonts w:ascii="Verdana" w:hAnsi="Verdana"/>
          <w:sz w:val="20"/>
          <w:szCs w:val="20"/>
        </w:rPr>
        <w:t>.</w:t>
      </w:r>
      <w:r w:rsidRPr="00C321BF">
        <w:rPr>
          <w:rFonts w:ascii="Verdana" w:hAnsi="Verdana"/>
          <w:sz w:val="20"/>
          <w:szCs w:val="20"/>
        </w:rPr>
        <w:t xml:space="preserve"> In dit artikel staat dat er geen eigen bijdrage voor vervoersvoorzieningen wordt ingehouden behalve voor de scootmobiel. Dit lijkt dat er dus voor andere vervoersvoorzieningen geen eigen bijdrage wordt geheven. Er staat niet dat dit artikel geldt tot en met 31 december 2019 en daarna gewijzigd wordt.</w:t>
      </w:r>
    </w:p>
    <w:p w:rsidR="00C321BF" w:rsidRPr="00C321BF" w:rsidRDefault="00C321BF" w:rsidP="00C321BF">
      <w:pPr>
        <w:pStyle w:val="Standard"/>
        <w:numPr>
          <w:ilvl w:val="0"/>
          <w:numId w:val="25"/>
        </w:numPr>
        <w:autoSpaceDN w:val="0"/>
        <w:ind w:left="426" w:hanging="284"/>
        <w:textAlignment w:val="baseline"/>
        <w:rPr>
          <w:rFonts w:ascii="Verdana" w:hAnsi="Verdana"/>
          <w:sz w:val="20"/>
          <w:szCs w:val="20"/>
        </w:rPr>
      </w:pPr>
      <w:r w:rsidRPr="00C321BF">
        <w:rPr>
          <w:rFonts w:ascii="Verdana" w:hAnsi="Verdana"/>
          <w:sz w:val="20"/>
          <w:szCs w:val="20"/>
        </w:rPr>
        <w:t>Er wordt niet aangegeven hoe lang een bijdrage wordt ingehouden, Wat als de waarde van de verstrekte voorziening volledig is betaald, of de jaarlijkse kosten van onderhoud lager zijn dan de inhouding van de eigen bijdrage. Er zijn situaties waarin helemaal geen jaarlijks onderhoud wordt verricht.</w:t>
      </w:r>
    </w:p>
    <w:p w:rsidR="00C321BF" w:rsidRPr="00C321BF" w:rsidRDefault="00C321BF" w:rsidP="00C321BF">
      <w:pPr>
        <w:pStyle w:val="Standard"/>
        <w:numPr>
          <w:ilvl w:val="0"/>
          <w:numId w:val="25"/>
        </w:numPr>
        <w:autoSpaceDN w:val="0"/>
        <w:ind w:left="426" w:hanging="284"/>
        <w:textAlignment w:val="baseline"/>
        <w:rPr>
          <w:rFonts w:ascii="Verdana" w:hAnsi="Verdana"/>
          <w:sz w:val="20"/>
          <w:szCs w:val="20"/>
        </w:rPr>
      </w:pPr>
      <w:r w:rsidRPr="00C321BF">
        <w:rPr>
          <w:rFonts w:ascii="Verdana" w:hAnsi="Verdana"/>
          <w:sz w:val="20"/>
          <w:szCs w:val="20"/>
        </w:rPr>
        <w:t xml:space="preserve">We gaan ervan uit dat in de definitieve brief ook wordt </w:t>
      </w:r>
      <w:r>
        <w:rPr>
          <w:rFonts w:ascii="Verdana" w:hAnsi="Verdana"/>
          <w:sz w:val="20"/>
          <w:szCs w:val="20"/>
        </w:rPr>
        <w:t>aan</w:t>
      </w:r>
      <w:r w:rsidRPr="00C321BF">
        <w:rPr>
          <w:rFonts w:ascii="Verdana" w:hAnsi="Verdana"/>
          <w:sz w:val="20"/>
          <w:szCs w:val="20"/>
        </w:rPr>
        <w:t>gegeven wat de hoogte van het jaarlijkse bedrag is waarover de inhouding van de eigen bijdrage plaatsvindt. Dat geldt wat ons betreft voor elke voorziening waar een eigen bijdrage voor wordt ingehouden.</w:t>
      </w:r>
    </w:p>
    <w:p w:rsidR="00C321BF" w:rsidRPr="00C321BF" w:rsidRDefault="00C321BF" w:rsidP="00C321BF">
      <w:pPr>
        <w:pStyle w:val="Standard"/>
        <w:numPr>
          <w:ilvl w:val="0"/>
          <w:numId w:val="25"/>
        </w:numPr>
        <w:autoSpaceDN w:val="0"/>
        <w:ind w:left="426" w:hanging="284"/>
        <w:textAlignment w:val="baseline"/>
        <w:rPr>
          <w:rFonts w:ascii="Verdana" w:hAnsi="Verdana"/>
          <w:sz w:val="20"/>
          <w:szCs w:val="20"/>
        </w:rPr>
      </w:pPr>
      <w:r w:rsidRPr="00C321BF">
        <w:rPr>
          <w:rFonts w:ascii="Verdana" w:hAnsi="Verdana"/>
          <w:sz w:val="20"/>
          <w:szCs w:val="20"/>
        </w:rPr>
        <w:t xml:space="preserve">Aangegeven wordt dat indien iemand al een bijdrage voor de </w:t>
      </w:r>
      <w:proofErr w:type="spellStart"/>
      <w:r w:rsidRPr="00C321BF">
        <w:rPr>
          <w:rFonts w:ascii="Verdana" w:hAnsi="Verdana"/>
          <w:sz w:val="20"/>
          <w:szCs w:val="20"/>
        </w:rPr>
        <w:t>Wlz</w:t>
      </w:r>
      <w:proofErr w:type="spellEnd"/>
      <w:r w:rsidRPr="00C321BF">
        <w:rPr>
          <w:rFonts w:ascii="Verdana" w:hAnsi="Verdana"/>
          <w:sz w:val="20"/>
          <w:szCs w:val="20"/>
        </w:rPr>
        <w:t xml:space="preserve"> betaalt er geen bijdrage voor de Wmo hoeft te worden betaald.</w:t>
      </w:r>
      <w:r>
        <w:rPr>
          <w:rFonts w:ascii="Verdana" w:hAnsi="Verdana"/>
          <w:sz w:val="20"/>
          <w:szCs w:val="20"/>
        </w:rPr>
        <w:t xml:space="preserve"> </w:t>
      </w:r>
      <w:r w:rsidRPr="00C321BF">
        <w:rPr>
          <w:rFonts w:ascii="Verdana" w:hAnsi="Verdana"/>
          <w:sz w:val="20"/>
          <w:szCs w:val="20"/>
        </w:rPr>
        <w:t>Of men dit zelf moet melden of dat dit bekend is bij de gemeente wordt niet vermeld.</w:t>
      </w:r>
      <w:r>
        <w:rPr>
          <w:rFonts w:ascii="Verdana" w:hAnsi="Verdana"/>
          <w:sz w:val="20"/>
          <w:szCs w:val="20"/>
        </w:rPr>
        <w:t xml:space="preserve"> </w:t>
      </w:r>
      <w:r w:rsidRPr="00C321BF">
        <w:rPr>
          <w:rFonts w:ascii="Verdana" w:hAnsi="Verdana"/>
          <w:sz w:val="20"/>
          <w:szCs w:val="20"/>
        </w:rPr>
        <w:t>We hebben begrepen dat dit op persoonsniveau kan worden opgevraagd door de gemeente , maar dit (nog) niet is gebeurd vanwege het aantal aangeschreven personen, te weten 160. Wij zijn benieuwd hoe u dit verder gaat regelen.</w:t>
      </w:r>
    </w:p>
    <w:p w:rsidR="00C321BF" w:rsidRPr="00C321BF" w:rsidRDefault="00C321BF" w:rsidP="00C321BF">
      <w:pPr>
        <w:pStyle w:val="Standard"/>
        <w:ind w:left="0" w:firstLine="0"/>
        <w:rPr>
          <w:rFonts w:ascii="Verdana" w:hAnsi="Verdana"/>
          <w:sz w:val="20"/>
          <w:szCs w:val="20"/>
        </w:rPr>
      </w:pPr>
    </w:p>
    <w:p w:rsidR="00C321BF" w:rsidRPr="00C321BF" w:rsidRDefault="00C321BF" w:rsidP="00C321BF">
      <w:pPr>
        <w:pStyle w:val="Standard"/>
        <w:ind w:left="0" w:firstLine="0"/>
        <w:rPr>
          <w:rFonts w:ascii="Verdana" w:hAnsi="Verdana"/>
          <w:sz w:val="20"/>
          <w:szCs w:val="20"/>
        </w:rPr>
      </w:pPr>
    </w:p>
    <w:p w:rsidR="00C321BF" w:rsidRPr="00C321BF" w:rsidRDefault="00C321BF" w:rsidP="00C321BF">
      <w:pPr>
        <w:pStyle w:val="Standard"/>
        <w:ind w:left="0" w:firstLine="0"/>
        <w:rPr>
          <w:rFonts w:ascii="Verdana" w:hAnsi="Verdana"/>
          <w:sz w:val="20"/>
          <w:szCs w:val="20"/>
        </w:rPr>
      </w:pPr>
    </w:p>
    <w:p w:rsidR="00C321BF" w:rsidRPr="00C321BF" w:rsidRDefault="00C321BF" w:rsidP="00C321BF">
      <w:pPr>
        <w:pStyle w:val="Standard"/>
        <w:ind w:left="0" w:firstLine="0"/>
        <w:rPr>
          <w:rFonts w:ascii="Verdana" w:hAnsi="Verdana"/>
          <w:sz w:val="20"/>
          <w:szCs w:val="20"/>
        </w:rPr>
      </w:pPr>
    </w:p>
    <w:p w:rsidR="00C321BF" w:rsidRPr="00C321BF" w:rsidRDefault="00C321BF" w:rsidP="00C321BF">
      <w:pPr>
        <w:pStyle w:val="Standard"/>
        <w:ind w:left="0" w:firstLine="0"/>
        <w:rPr>
          <w:rFonts w:ascii="Verdana" w:hAnsi="Verdana"/>
          <w:sz w:val="20"/>
          <w:szCs w:val="20"/>
        </w:rPr>
      </w:pPr>
    </w:p>
    <w:p w:rsidR="00C321BF" w:rsidRPr="00C321BF" w:rsidRDefault="00C321BF" w:rsidP="00C321BF">
      <w:pPr>
        <w:pStyle w:val="Standard"/>
        <w:ind w:left="0" w:firstLine="0"/>
        <w:rPr>
          <w:rFonts w:ascii="Verdana" w:hAnsi="Verdana"/>
          <w:sz w:val="20"/>
          <w:szCs w:val="20"/>
        </w:rPr>
      </w:pPr>
    </w:p>
    <w:p w:rsidR="00C321BF" w:rsidRPr="00C321BF" w:rsidRDefault="00C321BF" w:rsidP="00C321BF">
      <w:pPr>
        <w:pStyle w:val="Standard"/>
        <w:ind w:left="0" w:firstLine="0"/>
        <w:rPr>
          <w:rFonts w:ascii="Verdana" w:hAnsi="Verdana"/>
          <w:sz w:val="20"/>
          <w:szCs w:val="20"/>
        </w:rPr>
      </w:pPr>
    </w:p>
    <w:p w:rsidR="00C321BF" w:rsidRDefault="00C321BF" w:rsidP="00C321BF">
      <w:pPr>
        <w:pStyle w:val="Standard"/>
        <w:ind w:left="0" w:firstLine="0"/>
        <w:rPr>
          <w:rFonts w:ascii="Verdana" w:hAnsi="Verdana"/>
          <w:sz w:val="20"/>
          <w:szCs w:val="20"/>
        </w:rPr>
      </w:pPr>
    </w:p>
    <w:p w:rsidR="00C321BF" w:rsidRDefault="00C321BF" w:rsidP="00C321BF">
      <w:pPr>
        <w:pStyle w:val="Standard"/>
        <w:ind w:left="0" w:firstLine="0"/>
        <w:rPr>
          <w:rFonts w:ascii="Verdana" w:hAnsi="Verdana"/>
          <w:sz w:val="20"/>
          <w:szCs w:val="20"/>
        </w:rPr>
      </w:pPr>
    </w:p>
    <w:p w:rsidR="00C321BF" w:rsidRPr="00C321BF" w:rsidRDefault="00C321BF" w:rsidP="00C321BF">
      <w:pPr>
        <w:pStyle w:val="Standard"/>
        <w:ind w:left="0" w:firstLine="0"/>
        <w:rPr>
          <w:rFonts w:ascii="Verdana" w:hAnsi="Verdana"/>
          <w:sz w:val="20"/>
          <w:szCs w:val="20"/>
        </w:rPr>
      </w:pPr>
    </w:p>
    <w:p w:rsidR="00C321BF" w:rsidRDefault="00C321BF" w:rsidP="00C321BF">
      <w:pPr>
        <w:pStyle w:val="Standard"/>
        <w:ind w:left="0" w:firstLine="0"/>
        <w:rPr>
          <w:rFonts w:ascii="Verdana" w:hAnsi="Verdana"/>
          <w:sz w:val="20"/>
          <w:szCs w:val="20"/>
        </w:rPr>
      </w:pPr>
      <w:r w:rsidRPr="00C321BF">
        <w:rPr>
          <w:rFonts w:ascii="Verdana" w:hAnsi="Verdana"/>
          <w:sz w:val="20"/>
          <w:szCs w:val="20"/>
        </w:rPr>
        <w:t xml:space="preserve">Helaas is deze brief al verzonden. </w:t>
      </w:r>
    </w:p>
    <w:p w:rsidR="00C321BF" w:rsidRPr="00C321BF" w:rsidRDefault="00C321BF" w:rsidP="00C321BF">
      <w:pPr>
        <w:pStyle w:val="Standard"/>
        <w:ind w:left="0" w:firstLine="0"/>
        <w:rPr>
          <w:rFonts w:ascii="Verdana" w:hAnsi="Verdana"/>
          <w:sz w:val="20"/>
          <w:szCs w:val="20"/>
        </w:rPr>
      </w:pPr>
      <w:bookmarkStart w:id="0" w:name="_GoBack"/>
      <w:bookmarkEnd w:id="0"/>
      <w:r w:rsidRPr="00C321BF">
        <w:rPr>
          <w:rFonts w:ascii="Verdana" w:hAnsi="Verdana"/>
          <w:sz w:val="20"/>
          <w:szCs w:val="20"/>
        </w:rPr>
        <w:t>We vragen u echter wel om verduidelijking en in de definitieve brief van de vaststelling van de bijdrage meer duidelijkheid voor de 160 eerder aangeschreven personen.</w:t>
      </w:r>
    </w:p>
    <w:p w:rsidR="00C321BF" w:rsidRPr="00C321BF" w:rsidRDefault="00C321BF" w:rsidP="00C321BF">
      <w:pPr>
        <w:pStyle w:val="Standard"/>
        <w:rPr>
          <w:rFonts w:ascii="Verdana" w:hAnsi="Verdana"/>
          <w:sz w:val="20"/>
          <w:szCs w:val="20"/>
        </w:rPr>
      </w:pPr>
    </w:p>
    <w:p w:rsidR="00A24C93" w:rsidRPr="00C321BF" w:rsidRDefault="00867F72" w:rsidP="00867F72">
      <w:pPr>
        <w:ind w:left="0" w:firstLine="0"/>
        <w:rPr>
          <w:rFonts w:ascii="Verdana" w:hAnsi="Verdana"/>
          <w:sz w:val="20"/>
          <w:szCs w:val="20"/>
        </w:rPr>
      </w:pPr>
      <w:r w:rsidRPr="00C321BF">
        <w:rPr>
          <w:rFonts w:ascii="Verdana" w:hAnsi="Verdana"/>
          <w:sz w:val="20"/>
          <w:szCs w:val="20"/>
        </w:rPr>
        <w:t xml:space="preserve">Wij horen graag of u het advies overneemt. </w:t>
      </w:r>
    </w:p>
    <w:p w:rsidR="00867F72" w:rsidRPr="00C321BF" w:rsidRDefault="00A24C93" w:rsidP="00867F72">
      <w:pPr>
        <w:ind w:left="0" w:firstLine="0"/>
        <w:rPr>
          <w:rFonts w:ascii="Verdana" w:hAnsi="Verdana"/>
          <w:sz w:val="20"/>
          <w:szCs w:val="20"/>
        </w:rPr>
      </w:pPr>
      <w:r w:rsidRPr="00C321BF">
        <w:rPr>
          <w:rFonts w:ascii="Verdana" w:hAnsi="Verdana"/>
          <w:sz w:val="20"/>
          <w:szCs w:val="20"/>
        </w:rPr>
        <w:t>M</w:t>
      </w:r>
      <w:r w:rsidR="00867F72" w:rsidRPr="00C321BF">
        <w:rPr>
          <w:rFonts w:ascii="Verdana" w:hAnsi="Verdana"/>
          <w:sz w:val="20"/>
          <w:szCs w:val="20"/>
        </w:rPr>
        <w:t xml:space="preserve">ocht u nog vragen hebben dan zullen wij deze graag beantwoorden. </w:t>
      </w:r>
    </w:p>
    <w:p w:rsidR="00867F72" w:rsidRPr="00C321BF" w:rsidRDefault="00867F72" w:rsidP="00867F72">
      <w:pPr>
        <w:tabs>
          <w:tab w:val="center" w:pos="4536"/>
        </w:tabs>
        <w:ind w:left="0" w:firstLine="0"/>
        <w:rPr>
          <w:rFonts w:ascii="Verdana" w:hAnsi="Verdana"/>
          <w:sz w:val="20"/>
          <w:szCs w:val="20"/>
        </w:rPr>
      </w:pPr>
    </w:p>
    <w:p w:rsidR="003A144A" w:rsidRPr="00C321BF" w:rsidRDefault="003A144A" w:rsidP="00867F72">
      <w:pPr>
        <w:pStyle w:val="Standard"/>
        <w:tabs>
          <w:tab w:val="left" w:pos="567"/>
        </w:tabs>
        <w:ind w:left="0" w:firstLine="0"/>
        <w:rPr>
          <w:rFonts w:ascii="Verdana" w:hAnsi="Verdana"/>
          <w:bCs/>
          <w:sz w:val="20"/>
          <w:szCs w:val="20"/>
        </w:rPr>
      </w:pPr>
      <w:r w:rsidRPr="00C321BF">
        <w:rPr>
          <w:rFonts w:ascii="Verdana" w:hAnsi="Verdana"/>
          <w:bCs/>
          <w:sz w:val="20"/>
          <w:szCs w:val="20"/>
        </w:rPr>
        <w:t>Met vriendelijke groet,</w:t>
      </w:r>
    </w:p>
    <w:p w:rsidR="003A144A" w:rsidRPr="00867F72" w:rsidRDefault="003A144A" w:rsidP="00867F72">
      <w:pPr>
        <w:pStyle w:val="Standard"/>
        <w:tabs>
          <w:tab w:val="left" w:pos="567"/>
        </w:tabs>
        <w:ind w:left="0" w:firstLine="0"/>
        <w:rPr>
          <w:rFonts w:ascii="Verdana" w:hAnsi="Verdana"/>
          <w:bCs/>
          <w:sz w:val="20"/>
          <w:szCs w:val="20"/>
        </w:rPr>
      </w:pPr>
    </w:p>
    <w:p w:rsidR="003A144A" w:rsidRPr="009D5818" w:rsidRDefault="003A144A" w:rsidP="003A144A">
      <w:pPr>
        <w:pStyle w:val="Standard"/>
        <w:tabs>
          <w:tab w:val="left" w:pos="567"/>
        </w:tabs>
        <w:rPr>
          <w:rFonts w:ascii="Verdana" w:hAnsi="Verdana"/>
          <w:bCs/>
          <w:sz w:val="20"/>
          <w:szCs w:val="20"/>
        </w:rPr>
      </w:pPr>
    </w:p>
    <w:p w:rsidR="003A144A" w:rsidRPr="009D5818" w:rsidRDefault="003A144A" w:rsidP="003A144A">
      <w:pPr>
        <w:pStyle w:val="Standard"/>
        <w:tabs>
          <w:tab w:val="left" w:pos="567"/>
        </w:tabs>
        <w:rPr>
          <w:rFonts w:ascii="Verdana" w:hAnsi="Verdana"/>
          <w:bCs/>
          <w:sz w:val="20"/>
          <w:szCs w:val="20"/>
        </w:rPr>
      </w:pPr>
      <w:r w:rsidRPr="009D5818">
        <w:rPr>
          <w:rFonts w:ascii="Verdana" w:hAnsi="Verdana"/>
          <w:bCs/>
          <w:sz w:val="20"/>
          <w:szCs w:val="20"/>
        </w:rPr>
        <w:t>Adviesraad Sociaal Domein Molenlanden</w:t>
      </w:r>
    </w:p>
    <w:p w:rsidR="003A144A" w:rsidRPr="00182AB7" w:rsidRDefault="003A144A" w:rsidP="003A144A">
      <w:pPr>
        <w:pStyle w:val="Standard"/>
        <w:tabs>
          <w:tab w:val="left" w:pos="567"/>
        </w:tabs>
        <w:rPr>
          <w:rFonts w:ascii="Verdana" w:hAnsi="Verdana"/>
          <w:bCs/>
          <w:sz w:val="20"/>
          <w:szCs w:val="20"/>
        </w:rPr>
      </w:pPr>
      <w:r>
        <w:rPr>
          <w:rFonts w:ascii="Verdana" w:hAnsi="Verdana"/>
          <w:bCs/>
          <w:sz w:val="20"/>
          <w:szCs w:val="20"/>
        </w:rPr>
        <w:t>M.B. Hoeijenbos, voorzitter</w:t>
      </w:r>
    </w:p>
    <w:p w:rsidR="00DD7BDA" w:rsidRPr="002A1894" w:rsidRDefault="007333BF" w:rsidP="00CA7D77">
      <w:pPr>
        <w:pStyle w:val="Standard"/>
        <w:tabs>
          <w:tab w:val="left" w:pos="567"/>
        </w:tabs>
        <w:rPr>
          <w:rFonts w:ascii="Verdana" w:hAnsi="Verdana"/>
          <w:bCs/>
          <w:sz w:val="20"/>
          <w:szCs w:val="20"/>
        </w:rPr>
      </w:pPr>
      <w:r>
        <w:rPr>
          <w:rFonts w:ascii="Verdana" w:hAnsi="Verdana"/>
          <w:b/>
          <w:noProof/>
        </w:rPr>
        <w:drawing>
          <wp:anchor distT="0" distB="0" distL="114300" distR="114300" simplePos="0" relativeHeight="251670016" behindDoc="0" locked="0" layoutInCell="1" allowOverlap="1">
            <wp:simplePos x="0" y="0"/>
            <wp:positionH relativeFrom="column">
              <wp:posOffset>201422</wp:posOffset>
            </wp:positionH>
            <wp:positionV relativeFrom="paragraph">
              <wp:posOffset>121970</wp:posOffset>
            </wp:positionV>
            <wp:extent cx="1236345" cy="760730"/>
            <wp:effectExtent l="0" t="0" r="1905" b="1270"/>
            <wp:wrapThrough wrapText="bothSides">
              <wp:wrapPolygon edited="0">
                <wp:start x="0" y="0"/>
                <wp:lineTo x="0" y="21095"/>
                <wp:lineTo x="21300" y="21095"/>
                <wp:lineTo x="2130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nen0005.jpg"/>
                    <pic:cNvPicPr/>
                  </pic:nvPicPr>
                  <pic:blipFill rotWithShape="1">
                    <a:blip r:embed="rId10">
                      <a:extLst>
                        <a:ext uri="{28A0092B-C50C-407E-A947-70E740481C1C}">
                          <a14:useLocalDpi xmlns:a14="http://schemas.microsoft.com/office/drawing/2010/main" val="0"/>
                        </a:ext>
                      </a:extLst>
                    </a:blip>
                    <a:srcRect l="12431" t="23525" r="29859" b="19406"/>
                    <a:stretch/>
                  </pic:blipFill>
                  <pic:spPr bwMode="auto">
                    <a:xfrm>
                      <a:off x="0" y="0"/>
                      <a:ext cx="1236345" cy="760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DD7BDA" w:rsidRPr="002A1894" w:rsidSect="002574DE">
      <w:footerReference w:type="even" r:id="rId11"/>
      <w:footerReference w:type="default" r:id="rId12"/>
      <w:pgSz w:w="11906" w:h="16838"/>
      <w:pgMar w:top="851" w:right="1134"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CC6" w:rsidRDefault="002A0CC6">
      <w:r>
        <w:separator/>
      </w:r>
    </w:p>
  </w:endnote>
  <w:endnote w:type="continuationSeparator" w:id="0">
    <w:p w:rsidR="002A0CC6" w:rsidRDefault="002A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EEF" w:rsidRDefault="000F0FA7" w:rsidP="00E03116">
    <w:pPr>
      <w:pStyle w:val="Voettekst"/>
      <w:framePr w:wrap="around" w:vAnchor="text" w:hAnchor="margin" w:xAlign="right" w:y="1"/>
      <w:rPr>
        <w:rStyle w:val="Paginanummer"/>
        <w:rFonts w:cs="Mangal"/>
      </w:rPr>
    </w:pPr>
    <w:r>
      <w:rPr>
        <w:rStyle w:val="Paginanummer"/>
        <w:rFonts w:cs="Mangal"/>
      </w:rPr>
      <w:fldChar w:fldCharType="begin"/>
    </w:r>
    <w:r w:rsidR="00F45EEF">
      <w:rPr>
        <w:rStyle w:val="Paginanummer"/>
        <w:rFonts w:cs="Mangal"/>
      </w:rPr>
      <w:instrText xml:space="preserve">PAGE  </w:instrText>
    </w:r>
    <w:r>
      <w:rPr>
        <w:rStyle w:val="Paginanummer"/>
        <w:rFonts w:cs="Mangal"/>
      </w:rPr>
      <w:fldChar w:fldCharType="end"/>
    </w:r>
  </w:p>
  <w:p w:rsidR="00F45EEF" w:rsidRDefault="00F45EEF" w:rsidP="00AB5CB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85599"/>
      <w:docPartObj>
        <w:docPartGallery w:val="Page Numbers (Bottom of Page)"/>
        <w:docPartUnique/>
      </w:docPartObj>
    </w:sdtPr>
    <w:sdtContent>
      <w:p w:rsidR="00C321BF" w:rsidRDefault="00C321BF">
        <w:pPr>
          <w:pStyle w:val="Voettekst"/>
          <w:jc w:val="right"/>
        </w:pPr>
        <w:r w:rsidRPr="00C321BF">
          <w:rPr>
            <w:rFonts w:ascii="Verdana" w:hAnsi="Verdana"/>
            <w:sz w:val="16"/>
            <w:szCs w:val="16"/>
          </w:rPr>
          <w:fldChar w:fldCharType="begin"/>
        </w:r>
        <w:r w:rsidRPr="00C321BF">
          <w:rPr>
            <w:rFonts w:ascii="Verdana" w:hAnsi="Verdana"/>
            <w:sz w:val="16"/>
            <w:szCs w:val="16"/>
          </w:rPr>
          <w:instrText>PAGE   \* MERGEFORMAT</w:instrText>
        </w:r>
        <w:r w:rsidRPr="00C321BF">
          <w:rPr>
            <w:rFonts w:ascii="Verdana" w:hAnsi="Verdana"/>
            <w:sz w:val="16"/>
            <w:szCs w:val="16"/>
          </w:rPr>
          <w:fldChar w:fldCharType="separate"/>
        </w:r>
        <w:r w:rsidRPr="00C321BF">
          <w:rPr>
            <w:rFonts w:ascii="Verdana" w:hAnsi="Verdana"/>
            <w:sz w:val="16"/>
            <w:szCs w:val="16"/>
          </w:rPr>
          <w:t>2</w:t>
        </w:r>
        <w:r w:rsidRPr="00C321BF">
          <w:rPr>
            <w:rFonts w:ascii="Verdana" w:hAnsi="Verdana"/>
            <w:sz w:val="16"/>
            <w:szCs w:val="16"/>
          </w:rPr>
          <w:fldChar w:fldCharType="end"/>
        </w:r>
      </w:p>
    </w:sdtContent>
  </w:sdt>
  <w:p w:rsidR="00C321BF" w:rsidRDefault="00C321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CC6" w:rsidRDefault="002A0CC6">
      <w:r>
        <w:separator/>
      </w:r>
    </w:p>
  </w:footnote>
  <w:footnote w:type="continuationSeparator" w:id="0">
    <w:p w:rsidR="002A0CC6" w:rsidRDefault="002A0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3E32"/>
    <w:multiLevelType w:val="hybridMultilevel"/>
    <w:tmpl w:val="445E590E"/>
    <w:lvl w:ilvl="0" w:tplc="A356A04E">
      <w:start w:val="8"/>
      <w:numFmt w:val="bullet"/>
      <w:lvlText w:val="-"/>
      <w:lvlJc w:val="left"/>
      <w:pPr>
        <w:tabs>
          <w:tab w:val="num" w:pos="1770"/>
        </w:tabs>
        <w:ind w:left="1770" w:hanging="360"/>
      </w:pPr>
      <w:rPr>
        <w:rFonts w:ascii="Verdana" w:eastAsia="SimSun" w:hAnsi="Verdana" w:hint="default"/>
      </w:rPr>
    </w:lvl>
    <w:lvl w:ilvl="1" w:tplc="04130003" w:tentative="1">
      <w:start w:val="1"/>
      <w:numFmt w:val="bullet"/>
      <w:lvlText w:val="o"/>
      <w:lvlJc w:val="left"/>
      <w:pPr>
        <w:tabs>
          <w:tab w:val="num" w:pos="2490"/>
        </w:tabs>
        <w:ind w:left="2490" w:hanging="360"/>
      </w:pPr>
      <w:rPr>
        <w:rFonts w:ascii="Courier New" w:hAnsi="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06F1064A"/>
    <w:multiLevelType w:val="hybridMultilevel"/>
    <w:tmpl w:val="4726D704"/>
    <w:lvl w:ilvl="0" w:tplc="D728DB30">
      <w:start w:val="5"/>
      <w:numFmt w:val="bullet"/>
      <w:lvlText w:val="-"/>
      <w:lvlJc w:val="left"/>
      <w:pPr>
        <w:ind w:left="927" w:hanging="360"/>
      </w:pPr>
      <w:rPr>
        <w:rFonts w:ascii="Verdana" w:eastAsiaTheme="minorHAnsi" w:hAnsi="Verdana"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 w15:restartNumberingAfterBreak="0">
    <w:nsid w:val="0BA6172D"/>
    <w:multiLevelType w:val="hybridMultilevel"/>
    <w:tmpl w:val="3FD65456"/>
    <w:lvl w:ilvl="0" w:tplc="D49019F0">
      <w:start w:val="3"/>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D13EB6"/>
    <w:multiLevelType w:val="hybridMultilevel"/>
    <w:tmpl w:val="3ADEE06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E2453B"/>
    <w:multiLevelType w:val="hybridMultilevel"/>
    <w:tmpl w:val="DA34B4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A01895"/>
    <w:multiLevelType w:val="hybridMultilevel"/>
    <w:tmpl w:val="62469CBC"/>
    <w:lvl w:ilvl="0" w:tplc="5EECE6A8">
      <w:start w:val="2"/>
      <w:numFmt w:val="bullet"/>
      <w:lvlText w:val="-"/>
      <w:lvlJc w:val="left"/>
      <w:pPr>
        <w:ind w:left="927" w:hanging="360"/>
      </w:pPr>
      <w:rPr>
        <w:rFonts w:ascii="Verdana" w:eastAsiaTheme="minorHAnsi" w:hAnsi="Verdana"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6" w15:restartNumberingAfterBreak="0">
    <w:nsid w:val="1FF47873"/>
    <w:multiLevelType w:val="hybridMultilevel"/>
    <w:tmpl w:val="E5B03156"/>
    <w:lvl w:ilvl="0" w:tplc="ABCA0096">
      <w:numFmt w:val="bullet"/>
      <w:lvlText w:val="-"/>
      <w:lvlJc w:val="left"/>
      <w:pPr>
        <w:ind w:left="2622" w:hanging="360"/>
      </w:pPr>
      <w:rPr>
        <w:rFonts w:ascii="Verdana" w:eastAsia="SimSun" w:hAnsi="Verdana" w:cs="Mangal" w:hint="default"/>
      </w:rPr>
    </w:lvl>
    <w:lvl w:ilvl="1" w:tplc="04130003" w:tentative="1">
      <w:start w:val="1"/>
      <w:numFmt w:val="bullet"/>
      <w:lvlText w:val="o"/>
      <w:lvlJc w:val="left"/>
      <w:pPr>
        <w:ind w:left="3342" w:hanging="360"/>
      </w:pPr>
      <w:rPr>
        <w:rFonts w:ascii="Courier New" w:hAnsi="Courier New" w:cs="Courier New" w:hint="default"/>
      </w:rPr>
    </w:lvl>
    <w:lvl w:ilvl="2" w:tplc="04130005" w:tentative="1">
      <w:start w:val="1"/>
      <w:numFmt w:val="bullet"/>
      <w:lvlText w:val=""/>
      <w:lvlJc w:val="left"/>
      <w:pPr>
        <w:ind w:left="4062" w:hanging="360"/>
      </w:pPr>
      <w:rPr>
        <w:rFonts w:ascii="Wingdings" w:hAnsi="Wingdings" w:hint="default"/>
      </w:rPr>
    </w:lvl>
    <w:lvl w:ilvl="3" w:tplc="04130001" w:tentative="1">
      <w:start w:val="1"/>
      <w:numFmt w:val="bullet"/>
      <w:lvlText w:val=""/>
      <w:lvlJc w:val="left"/>
      <w:pPr>
        <w:ind w:left="4782" w:hanging="360"/>
      </w:pPr>
      <w:rPr>
        <w:rFonts w:ascii="Symbol" w:hAnsi="Symbol" w:hint="default"/>
      </w:rPr>
    </w:lvl>
    <w:lvl w:ilvl="4" w:tplc="04130003" w:tentative="1">
      <w:start w:val="1"/>
      <w:numFmt w:val="bullet"/>
      <w:lvlText w:val="o"/>
      <w:lvlJc w:val="left"/>
      <w:pPr>
        <w:ind w:left="5502" w:hanging="360"/>
      </w:pPr>
      <w:rPr>
        <w:rFonts w:ascii="Courier New" w:hAnsi="Courier New" w:cs="Courier New" w:hint="default"/>
      </w:rPr>
    </w:lvl>
    <w:lvl w:ilvl="5" w:tplc="04130005" w:tentative="1">
      <w:start w:val="1"/>
      <w:numFmt w:val="bullet"/>
      <w:lvlText w:val=""/>
      <w:lvlJc w:val="left"/>
      <w:pPr>
        <w:ind w:left="6222" w:hanging="360"/>
      </w:pPr>
      <w:rPr>
        <w:rFonts w:ascii="Wingdings" w:hAnsi="Wingdings" w:hint="default"/>
      </w:rPr>
    </w:lvl>
    <w:lvl w:ilvl="6" w:tplc="04130001" w:tentative="1">
      <w:start w:val="1"/>
      <w:numFmt w:val="bullet"/>
      <w:lvlText w:val=""/>
      <w:lvlJc w:val="left"/>
      <w:pPr>
        <w:ind w:left="6942" w:hanging="360"/>
      </w:pPr>
      <w:rPr>
        <w:rFonts w:ascii="Symbol" w:hAnsi="Symbol" w:hint="default"/>
      </w:rPr>
    </w:lvl>
    <w:lvl w:ilvl="7" w:tplc="04130003" w:tentative="1">
      <w:start w:val="1"/>
      <w:numFmt w:val="bullet"/>
      <w:lvlText w:val="o"/>
      <w:lvlJc w:val="left"/>
      <w:pPr>
        <w:ind w:left="7662" w:hanging="360"/>
      </w:pPr>
      <w:rPr>
        <w:rFonts w:ascii="Courier New" w:hAnsi="Courier New" w:cs="Courier New" w:hint="default"/>
      </w:rPr>
    </w:lvl>
    <w:lvl w:ilvl="8" w:tplc="04130005" w:tentative="1">
      <w:start w:val="1"/>
      <w:numFmt w:val="bullet"/>
      <w:lvlText w:val=""/>
      <w:lvlJc w:val="left"/>
      <w:pPr>
        <w:ind w:left="8382" w:hanging="360"/>
      </w:pPr>
      <w:rPr>
        <w:rFonts w:ascii="Wingdings" w:hAnsi="Wingdings" w:hint="default"/>
      </w:rPr>
    </w:lvl>
  </w:abstractNum>
  <w:abstractNum w:abstractNumId="7" w15:restartNumberingAfterBreak="0">
    <w:nsid w:val="209A6205"/>
    <w:multiLevelType w:val="hybridMultilevel"/>
    <w:tmpl w:val="CEA05D34"/>
    <w:lvl w:ilvl="0" w:tplc="0413000F">
      <w:start w:val="3"/>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B167DB"/>
    <w:multiLevelType w:val="hybridMultilevel"/>
    <w:tmpl w:val="DDF81848"/>
    <w:lvl w:ilvl="0" w:tplc="5F247700">
      <w:start w:val="4"/>
      <w:numFmt w:val="decimal"/>
      <w:lvlText w:val="%1."/>
      <w:lvlJc w:val="left"/>
      <w:pPr>
        <w:tabs>
          <w:tab w:val="num" w:pos="570"/>
        </w:tabs>
        <w:ind w:left="570" w:hanging="570"/>
      </w:pPr>
      <w:rPr>
        <w:rFonts w:cs="Times New Roman" w:hint="default"/>
        <w:b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29E4792"/>
    <w:multiLevelType w:val="hybridMultilevel"/>
    <w:tmpl w:val="CF1268C2"/>
    <w:lvl w:ilvl="0" w:tplc="684EDBAA">
      <w:start w:val="3"/>
      <w:numFmt w:val="decimal"/>
      <w:lvlText w:val="%1."/>
      <w:lvlJc w:val="left"/>
      <w:pPr>
        <w:tabs>
          <w:tab w:val="num" w:pos="720"/>
        </w:tabs>
        <w:ind w:left="72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312049"/>
    <w:multiLevelType w:val="hybridMultilevel"/>
    <w:tmpl w:val="AD8A3C40"/>
    <w:lvl w:ilvl="0" w:tplc="88F6B796">
      <w:start w:val="6"/>
      <w:numFmt w:val="bullet"/>
      <w:lvlText w:val="-"/>
      <w:lvlJc w:val="left"/>
      <w:pPr>
        <w:ind w:left="930" w:hanging="360"/>
      </w:pPr>
      <w:rPr>
        <w:rFonts w:ascii="Verdana" w:eastAsia="SimSun" w:hAnsi="Verdana" w:cs="Mang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1" w15:restartNumberingAfterBreak="0">
    <w:nsid w:val="260848BB"/>
    <w:multiLevelType w:val="hybridMultilevel"/>
    <w:tmpl w:val="0AB414E4"/>
    <w:lvl w:ilvl="0" w:tplc="CE6EF2E4">
      <w:start w:val="5"/>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A925B2D"/>
    <w:multiLevelType w:val="hybridMultilevel"/>
    <w:tmpl w:val="60CA858C"/>
    <w:lvl w:ilvl="0" w:tplc="BE2060B4">
      <w:start w:val="2"/>
      <w:numFmt w:val="bullet"/>
      <w:lvlText w:val="-"/>
      <w:lvlJc w:val="left"/>
      <w:pPr>
        <w:ind w:left="927" w:hanging="360"/>
      </w:pPr>
      <w:rPr>
        <w:rFonts w:ascii="Verdana" w:eastAsia="SimSun" w:hAnsi="Verdana" w:cs="Mang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3" w15:restartNumberingAfterBreak="0">
    <w:nsid w:val="2B6C1877"/>
    <w:multiLevelType w:val="multilevel"/>
    <w:tmpl w:val="87761A94"/>
    <w:lvl w:ilvl="0">
      <w:start w:val="1"/>
      <w:numFmt w:val="decimal"/>
      <w:lvlText w:val="%1."/>
      <w:lvlJc w:val="left"/>
      <w:pPr>
        <w:tabs>
          <w:tab w:val="num" w:pos="1620"/>
        </w:tabs>
      </w:pPr>
      <w:rPr>
        <w:rFonts w:cs="Times New Roman"/>
        <w:b w:val="0"/>
      </w:rPr>
    </w:lvl>
    <w:lvl w:ilvl="1">
      <w:start w:val="1"/>
      <w:numFmt w:val="decimal"/>
      <w:lvlText w:val="%2."/>
      <w:lvlJc w:val="left"/>
      <w:pPr>
        <w:tabs>
          <w:tab w:val="num" w:pos="1620"/>
        </w:tabs>
      </w:pPr>
      <w:rPr>
        <w:rFonts w:cs="Times New Roman"/>
      </w:rPr>
    </w:lvl>
    <w:lvl w:ilvl="2">
      <w:start w:val="1"/>
      <w:numFmt w:val="decimal"/>
      <w:lvlText w:val="%3."/>
      <w:lvlJc w:val="left"/>
      <w:pPr>
        <w:tabs>
          <w:tab w:val="num" w:pos="1620"/>
        </w:tabs>
      </w:pPr>
      <w:rPr>
        <w:rFonts w:cs="Times New Roman"/>
      </w:rPr>
    </w:lvl>
    <w:lvl w:ilvl="3">
      <w:start w:val="1"/>
      <w:numFmt w:val="decimal"/>
      <w:lvlText w:val="%4."/>
      <w:lvlJc w:val="left"/>
      <w:pPr>
        <w:tabs>
          <w:tab w:val="num" w:pos="1620"/>
        </w:tabs>
      </w:pPr>
      <w:rPr>
        <w:rFonts w:cs="Times New Roman"/>
      </w:rPr>
    </w:lvl>
    <w:lvl w:ilvl="4">
      <w:start w:val="1"/>
      <w:numFmt w:val="decimal"/>
      <w:lvlText w:val="%5."/>
      <w:lvlJc w:val="left"/>
      <w:pPr>
        <w:tabs>
          <w:tab w:val="num" w:pos="1620"/>
        </w:tabs>
      </w:pPr>
      <w:rPr>
        <w:rFonts w:cs="Times New Roman"/>
      </w:rPr>
    </w:lvl>
    <w:lvl w:ilvl="5">
      <w:start w:val="1"/>
      <w:numFmt w:val="decimal"/>
      <w:lvlText w:val="%6."/>
      <w:lvlJc w:val="left"/>
      <w:pPr>
        <w:tabs>
          <w:tab w:val="num" w:pos="1620"/>
        </w:tabs>
      </w:pPr>
      <w:rPr>
        <w:rFonts w:cs="Times New Roman"/>
      </w:rPr>
    </w:lvl>
    <w:lvl w:ilvl="6">
      <w:start w:val="1"/>
      <w:numFmt w:val="decimal"/>
      <w:lvlText w:val="%7."/>
      <w:lvlJc w:val="left"/>
      <w:pPr>
        <w:tabs>
          <w:tab w:val="num" w:pos="1620"/>
        </w:tabs>
      </w:pPr>
      <w:rPr>
        <w:rFonts w:cs="Times New Roman"/>
      </w:rPr>
    </w:lvl>
    <w:lvl w:ilvl="7">
      <w:start w:val="1"/>
      <w:numFmt w:val="decimal"/>
      <w:lvlText w:val="%8."/>
      <w:lvlJc w:val="left"/>
      <w:pPr>
        <w:tabs>
          <w:tab w:val="num" w:pos="1620"/>
        </w:tabs>
      </w:pPr>
      <w:rPr>
        <w:rFonts w:cs="Times New Roman"/>
      </w:rPr>
    </w:lvl>
    <w:lvl w:ilvl="8">
      <w:start w:val="1"/>
      <w:numFmt w:val="decimal"/>
      <w:lvlText w:val="%9."/>
      <w:lvlJc w:val="left"/>
      <w:pPr>
        <w:tabs>
          <w:tab w:val="num" w:pos="1620"/>
        </w:tabs>
      </w:pPr>
      <w:rPr>
        <w:rFonts w:cs="Times New Roman"/>
      </w:rPr>
    </w:lvl>
  </w:abstractNum>
  <w:abstractNum w:abstractNumId="14" w15:restartNumberingAfterBreak="0">
    <w:nsid w:val="31942BCD"/>
    <w:multiLevelType w:val="hybridMultilevel"/>
    <w:tmpl w:val="5CFEF9F6"/>
    <w:lvl w:ilvl="0" w:tplc="A7AABC98">
      <w:start w:val="4"/>
      <w:numFmt w:val="decimal"/>
      <w:lvlText w:val="%1."/>
      <w:lvlJc w:val="left"/>
      <w:pPr>
        <w:ind w:left="644" w:hanging="360"/>
      </w:pPr>
      <w:rPr>
        <w:rFonts w:hint="default"/>
        <w:b w:val="0"/>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5" w15:restartNumberingAfterBreak="0">
    <w:nsid w:val="3DBB7810"/>
    <w:multiLevelType w:val="multilevel"/>
    <w:tmpl w:val="FFFFFFFF"/>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6" w15:restartNumberingAfterBreak="0">
    <w:nsid w:val="3E062C9C"/>
    <w:multiLevelType w:val="hybridMultilevel"/>
    <w:tmpl w:val="3FBEDD9E"/>
    <w:lvl w:ilvl="0" w:tplc="26BAF9F2">
      <w:start w:val="6"/>
      <w:numFmt w:val="bullet"/>
      <w:lvlText w:val="-"/>
      <w:lvlJc w:val="left"/>
      <w:pPr>
        <w:tabs>
          <w:tab w:val="num" w:pos="930"/>
        </w:tabs>
        <w:ind w:left="930" w:hanging="360"/>
      </w:pPr>
      <w:rPr>
        <w:rFonts w:ascii="Verdana" w:eastAsia="SimSun" w:hAnsi="Verdana" w:hint="default"/>
      </w:rPr>
    </w:lvl>
    <w:lvl w:ilvl="1" w:tplc="04130003" w:tentative="1">
      <w:start w:val="1"/>
      <w:numFmt w:val="bullet"/>
      <w:lvlText w:val="o"/>
      <w:lvlJc w:val="left"/>
      <w:pPr>
        <w:tabs>
          <w:tab w:val="num" w:pos="1650"/>
        </w:tabs>
        <w:ind w:left="1650" w:hanging="360"/>
      </w:pPr>
      <w:rPr>
        <w:rFonts w:ascii="Courier New" w:hAnsi="Courier New" w:hint="default"/>
      </w:rPr>
    </w:lvl>
    <w:lvl w:ilvl="2" w:tplc="04130005" w:tentative="1">
      <w:start w:val="1"/>
      <w:numFmt w:val="bullet"/>
      <w:lvlText w:val=""/>
      <w:lvlJc w:val="left"/>
      <w:pPr>
        <w:tabs>
          <w:tab w:val="num" w:pos="2370"/>
        </w:tabs>
        <w:ind w:left="2370" w:hanging="360"/>
      </w:pPr>
      <w:rPr>
        <w:rFonts w:ascii="Wingdings" w:hAnsi="Wingdings" w:hint="default"/>
      </w:rPr>
    </w:lvl>
    <w:lvl w:ilvl="3" w:tplc="04130001" w:tentative="1">
      <w:start w:val="1"/>
      <w:numFmt w:val="bullet"/>
      <w:lvlText w:val=""/>
      <w:lvlJc w:val="left"/>
      <w:pPr>
        <w:tabs>
          <w:tab w:val="num" w:pos="3090"/>
        </w:tabs>
        <w:ind w:left="3090" w:hanging="360"/>
      </w:pPr>
      <w:rPr>
        <w:rFonts w:ascii="Symbol" w:hAnsi="Symbol" w:hint="default"/>
      </w:rPr>
    </w:lvl>
    <w:lvl w:ilvl="4" w:tplc="04130003" w:tentative="1">
      <w:start w:val="1"/>
      <w:numFmt w:val="bullet"/>
      <w:lvlText w:val="o"/>
      <w:lvlJc w:val="left"/>
      <w:pPr>
        <w:tabs>
          <w:tab w:val="num" w:pos="3810"/>
        </w:tabs>
        <w:ind w:left="3810" w:hanging="360"/>
      </w:pPr>
      <w:rPr>
        <w:rFonts w:ascii="Courier New" w:hAnsi="Courier New" w:hint="default"/>
      </w:rPr>
    </w:lvl>
    <w:lvl w:ilvl="5" w:tplc="04130005" w:tentative="1">
      <w:start w:val="1"/>
      <w:numFmt w:val="bullet"/>
      <w:lvlText w:val=""/>
      <w:lvlJc w:val="left"/>
      <w:pPr>
        <w:tabs>
          <w:tab w:val="num" w:pos="4530"/>
        </w:tabs>
        <w:ind w:left="4530" w:hanging="360"/>
      </w:pPr>
      <w:rPr>
        <w:rFonts w:ascii="Wingdings" w:hAnsi="Wingdings" w:hint="default"/>
      </w:rPr>
    </w:lvl>
    <w:lvl w:ilvl="6" w:tplc="04130001" w:tentative="1">
      <w:start w:val="1"/>
      <w:numFmt w:val="bullet"/>
      <w:lvlText w:val=""/>
      <w:lvlJc w:val="left"/>
      <w:pPr>
        <w:tabs>
          <w:tab w:val="num" w:pos="5250"/>
        </w:tabs>
        <w:ind w:left="5250" w:hanging="360"/>
      </w:pPr>
      <w:rPr>
        <w:rFonts w:ascii="Symbol" w:hAnsi="Symbol" w:hint="default"/>
      </w:rPr>
    </w:lvl>
    <w:lvl w:ilvl="7" w:tplc="04130003" w:tentative="1">
      <w:start w:val="1"/>
      <w:numFmt w:val="bullet"/>
      <w:lvlText w:val="o"/>
      <w:lvlJc w:val="left"/>
      <w:pPr>
        <w:tabs>
          <w:tab w:val="num" w:pos="5970"/>
        </w:tabs>
        <w:ind w:left="5970" w:hanging="360"/>
      </w:pPr>
      <w:rPr>
        <w:rFonts w:ascii="Courier New" w:hAnsi="Courier New" w:hint="default"/>
      </w:rPr>
    </w:lvl>
    <w:lvl w:ilvl="8" w:tplc="04130005" w:tentative="1">
      <w:start w:val="1"/>
      <w:numFmt w:val="bullet"/>
      <w:lvlText w:val=""/>
      <w:lvlJc w:val="left"/>
      <w:pPr>
        <w:tabs>
          <w:tab w:val="num" w:pos="6690"/>
        </w:tabs>
        <w:ind w:left="6690" w:hanging="360"/>
      </w:pPr>
      <w:rPr>
        <w:rFonts w:ascii="Wingdings" w:hAnsi="Wingdings" w:hint="default"/>
      </w:rPr>
    </w:lvl>
  </w:abstractNum>
  <w:abstractNum w:abstractNumId="17" w15:restartNumberingAfterBreak="0">
    <w:nsid w:val="3F0B5B3D"/>
    <w:multiLevelType w:val="hybridMultilevel"/>
    <w:tmpl w:val="E35CEDC0"/>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8" w15:restartNumberingAfterBreak="0">
    <w:nsid w:val="4A887880"/>
    <w:multiLevelType w:val="hybridMultilevel"/>
    <w:tmpl w:val="2E802B98"/>
    <w:lvl w:ilvl="0" w:tplc="DE782156">
      <w:start w:val="5"/>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1D65379"/>
    <w:multiLevelType w:val="hybridMultilevel"/>
    <w:tmpl w:val="8ED0375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0" w15:restartNumberingAfterBreak="0">
    <w:nsid w:val="544C2B55"/>
    <w:multiLevelType w:val="hybridMultilevel"/>
    <w:tmpl w:val="47107EAC"/>
    <w:lvl w:ilvl="0" w:tplc="B1129F14">
      <w:start w:val="9"/>
      <w:numFmt w:val="bullet"/>
      <w:lvlText w:val="-"/>
      <w:lvlJc w:val="left"/>
      <w:pPr>
        <w:ind w:left="930" w:hanging="360"/>
      </w:pPr>
      <w:rPr>
        <w:rFonts w:ascii="Verdana" w:eastAsia="SimSun" w:hAnsi="Verdana" w:cs="Mangal" w:hint="default"/>
      </w:rPr>
    </w:lvl>
    <w:lvl w:ilvl="1" w:tplc="04130003">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1" w15:restartNumberingAfterBreak="0">
    <w:nsid w:val="54ED3CCA"/>
    <w:multiLevelType w:val="hybridMultilevel"/>
    <w:tmpl w:val="17AEEE10"/>
    <w:lvl w:ilvl="0" w:tplc="C9BCD68A">
      <w:start w:val="13"/>
      <w:numFmt w:val="bullet"/>
      <w:lvlText w:val="-"/>
      <w:lvlJc w:val="left"/>
      <w:pPr>
        <w:ind w:left="2685" w:hanging="360"/>
      </w:pPr>
      <w:rPr>
        <w:rFonts w:ascii="Verdana" w:eastAsia="SimSun" w:hAnsi="Verdana" w:cs="Mangal" w:hint="default"/>
      </w:rPr>
    </w:lvl>
    <w:lvl w:ilvl="1" w:tplc="04130003" w:tentative="1">
      <w:start w:val="1"/>
      <w:numFmt w:val="bullet"/>
      <w:lvlText w:val="o"/>
      <w:lvlJc w:val="left"/>
      <w:pPr>
        <w:ind w:left="3405" w:hanging="360"/>
      </w:pPr>
      <w:rPr>
        <w:rFonts w:ascii="Courier New" w:hAnsi="Courier New" w:cs="Courier New" w:hint="default"/>
      </w:rPr>
    </w:lvl>
    <w:lvl w:ilvl="2" w:tplc="04130005" w:tentative="1">
      <w:start w:val="1"/>
      <w:numFmt w:val="bullet"/>
      <w:lvlText w:val=""/>
      <w:lvlJc w:val="left"/>
      <w:pPr>
        <w:ind w:left="4125" w:hanging="360"/>
      </w:pPr>
      <w:rPr>
        <w:rFonts w:ascii="Wingdings" w:hAnsi="Wingdings" w:hint="default"/>
      </w:rPr>
    </w:lvl>
    <w:lvl w:ilvl="3" w:tplc="04130001" w:tentative="1">
      <w:start w:val="1"/>
      <w:numFmt w:val="bullet"/>
      <w:lvlText w:val=""/>
      <w:lvlJc w:val="left"/>
      <w:pPr>
        <w:ind w:left="4845" w:hanging="360"/>
      </w:pPr>
      <w:rPr>
        <w:rFonts w:ascii="Symbol" w:hAnsi="Symbol" w:hint="default"/>
      </w:rPr>
    </w:lvl>
    <w:lvl w:ilvl="4" w:tplc="04130003" w:tentative="1">
      <w:start w:val="1"/>
      <w:numFmt w:val="bullet"/>
      <w:lvlText w:val="o"/>
      <w:lvlJc w:val="left"/>
      <w:pPr>
        <w:ind w:left="5565" w:hanging="360"/>
      </w:pPr>
      <w:rPr>
        <w:rFonts w:ascii="Courier New" w:hAnsi="Courier New" w:cs="Courier New" w:hint="default"/>
      </w:rPr>
    </w:lvl>
    <w:lvl w:ilvl="5" w:tplc="04130005" w:tentative="1">
      <w:start w:val="1"/>
      <w:numFmt w:val="bullet"/>
      <w:lvlText w:val=""/>
      <w:lvlJc w:val="left"/>
      <w:pPr>
        <w:ind w:left="6285" w:hanging="360"/>
      </w:pPr>
      <w:rPr>
        <w:rFonts w:ascii="Wingdings" w:hAnsi="Wingdings" w:hint="default"/>
      </w:rPr>
    </w:lvl>
    <w:lvl w:ilvl="6" w:tplc="04130001" w:tentative="1">
      <w:start w:val="1"/>
      <w:numFmt w:val="bullet"/>
      <w:lvlText w:val=""/>
      <w:lvlJc w:val="left"/>
      <w:pPr>
        <w:ind w:left="7005" w:hanging="360"/>
      </w:pPr>
      <w:rPr>
        <w:rFonts w:ascii="Symbol" w:hAnsi="Symbol" w:hint="default"/>
      </w:rPr>
    </w:lvl>
    <w:lvl w:ilvl="7" w:tplc="04130003" w:tentative="1">
      <w:start w:val="1"/>
      <w:numFmt w:val="bullet"/>
      <w:lvlText w:val="o"/>
      <w:lvlJc w:val="left"/>
      <w:pPr>
        <w:ind w:left="7725" w:hanging="360"/>
      </w:pPr>
      <w:rPr>
        <w:rFonts w:ascii="Courier New" w:hAnsi="Courier New" w:cs="Courier New" w:hint="default"/>
      </w:rPr>
    </w:lvl>
    <w:lvl w:ilvl="8" w:tplc="04130005" w:tentative="1">
      <w:start w:val="1"/>
      <w:numFmt w:val="bullet"/>
      <w:lvlText w:val=""/>
      <w:lvlJc w:val="left"/>
      <w:pPr>
        <w:ind w:left="8445" w:hanging="360"/>
      </w:pPr>
      <w:rPr>
        <w:rFonts w:ascii="Wingdings" w:hAnsi="Wingdings" w:hint="default"/>
      </w:rPr>
    </w:lvl>
  </w:abstractNum>
  <w:abstractNum w:abstractNumId="22" w15:restartNumberingAfterBreak="0">
    <w:nsid w:val="5ED019EE"/>
    <w:multiLevelType w:val="multilevel"/>
    <w:tmpl w:val="F93656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684577ED"/>
    <w:multiLevelType w:val="hybridMultilevel"/>
    <w:tmpl w:val="8B4EBC8C"/>
    <w:lvl w:ilvl="0" w:tplc="C2AE1C86">
      <w:start w:val="12"/>
      <w:numFmt w:val="bullet"/>
      <w:lvlText w:val="-"/>
      <w:lvlJc w:val="left"/>
      <w:pPr>
        <w:ind w:left="930" w:hanging="360"/>
      </w:pPr>
      <w:rPr>
        <w:rFonts w:ascii="Verdana" w:eastAsia="SimSun" w:hAnsi="Verdana" w:cs="Mang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4" w15:restartNumberingAfterBreak="0">
    <w:nsid w:val="6E95272E"/>
    <w:multiLevelType w:val="hybridMultilevel"/>
    <w:tmpl w:val="8CFC4AC2"/>
    <w:lvl w:ilvl="0" w:tplc="5008D192">
      <w:numFmt w:val="bullet"/>
      <w:lvlText w:val="-"/>
      <w:lvlJc w:val="left"/>
      <w:pPr>
        <w:ind w:left="2625" w:hanging="360"/>
      </w:pPr>
      <w:rPr>
        <w:rFonts w:ascii="Verdana" w:eastAsia="SimSun" w:hAnsi="Verdana" w:cs="Mangal" w:hint="default"/>
      </w:rPr>
    </w:lvl>
    <w:lvl w:ilvl="1" w:tplc="04130003" w:tentative="1">
      <w:start w:val="1"/>
      <w:numFmt w:val="bullet"/>
      <w:lvlText w:val="o"/>
      <w:lvlJc w:val="left"/>
      <w:pPr>
        <w:ind w:left="3345" w:hanging="360"/>
      </w:pPr>
      <w:rPr>
        <w:rFonts w:ascii="Courier New" w:hAnsi="Courier New" w:cs="Courier New" w:hint="default"/>
      </w:rPr>
    </w:lvl>
    <w:lvl w:ilvl="2" w:tplc="04130005" w:tentative="1">
      <w:start w:val="1"/>
      <w:numFmt w:val="bullet"/>
      <w:lvlText w:val=""/>
      <w:lvlJc w:val="left"/>
      <w:pPr>
        <w:ind w:left="4065" w:hanging="360"/>
      </w:pPr>
      <w:rPr>
        <w:rFonts w:ascii="Wingdings" w:hAnsi="Wingdings" w:hint="default"/>
      </w:rPr>
    </w:lvl>
    <w:lvl w:ilvl="3" w:tplc="04130001" w:tentative="1">
      <w:start w:val="1"/>
      <w:numFmt w:val="bullet"/>
      <w:lvlText w:val=""/>
      <w:lvlJc w:val="left"/>
      <w:pPr>
        <w:ind w:left="4785" w:hanging="360"/>
      </w:pPr>
      <w:rPr>
        <w:rFonts w:ascii="Symbol" w:hAnsi="Symbol" w:hint="default"/>
      </w:rPr>
    </w:lvl>
    <w:lvl w:ilvl="4" w:tplc="04130003" w:tentative="1">
      <w:start w:val="1"/>
      <w:numFmt w:val="bullet"/>
      <w:lvlText w:val="o"/>
      <w:lvlJc w:val="left"/>
      <w:pPr>
        <w:ind w:left="5505" w:hanging="360"/>
      </w:pPr>
      <w:rPr>
        <w:rFonts w:ascii="Courier New" w:hAnsi="Courier New" w:cs="Courier New" w:hint="default"/>
      </w:rPr>
    </w:lvl>
    <w:lvl w:ilvl="5" w:tplc="04130005" w:tentative="1">
      <w:start w:val="1"/>
      <w:numFmt w:val="bullet"/>
      <w:lvlText w:val=""/>
      <w:lvlJc w:val="left"/>
      <w:pPr>
        <w:ind w:left="6225" w:hanging="360"/>
      </w:pPr>
      <w:rPr>
        <w:rFonts w:ascii="Wingdings" w:hAnsi="Wingdings" w:hint="default"/>
      </w:rPr>
    </w:lvl>
    <w:lvl w:ilvl="6" w:tplc="04130001" w:tentative="1">
      <w:start w:val="1"/>
      <w:numFmt w:val="bullet"/>
      <w:lvlText w:val=""/>
      <w:lvlJc w:val="left"/>
      <w:pPr>
        <w:ind w:left="6945" w:hanging="360"/>
      </w:pPr>
      <w:rPr>
        <w:rFonts w:ascii="Symbol" w:hAnsi="Symbol" w:hint="default"/>
      </w:rPr>
    </w:lvl>
    <w:lvl w:ilvl="7" w:tplc="04130003" w:tentative="1">
      <w:start w:val="1"/>
      <w:numFmt w:val="bullet"/>
      <w:lvlText w:val="o"/>
      <w:lvlJc w:val="left"/>
      <w:pPr>
        <w:ind w:left="7665" w:hanging="360"/>
      </w:pPr>
      <w:rPr>
        <w:rFonts w:ascii="Courier New" w:hAnsi="Courier New" w:cs="Courier New" w:hint="default"/>
      </w:rPr>
    </w:lvl>
    <w:lvl w:ilvl="8" w:tplc="04130005" w:tentative="1">
      <w:start w:val="1"/>
      <w:numFmt w:val="bullet"/>
      <w:lvlText w:val=""/>
      <w:lvlJc w:val="left"/>
      <w:pPr>
        <w:ind w:left="8385" w:hanging="360"/>
      </w:pPr>
      <w:rPr>
        <w:rFonts w:ascii="Wingdings" w:hAnsi="Wingdings" w:hint="default"/>
      </w:rPr>
    </w:lvl>
  </w:abstractNum>
  <w:num w:numId="1">
    <w:abstractNumId w:val="13"/>
  </w:num>
  <w:num w:numId="2">
    <w:abstractNumId w:val="15"/>
  </w:num>
  <w:num w:numId="3">
    <w:abstractNumId w:val="16"/>
  </w:num>
  <w:num w:numId="4">
    <w:abstractNumId w:val="9"/>
  </w:num>
  <w:num w:numId="5">
    <w:abstractNumId w:val="11"/>
  </w:num>
  <w:num w:numId="6">
    <w:abstractNumId w:val="0"/>
  </w:num>
  <w:num w:numId="7">
    <w:abstractNumId w:val="8"/>
  </w:num>
  <w:num w:numId="8">
    <w:abstractNumId w:val="3"/>
  </w:num>
  <w:num w:numId="9">
    <w:abstractNumId w:val="23"/>
  </w:num>
  <w:num w:numId="10">
    <w:abstractNumId w:val="20"/>
  </w:num>
  <w:num w:numId="11">
    <w:abstractNumId w:val="19"/>
  </w:num>
  <w:num w:numId="12">
    <w:abstractNumId w:val="5"/>
  </w:num>
  <w:num w:numId="13">
    <w:abstractNumId w:val="21"/>
  </w:num>
  <w:num w:numId="14">
    <w:abstractNumId w:val="12"/>
  </w:num>
  <w:num w:numId="15">
    <w:abstractNumId w:val="2"/>
  </w:num>
  <w:num w:numId="16">
    <w:abstractNumId w:val="18"/>
  </w:num>
  <w:num w:numId="17">
    <w:abstractNumId w:val="6"/>
  </w:num>
  <w:num w:numId="18">
    <w:abstractNumId w:val="24"/>
  </w:num>
  <w:num w:numId="19">
    <w:abstractNumId w:val="4"/>
  </w:num>
  <w:num w:numId="20">
    <w:abstractNumId w:val="1"/>
  </w:num>
  <w:num w:numId="21">
    <w:abstractNumId w:val="17"/>
  </w:num>
  <w:num w:numId="22">
    <w:abstractNumId w:val="10"/>
  </w:num>
  <w:num w:numId="23">
    <w:abstractNumId w:val="7"/>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D62"/>
    <w:rsid w:val="00000EF6"/>
    <w:rsid w:val="00003D2A"/>
    <w:rsid w:val="000134E4"/>
    <w:rsid w:val="000136C6"/>
    <w:rsid w:val="000158C7"/>
    <w:rsid w:val="00017E2F"/>
    <w:rsid w:val="00022CFE"/>
    <w:rsid w:val="00025057"/>
    <w:rsid w:val="0003134C"/>
    <w:rsid w:val="0003710F"/>
    <w:rsid w:val="000410E4"/>
    <w:rsid w:val="00044334"/>
    <w:rsid w:val="000464CA"/>
    <w:rsid w:val="00047D0D"/>
    <w:rsid w:val="00050409"/>
    <w:rsid w:val="00073361"/>
    <w:rsid w:val="00075371"/>
    <w:rsid w:val="000755CE"/>
    <w:rsid w:val="00080BEC"/>
    <w:rsid w:val="00082337"/>
    <w:rsid w:val="00083C0E"/>
    <w:rsid w:val="000850F6"/>
    <w:rsid w:val="000861F4"/>
    <w:rsid w:val="0009321C"/>
    <w:rsid w:val="00093A78"/>
    <w:rsid w:val="000A198E"/>
    <w:rsid w:val="000A36A0"/>
    <w:rsid w:val="000A726A"/>
    <w:rsid w:val="000B6981"/>
    <w:rsid w:val="000C2FD1"/>
    <w:rsid w:val="000D4BD2"/>
    <w:rsid w:val="000E0A3B"/>
    <w:rsid w:val="000E4A5E"/>
    <w:rsid w:val="000E71C8"/>
    <w:rsid w:val="000E7914"/>
    <w:rsid w:val="000F0FA7"/>
    <w:rsid w:val="00100380"/>
    <w:rsid w:val="001003F8"/>
    <w:rsid w:val="00103B54"/>
    <w:rsid w:val="00104ED1"/>
    <w:rsid w:val="001122F0"/>
    <w:rsid w:val="00114507"/>
    <w:rsid w:val="00126ED6"/>
    <w:rsid w:val="00131806"/>
    <w:rsid w:val="001332BE"/>
    <w:rsid w:val="00134248"/>
    <w:rsid w:val="00144053"/>
    <w:rsid w:val="00180909"/>
    <w:rsid w:val="001845A5"/>
    <w:rsid w:val="00191ECB"/>
    <w:rsid w:val="00196649"/>
    <w:rsid w:val="001B3A80"/>
    <w:rsid w:val="001B4DA1"/>
    <w:rsid w:val="001B694E"/>
    <w:rsid w:val="001C2704"/>
    <w:rsid w:val="001D7D6A"/>
    <w:rsid w:val="001E00B6"/>
    <w:rsid w:val="001E6530"/>
    <w:rsid w:val="001E7B2D"/>
    <w:rsid w:val="001F23CE"/>
    <w:rsid w:val="00206048"/>
    <w:rsid w:val="002135E3"/>
    <w:rsid w:val="00220CE4"/>
    <w:rsid w:val="00223023"/>
    <w:rsid w:val="00230A2D"/>
    <w:rsid w:val="00240A73"/>
    <w:rsid w:val="00245159"/>
    <w:rsid w:val="002551B4"/>
    <w:rsid w:val="00257476"/>
    <w:rsid w:val="002574DE"/>
    <w:rsid w:val="0026739B"/>
    <w:rsid w:val="00272117"/>
    <w:rsid w:val="00272DDB"/>
    <w:rsid w:val="00274F3A"/>
    <w:rsid w:val="00277758"/>
    <w:rsid w:val="00286768"/>
    <w:rsid w:val="00294346"/>
    <w:rsid w:val="0029502B"/>
    <w:rsid w:val="002975B0"/>
    <w:rsid w:val="002A0CC6"/>
    <w:rsid w:val="002A16AC"/>
    <w:rsid w:val="002A1894"/>
    <w:rsid w:val="002A52AE"/>
    <w:rsid w:val="002B31AE"/>
    <w:rsid w:val="002B49B3"/>
    <w:rsid w:val="002B52FE"/>
    <w:rsid w:val="002C0DD3"/>
    <w:rsid w:val="002C347C"/>
    <w:rsid w:val="002C45B7"/>
    <w:rsid w:val="002D0F01"/>
    <w:rsid w:val="002F69CC"/>
    <w:rsid w:val="002F7EC0"/>
    <w:rsid w:val="003043A0"/>
    <w:rsid w:val="00306691"/>
    <w:rsid w:val="00307731"/>
    <w:rsid w:val="0031055E"/>
    <w:rsid w:val="0031123A"/>
    <w:rsid w:val="0031201F"/>
    <w:rsid w:val="003165C8"/>
    <w:rsid w:val="00325CB7"/>
    <w:rsid w:val="00334F9E"/>
    <w:rsid w:val="00335CAF"/>
    <w:rsid w:val="003449E7"/>
    <w:rsid w:val="0034655C"/>
    <w:rsid w:val="00347D74"/>
    <w:rsid w:val="0035376D"/>
    <w:rsid w:val="00356752"/>
    <w:rsid w:val="00357FD7"/>
    <w:rsid w:val="003619A5"/>
    <w:rsid w:val="00372EFD"/>
    <w:rsid w:val="00373F1E"/>
    <w:rsid w:val="00375FF5"/>
    <w:rsid w:val="003829E5"/>
    <w:rsid w:val="0038385B"/>
    <w:rsid w:val="00390503"/>
    <w:rsid w:val="0039208C"/>
    <w:rsid w:val="003924CE"/>
    <w:rsid w:val="00394C63"/>
    <w:rsid w:val="00397502"/>
    <w:rsid w:val="003A144A"/>
    <w:rsid w:val="003A4C55"/>
    <w:rsid w:val="003B61D4"/>
    <w:rsid w:val="003B7B50"/>
    <w:rsid w:val="003C1A6B"/>
    <w:rsid w:val="003C4421"/>
    <w:rsid w:val="003C4EF4"/>
    <w:rsid w:val="003C556F"/>
    <w:rsid w:val="003C5778"/>
    <w:rsid w:val="003E14D7"/>
    <w:rsid w:val="003E182A"/>
    <w:rsid w:val="003E2B34"/>
    <w:rsid w:val="003E7CB0"/>
    <w:rsid w:val="003F78E0"/>
    <w:rsid w:val="0040230F"/>
    <w:rsid w:val="00412740"/>
    <w:rsid w:val="00421D09"/>
    <w:rsid w:val="004274C1"/>
    <w:rsid w:val="00431605"/>
    <w:rsid w:val="00431D46"/>
    <w:rsid w:val="00432DE4"/>
    <w:rsid w:val="0044489B"/>
    <w:rsid w:val="00450AB5"/>
    <w:rsid w:val="00456A4D"/>
    <w:rsid w:val="00463FDE"/>
    <w:rsid w:val="00465E09"/>
    <w:rsid w:val="0046651B"/>
    <w:rsid w:val="00475AFC"/>
    <w:rsid w:val="0048431C"/>
    <w:rsid w:val="00486049"/>
    <w:rsid w:val="00493FFE"/>
    <w:rsid w:val="004965DB"/>
    <w:rsid w:val="004973D1"/>
    <w:rsid w:val="004A0BCB"/>
    <w:rsid w:val="004A2B5B"/>
    <w:rsid w:val="004A5ECF"/>
    <w:rsid w:val="004A6A90"/>
    <w:rsid w:val="004B1BFF"/>
    <w:rsid w:val="004C374A"/>
    <w:rsid w:val="004C3FA7"/>
    <w:rsid w:val="004C4191"/>
    <w:rsid w:val="004C4D93"/>
    <w:rsid w:val="004C5B6F"/>
    <w:rsid w:val="004D1A30"/>
    <w:rsid w:val="004E1FC8"/>
    <w:rsid w:val="004E267D"/>
    <w:rsid w:val="004E4ED1"/>
    <w:rsid w:val="004F09D4"/>
    <w:rsid w:val="004F1F93"/>
    <w:rsid w:val="004F52B3"/>
    <w:rsid w:val="005008E1"/>
    <w:rsid w:val="005015F0"/>
    <w:rsid w:val="005141A2"/>
    <w:rsid w:val="00523BC3"/>
    <w:rsid w:val="005332B4"/>
    <w:rsid w:val="00533E56"/>
    <w:rsid w:val="00535720"/>
    <w:rsid w:val="00547C54"/>
    <w:rsid w:val="0055001D"/>
    <w:rsid w:val="00556F95"/>
    <w:rsid w:val="0056273A"/>
    <w:rsid w:val="005630E8"/>
    <w:rsid w:val="005641C5"/>
    <w:rsid w:val="005645B5"/>
    <w:rsid w:val="00564C98"/>
    <w:rsid w:val="0057770F"/>
    <w:rsid w:val="00580400"/>
    <w:rsid w:val="00581ECA"/>
    <w:rsid w:val="0058261F"/>
    <w:rsid w:val="00591B19"/>
    <w:rsid w:val="00591D45"/>
    <w:rsid w:val="00595ABB"/>
    <w:rsid w:val="00596211"/>
    <w:rsid w:val="005A1AB2"/>
    <w:rsid w:val="005A3081"/>
    <w:rsid w:val="005A6990"/>
    <w:rsid w:val="005B3E99"/>
    <w:rsid w:val="005B6CBD"/>
    <w:rsid w:val="005C17FE"/>
    <w:rsid w:val="005C31BC"/>
    <w:rsid w:val="005D58D0"/>
    <w:rsid w:val="005D7CB2"/>
    <w:rsid w:val="005E6F6F"/>
    <w:rsid w:val="005E7ED3"/>
    <w:rsid w:val="005F531B"/>
    <w:rsid w:val="005F5DBE"/>
    <w:rsid w:val="00616589"/>
    <w:rsid w:val="00616ABE"/>
    <w:rsid w:val="00626D3D"/>
    <w:rsid w:val="00633294"/>
    <w:rsid w:val="0063347E"/>
    <w:rsid w:val="00636D71"/>
    <w:rsid w:val="00637B54"/>
    <w:rsid w:val="00643B06"/>
    <w:rsid w:val="00644C46"/>
    <w:rsid w:val="00654C01"/>
    <w:rsid w:val="006677AF"/>
    <w:rsid w:val="00677C8F"/>
    <w:rsid w:val="006A5491"/>
    <w:rsid w:val="006B51BE"/>
    <w:rsid w:val="006C05CA"/>
    <w:rsid w:val="006C669B"/>
    <w:rsid w:val="006E3625"/>
    <w:rsid w:val="006E4652"/>
    <w:rsid w:val="006E5B46"/>
    <w:rsid w:val="006E6F2B"/>
    <w:rsid w:val="006E7BEB"/>
    <w:rsid w:val="006E7E94"/>
    <w:rsid w:val="006F00CE"/>
    <w:rsid w:val="006F01E9"/>
    <w:rsid w:val="00703956"/>
    <w:rsid w:val="007042D0"/>
    <w:rsid w:val="00711675"/>
    <w:rsid w:val="00714DC4"/>
    <w:rsid w:val="0072145F"/>
    <w:rsid w:val="007225B0"/>
    <w:rsid w:val="007325BB"/>
    <w:rsid w:val="007333BF"/>
    <w:rsid w:val="0074435B"/>
    <w:rsid w:val="007443B4"/>
    <w:rsid w:val="00763B13"/>
    <w:rsid w:val="00770DD6"/>
    <w:rsid w:val="00773133"/>
    <w:rsid w:val="00773EED"/>
    <w:rsid w:val="007823E2"/>
    <w:rsid w:val="00791530"/>
    <w:rsid w:val="0079265F"/>
    <w:rsid w:val="007A0496"/>
    <w:rsid w:val="007A0AE5"/>
    <w:rsid w:val="007B2DC0"/>
    <w:rsid w:val="007B6687"/>
    <w:rsid w:val="007D6FE0"/>
    <w:rsid w:val="007D7557"/>
    <w:rsid w:val="007E094C"/>
    <w:rsid w:val="007E7E16"/>
    <w:rsid w:val="007F396D"/>
    <w:rsid w:val="007F6790"/>
    <w:rsid w:val="00806DE6"/>
    <w:rsid w:val="008117A2"/>
    <w:rsid w:val="0081335A"/>
    <w:rsid w:val="008153D2"/>
    <w:rsid w:val="0081777A"/>
    <w:rsid w:val="0082045F"/>
    <w:rsid w:val="00833EFC"/>
    <w:rsid w:val="00842691"/>
    <w:rsid w:val="00845B69"/>
    <w:rsid w:val="008462FD"/>
    <w:rsid w:val="008526BF"/>
    <w:rsid w:val="0085382F"/>
    <w:rsid w:val="00856C30"/>
    <w:rsid w:val="00857D1D"/>
    <w:rsid w:val="00861BC0"/>
    <w:rsid w:val="00862840"/>
    <w:rsid w:val="00864574"/>
    <w:rsid w:val="00867F72"/>
    <w:rsid w:val="0087122E"/>
    <w:rsid w:val="00875B29"/>
    <w:rsid w:val="008933E1"/>
    <w:rsid w:val="00893F25"/>
    <w:rsid w:val="0089759C"/>
    <w:rsid w:val="00897B0F"/>
    <w:rsid w:val="008A2195"/>
    <w:rsid w:val="008B1889"/>
    <w:rsid w:val="008B3708"/>
    <w:rsid w:val="008C0F84"/>
    <w:rsid w:val="008D1D81"/>
    <w:rsid w:val="008D6A4B"/>
    <w:rsid w:val="008E2A59"/>
    <w:rsid w:val="008F5C14"/>
    <w:rsid w:val="00915F6A"/>
    <w:rsid w:val="00916062"/>
    <w:rsid w:val="00916B2A"/>
    <w:rsid w:val="00916D6D"/>
    <w:rsid w:val="00922263"/>
    <w:rsid w:val="00924855"/>
    <w:rsid w:val="00930474"/>
    <w:rsid w:val="0093553E"/>
    <w:rsid w:val="00935604"/>
    <w:rsid w:val="0093582D"/>
    <w:rsid w:val="00942B7E"/>
    <w:rsid w:val="0095024F"/>
    <w:rsid w:val="009572D8"/>
    <w:rsid w:val="0095790B"/>
    <w:rsid w:val="00961FD4"/>
    <w:rsid w:val="009774C5"/>
    <w:rsid w:val="009840DF"/>
    <w:rsid w:val="00987468"/>
    <w:rsid w:val="009A4869"/>
    <w:rsid w:val="009B1FC5"/>
    <w:rsid w:val="009D4832"/>
    <w:rsid w:val="009E1864"/>
    <w:rsid w:val="009F2B60"/>
    <w:rsid w:val="009F3B5B"/>
    <w:rsid w:val="009F3D62"/>
    <w:rsid w:val="009F5459"/>
    <w:rsid w:val="00A00AC7"/>
    <w:rsid w:val="00A06688"/>
    <w:rsid w:val="00A06B92"/>
    <w:rsid w:val="00A06C1D"/>
    <w:rsid w:val="00A10A7E"/>
    <w:rsid w:val="00A15D87"/>
    <w:rsid w:val="00A21F58"/>
    <w:rsid w:val="00A23755"/>
    <w:rsid w:val="00A24C93"/>
    <w:rsid w:val="00A31BF2"/>
    <w:rsid w:val="00A3204A"/>
    <w:rsid w:val="00A32297"/>
    <w:rsid w:val="00A335BE"/>
    <w:rsid w:val="00A37DDF"/>
    <w:rsid w:val="00A45293"/>
    <w:rsid w:val="00A460A0"/>
    <w:rsid w:val="00A460F2"/>
    <w:rsid w:val="00A47CF6"/>
    <w:rsid w:val="00A51A23"/>
    <w:rsid w:val="00A551C4"/>
    <w:rsid w:val="00A557B2"/>
    <w:rsid w:val="00A57226"/>
    <w:rsid w:val="00A5731A"/>
    <w:rsid w:val="00A6612D"/>
    <w:rsid w:val="00A66C55"/>
    <w:rsid w:val="00A6748A"/>
    <w:rsid w:val="00A70642"/>
    <w:rsid w:val="00A761C4"/>
    <w:rsid w:val="00A84AC2"/>
    <w:rsid w:val="00A873BF"/>
    <w:rsid w:val="00A90DAC"/>
    <w:rsid w:val="00A928C5"/>
    <w:rsid w:val="00AA7608"/>
    <w:rsid w:val="00AB4877"/>
    <w:rsid w:val="00AB5CB3"/>
    <w:rsid w:val="00AC1D37"/>
    <w:rsid w:val="00AC469E"/>
    <w:rsid w:val="00AD2C85"/>
    <w:rsid w:val="00AD5D9A"/>
    <w:rsid w:val="00AE02B5"/>
    <w:rsid w:val="00AE218E"/>
    <w:rsid w:val="00AE3706"/>
    <w:rsid w:val="00AF17BF"/>
    <w:rsid w:val="00B02B5B"/>
    <w:rsid w:val="00B0305C"/>
    <w:rsid w:val="00B031B5"/>
    <w:rsid w:val="00B05960"/>
    <w:rsid w:val="00B05FBB"/>
    <w:rsid w:val="00B12B03"/>
    <w:rsid w:val="00B21165"/>
    <w:rsid w:val="00B21B19"/>
    <w:rsid w:val="00B23482"/>
    <w:rsid w:val="00B24E78"/>
    <w:rsid w:val="00B3115E"/>
    <w:rsid w:val="00B32658"/>
    <w:rsid w:val="00B3282E"/>
    <w:rsid w:val="00B33449"/>
    <w:rsid w:val="00B50A2F"/>
    <w:rsid w:val="00B5298C"/>
    <w:rsid w:val="00B53D9B"/>
    <w:rsid w:val="00B5445B"/>
    <w:rsid w:val="00B55C19"/>
    <w:rsid w:val="00B56167"/>
    <w:rsid w:val="00B56CFD"/>
    <w:rsid w:val="00B60D2B"/>
    <w:rsid w:val="00B6345B"/>
    <w:rsid w:val="00B655E7"/>
    <w:rsid w:val="00B65F6F"/>
    <w:rsid w:val="00B6687D"/>
    <w:rsid w:val="00B702F1"/>
    <w:rsid w:val="00B72439"/>
    <w:rsid w:val="00B7307B"/>
    <w:rsid w:val="00B742B2"/>
    <w:rsid w:val="00B80F53"/>
    <w:rsid w:val="00B815C6"/>
    <w:rsid w:val="00B8203E"/>
    <w:rsid w:val="00B83C57"/>
    <w:rsid w:val="00B85A57"/>
    <w:rsid w:val="00B921E9"/>
    <w:rsid w:val="00B97EA2"/>
    <w:rsid w:val="00BA4D8E"/>
    <w:rsid w:val="00BA59E8"/>
    <w:rsid w:val="00BA76BD"/>
    <w:rsid w:val="00BB4C68"/>
    <w:rsid w:val="00BB570E"/>
    <w:rsid w:val="00BC3416"/>
    <w:rsid w:val="00BC3F2C"/>
    <w:rsid w:val="00BC5E35"/>
    <w:rsid w:val="00BC67EF"/>
    <w:rsid w:val="00BD496F"/>
    <w:rsid w:val="00BE1444"/>
    <w:rsid w:val="00BE2D93"/>
    <w:rsid w:val="00BE74A9"/>
    <w:rsid w:val="00BF3DD7"/>
    <w:rsid w:val="00BF74C0"/>
    <w:rsid w:val="00C04984"/>
    <w:rsid w:val="00C11947"/>
    <w:rsid w:val="00C23B9D"/>
    <w:rsid w:val="00C2403B"/>
    <w:rsid w:val="00C2473F"/>
    <w:rsid w:val="00C254F1"/>
    <w:rsid w:val="00C26607"/>
    <w:rsid w:val="00C321BF"/>
    <w:rsid w:val="00C35BD6"/>
    <w:rsid w:val="00C36F7D"/>
    <w:rsid w:val="00C4008C"/>
    <w:rsid w:val="00C42260"/>
    <w:rsid w:val="00C42BE0"/>
    <w:rsid w:val="00C47240"/>
    <w:rsid w:val="00C47BA4"/>
    <w:rsid w:val="00C47C29"/>
    <w:rsid w:val="00C522A3"/>
    <w:rsid w:val="00C5457E"/>
    <w:rsid w:val="00C64BDA"/>
    <w:rsid w:val="00C65445"/>
    <w:rsid w:val="00C73EEB"/>
    <w:rsid w:val="00C77248"/>
    <w:rsid w:val="00C83A2A"/>
    <w:rsid w:val="00C92E5D"/>
    <w:rsid w:val="00C97749"/>
    <w:rsid w:val="00C97E61"/>
    <w:rsid w:val="00CA3DE7"/>
    <w:rsid w:val="00CA7765"/>
    <w:rsid w:val="00CA7D77"/>
    <w:rsid w:val="00CC164E"/>
    <w:rsid w:val="00CC1C67"/>
    <w:rsid w:val="00CD3431"/>
    <w:rsid w:val="00CF06A5"/>
    <w:rsid w:val="00CF2BA1"/>
    <w:rsid w:val="00CF7FEC"/>
    <w:rsid w:val="00D01E7C"/>
    <w:rsid w:val="00D03195"/>
    <w:rsid w:val="00D070CE"/>
    <w:rsid w:val="00D07C81"/>
    <w:rsid w:val="00D07DCE"/>
    <w:rsid w:val="00D07F40"/>
    <w:rsid w:val="00D20887"/>
    <w:rsid w:val="00D20AF4"/>
    <w:rsid w:val="00D32B42"/>
    <w:rsid w:val="00D32FAB"/>
    <w:rsid w:val="00D37972"/>
    <w:rsid w:val="00D41ADB"/>
    <w:rsid w:val="00D441DC"/>
    <w:rsid w:val="00D52C9D"/>
    <w:rsid w:val="00D571D2"/>
    <w:rsid w:val="00D65E44"/>
    <w:rsid w:val="00D67039"/>
    <w:rsid w:val="00D74139"/>
    <w:rsid w:val="00D753EF"/>
    <w:rsid w:val="00D75F0F"/>
    <w:rsid w:val="00D80EDD"/>
    <w:rsid w:val="00D84203"/>
    <w:rsid w:val="00D85BD0"/>
    <w:rsid w:val="00D90609"/>
    <w:rsid w:val="00DA0AA5"/>
    <w:rsid w:val="00DA1424"/>
    <w:rsid w:val="00DA2D91"/>
    <w:rsid w:val="00DA3F30"/>
    <w:rsid w:val="00DB6028"/>
    <w:rsid w:val="00DB6B6B"/>
    <w:rsid w:val="00DC1DE3"/>
    <w:rsid w:val="00DC48B2"/>
    <w:rsid w:val="00DD21D2"/>
    <w:rsid w:val="00DD7BDA"/>
    <w:rsid w:val="00DF518E"/>
    <w:rsid w:val="00E00A67"/>
    <w:rsid w:val="00E03116"/>
    <w:rsid w:val="00E06462"/>
    <w:rsid w:val="00E07253"/>
    <w:rsid w:val="00E12EE3"/>
    <w:rsid w:val="00E170F8"/>
    <w:rsid w:val="00E17584"/>
    <w:rsid w:val="00E269F5"/>
    <w:rsid w:val="00E3015D"/>
    <w:rsid w:val="00E36E6F"/>
    <w:rsid w:val="00E52C7C"/>
    <w:rsid w:val="00E53886"/>
    <w:rsid w:val="00E60B4B"/>
    <w:rsid w:val="00E652CF"/>
    <w:rsid w:val="00E65CD9"/>
    <w:rsid w:val="00E662D6"/>
    <w:rsid w:val="00E707E0"/>
    <w:rsid w:val="00E77CFE"/>
    <w:rsid w:val="00E9577D"/>
    <w:rsid w:val="00E96118"/>
    <w:rsid w:val="00EA7B3A"/>
    <w:rsid w:val="00EB2CF5"/>
    <w:rsid w:val="00ED3F7B"/>
    <w:rsid w:val="00ED6292"/>
    <w:rsid w:val="00EE603F"/>
    <w:rsid w:val="00EE6216"/>
    <w:rsid w:val="00EF0799"/>
    <w:rsid w:val="00EF39A2"/>
    <w:rsid w:val="00EF438C"/>
    <w:rsid w:val="00EF55F6"/>
    <w:rsid w:val="00F06A88"/>
    <w:rsid w:val="00F0752B"/>
    <w:rsid w:val="00F1056B"/>
    <w:rsid w:val="00F10580"/>
    <w:rsid w:val="00F32DC5"/>
    <w:rsid w:val="00F373E0"/>
    <w:rsid w:val="00F45975"/>
    <w:rsid w:val="00F45EEF"/>
    <w:rsid w:val="00F511B0"/>
    <w:rsid w:val="00F536C6"/>
    <w:rsid w:val="00F54449"/>
    <w:rsid w:val="00F54F15"/>
    <w:rsid w:val="00F658F9"/>
    <w:rsid w:val="00F67791"/>
    <w:rsid w:val="00F718AD"/>
    <w:rsid w:val="00F7479D"/>
    <w:rsid w:val="00F765A6"/>
    <w:rsid w:val="00F826FE"/>
    <w:rsid w:val="00F91DE0"/>
    <w:rsid w:val="00F93B58"/>
    <w:rsid w:val="00F9760C"/>
    <w:rsid w:val="00FA19EF"/>
    <w:rsid w:val="00FA2BE1"/>
    <w:rsid w:val="00FB702E"/>
    <w:rsid w:val="00FC2A45"/>
    <w:rsid w:val="00FC75BD"/>
    <w:rsid w:val="00FD613F"/>
    <w:rsid w:val="00FE27C1"/>
    <w:rsid w:val="00FE3FA5"/>
    <w:rsid w:val="00FE6EF4"/>
    <w:rsid w:val="00FE7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5FBE26"/>
  <w15:docId w15:val="{A4B3E2C4-344C-4AC6-BE78-7CC55A51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2"/>
        <w:szCs w:val="22"/>
        <w:lang w:val="nl-NL" w:eastAsia="nl-NL" w:bidi="ar-SA"/>
      </w:rPr>
    </w:rPrDefault>
    <w:pPrDefault>
      <w:pPr>
        <w:ind w:left="567" w:hanging="567"/>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3D62"/>
    <w:rPr>
      <w:kern w:val="16"/>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9F3D62"/>
    <w:pPr>
      <w:widowControl w:val="0"/>
      <w:suppressAutoHyphens/>
    </w:pPr>
    <w:rPr>
      <w:kern w:val="16"/>
      <w:sz w:val="24"/>
      <w:szCs w:val="24"/>
      <w:lang w:eastAsia="zh-CN" w:bidi="hi-IN"/>
    </w:rPr>
  </w:style>
  <w:style w:type="paragraph" w:customStyle="1" w:styleId="Heading">
    <w:name w:val="Heading"/>
    <w:basedOn w:val="Standard"/>
    <w:next w:val="Textbody"/>
    <w:uiPriority w:val="99"/>
    <w:rsid w:val="009F3D62"/>
    <w:pPr>
      <w:keepNext/>
      <w:spacing w:before="240" w:after="120"/>
    </w:pPr>
    <w:rPr>
      <w:rFonts w:ascii="Arial" w:hAnsi="Arial"/>
      <w:sz w:val="28"/>
      <w:szCs w:val="28"/>
    </w:rPr>
  </w:style>
  <w:style w:type="paragraph" w:customStyle="1" w:styleId="Textbody">
    <w:name w:val="Text body"/>
    <w:basedOn w:val="Standard"/>
    <w:uiPriority w:val="99"/>
    <w:rsid w:val="009F3D62"/>
    <w:pPr>
      <w:spacing w:after="120"/>
    </w:pPr>
  </w:style>
  <w:style w:type="paragraph" w:styleId="Lijst">
    <w:name w:val="List"/>
    <w:basedOn w:val="Textbody"/>
    <w:uiPriority w:val="99"/>
    <w:rsid w:val="009F3D62"/>
  </w:style>
  <w:style w:type="paragraph" w:styleId="Bijschrift">
    <w:name w:val="caption"/>
    <w:basedOn w:val="Standard"/>
    <w:uiPriority w:val="99"/>
    <w:qFormat/>
    <w:rsid w:val="009F3D62"/>
    <w:pPr>
      <w:suppressLineNumbers/>
      <w:spacing w:before="120" w:after="120"/>
    </w:pPr>
    <w:rPr>
      <w:i/>
      <w:iCs/>
    </w:rPr>
  </w:style>
  <w:style w:type="paragraph" w:customStyle="1" w:styleId="Index">
    <w:name w:val="Index"/>
    <w:basedOn w:val="Standard"/>
    <w:uiPriority w:val="99"/>
    <w:rsid w:val="009F3D62"/>
    <w:pPr>
      <w:suppressLineNumbers/>
    </w:pPr>
  </w:style>
  <w:style w:type="character" w:customStyle="1" w:styleId="NumberingSymbols">
    <w:name w:val="Numbering Symbols"/>
    <w:uiPriority w:val="99"/>
    <w:rsid w:val="009F3D62"/>
  </w:style>
  <w:style w:type="character" w:customStyle="1" w:styleId="BulletSymbols">
    <w:name w:val="Bullet Symbols"/>
    <w:uiPriority w:val="99"/>
    <w:rsid w:val="009F3D62"/>
    <w:rPr>
      <w:rFonts w:ascii="OpenSymbol" w:hAnsi="OpenSymbol"/>
    </w:rPr>
  </w:style>
  <w:style w:type="paragraph" w:styleId="Ballontekst">
    <w:name w:val="Balloon Text"/>
    <w:basedOn w:val="Standaard"/>
    <w:link w:val="BallontekstChar1"/>
    <w:uiPriority w:val="99"/>
    <w:rsid w:val="009F3D62"/>
    <w:rPr>
      <w:rFonts w:ascii="Tahoma" w:hAnsi="Tahoma"/>
      <w:sz w:val="16"/>
      <w:szCs w:val="14"/>
    </w:rPr>
  </w:style>
  <w:style w:type="character" w:customStyle="1" w:styleId="BallontekstChar1">
    <w:name w:val="Ballontekst Char1"/>
    <w:basedOn w:val="Standaardalinea-lettertype"/>
    <w:link w:val="Ballontekst"/>
    <w:uiPriority w:val="99"/>
    <w:semiHidden/>
    <w:locked/>
    <w:rsid w:val="00FD613F"/>
    <w:rPr>
      <w:rFonts w:cs="Times New Roman"/>
      <w:kern w:val="16"/>
      <w:sz w:val="2"/>
      <w:lang w:eastAsia="zh-CN" w:bidi="hi-IN"/>
    </w:rPr>
  </w:style>
  <w:style w:type="character" w:customStyle="1" w:styleId="BallontekstChar">
    <w:name w:val="Ballontekst Char"/>
    <w:basedOn w:val="Standaardalinea-lettertype"/>
    <w:uiPriority w:val="99"/>
    <w:rsid w:val="009F3D62"/>
    <w:rPr>
      <w:rFonts w:ascii="Tahoma" w:hAnsi="Tahoma" w:cs="Times New Roman"/>
      <w:sz w:val="14"/>
      <w:szCs w:val="14"/>
    </w:rPr>
  </w:style>
  <w:style w:type="paragraph" w:customStyle="1" w:styleId="Geenafstand1">
    <w:name w:val="Geen afstand1"/>
    <w:uiPriority w:val="99"/>
    <w:rsid w:val="009F3D62"/>
    <w:rPr>
      <w:rFonts w:cs="Times New Roman"/>
      <w:color w:val="000000"/>
      <w:kern w:val="16"/>
      <w:sz w:val="20"/>
      <w:szCs w:val="20"/>
    </w:rPr>
  </w:style>
  <w:style w:type="paragraph" w:styleId="Koptekst">
    <w:name w:val="header"/>
    <w:basedOn w:val="Standaard"/>
    <w:link w:val="KoptekstChar1"/>
    <w:uiPriority w:val="99"/>
    <w:rsid w:val="009F3D62"/>
    <w:pPr>
      <w:tabs>
        <w:tab w:val="center" w:pos="4536"/>
        <w:tab w:val="right" w:pos="9072"/>
      </w:tabs>
    </w:pPr>
    <w:rPr>
      <w:szCs w:val="21"/>
    </w:rPr>
  </w:style>
  <w:style w:type="character" w:customStyle="1" w:styleId="KoptekstChar1">
    <w:name w:val="Koptekst Char1"/>
    <w:basedOn w:val="Standaardalinea-lettertype"/>
    <w:link w:val="Koptekst"/>
    <w:uiPriority w:val="99"/>
    <w:semiHidden/>
    <w:locked/>
    <w:rsid w:val="00FD613F"/>
    <w:rPr>
      <w:rFonts w:cs="Times New Roman"/>
      <w:kern w:val="16"/>
      <w:sz w:val="21"/>
      <w:szCs w:val="21"/>
      <w:lang w:eastAsia="zh-CN" w:bidi="hi-IN"/>
    </w:rPr>
  </w:style>
  <w:style w:type="character" w:customStyle="1" w:styleId="KoptekstChar">
    <w:name w:val="Koptekst Char"/>
    <w:basedOn w:val="Standaardalinea-lettertype"/>
    <w:uiPriority w:val="99"/>
    <w:rsid w:val="009F3D62"/>
    <w:rPr>
      <w:rFonts w:cs="Times New Roman"/>
      <w:sz w:val="21"/>
      <w:szCs w:val="21"/>
    </w:rPr>
  </w:style>
  <w:style w:type="paragraph" w:styleId="Voettekst">
    <w:name w:val="footer"/>
    <w:basedOn w:val="Standaard"/>
    <w:link w:val="VoettekstChar1"/>
    <w:uiPriority w:val="99"/>
    <w:rsid w:val="009F3D62"/>
    <w:pPr>
      <w:tabs>
        <w:tab w:val="center" w:pos="4536"/>
        <w:tab w:val="right" w:pos="9072"/>
      </w:tabs>
    </w:pPr>
    <w:rPr>
      <w:szCs w:val="21"/>
    </w:rPr>
  </w:style>
  <w:style w:type="character" w:customStyle="1" w:styleId="VoettekstChar1">
    <w:name w:val="Voettekst Char1"/>
    <w:basedOn w:val="Standaardalinea-lettertype"/>
    <w:link w:val="Voettekst"/>
    <w:uiPriority w:val="99"/>
    <w:semiHidden/>
    <w:locked/>
    <w:rsid w:val="00FD613F"/>
    <w:rPr>
      <w:rFonts w:cs="Times New Roman"/>
      <w:kern w:val="16"/>
      <w:sz w:val="21"/>
      <w:szCs w:val="21"/>
      <w:lang w:eastAsia="zh-CN" w:bidi="hi-IN"/>
    </w:rPr>
  </w:style>
  <w:style w:type="character" w:customStyle="1" w:styleId="VoettekstChar">
    <w:name w:val="Voettekst Char"/>
    <w:basedOn w:val="Standaardalinea-lettertype"/>
    <w:uiPriority w:val="99"/>
    <w:rsid w:val="009F3D62"/>
    <w:rPr>
      <w:rFonts w:cs="Times New Roman"/>
      <w:sz w:val="21"/>
      <w:szCs w:val="21"/>
    </w:rPr>
  </w:style>
  <w:style w:type="character" w:customStyle="1" w:styleId="notereference">
    <w:name w:val="note reference"/>
    <w:uiPriority w:val="99"/>
    <w:semiHidden/>
    <w:rsid w:val="009F3D62"/>
  </w:style>
  <w:style w:type="paragraph" w:customStyle="1" w:styleId="notetext">
    <w:name w:val="note text"/>
    <w:uiPriority w:val="99"/>
    <w:semiHidden/>
    <w:rsid w:val="009F3D62"/>
    <w:pPr>
      <w:widowControl w:val="0"/>
    </w:pPr>
    <w:rPr>
      <w:kern w:val="16"/>
      <w:sz w:val="24"/>
      <w:szCs w:val="24"/>
      <w:lang w:eastAsia="zh-CN" w:bidi="hi-IN"/>
    </w:rPr>
  </w:style>
  <w:style w:type="character" w:customStyle="1" w:styleId="notereference1">
    <w:name w:val="note reference_1"/>
    <w:uiPriority w:val="99"/>
    <w:semiHidden/>
    <w:rsid w:val="009F3D62"/>
  </w:style>
  <w:style w:type="paragraph" w:customStyle="1" w:styleId="notetext1">
    <w:name w:val="note text_1"/>
    <w:uiPriority w:val="99"/>
    <w:semiHidden/>
    <w:rsid w:val="009F3D62"/>
    <w:pPr>
      <w:widowControl w:val="0"/>
    </w:pPr>
    <w:rPr>
      <w:kern w:val="16"/>
      <w:sz w:val="24"/>
      <w:szCs w:val="24"/>
      <w:lang w:eastAsia="zh-CN" w:bidi="hi-IN"/>
    </w:rPr>
  </w:style>
  <w:style w:type="paragraph" w:customStyle="1" w:styleId="Graphics">
    <w:name w:val="Graphics"/>
    <w:uiPriority w:val="99"/>
    <w:rsid w:val="009F3D62"/>
    <w:pPr>
      <w:widowControl w:val="0"/>
    </w:pPr>
    <w:rPr>
      <w:kern w:val="16"/>
      <w:sz w:val="24"/>
      <w:szCs w:val="24"/>
      <w:lang w:eastAsia="zh-CN" w:bidi="hi-IN"/>
    </w:rPr>
  </w:style>
  <w:style w:type="character" w:styleId="Hyperlink">
    <w:name w:val="Hyperlink"/>
    <w:basedOn w:val="Standaardalinea-lettertype"/>
    <w:uiPriority w:val="99"/>
    <w:rsid w:val="009F3D62"/>
    <w:rPr>
      <w:rFonts w:cs="Times New Roman"/>
      <w:color w:val="000080"/>
      <w:u w:val="single"/>
    </w:rPr>
  </w:style>
  <w:style w:type="character" w:styleId="GevolgdeHyperlink">
    <w:name w:val="FollowedHyperlink"/>
    <w:basedOn w:val="Standaardalinea-lettertype"/>
    <w:uiPriority w:val="99"/>
    <w:rsid w:val="009F3D62"/>
    <w:rPr>
      <w:rFonts w:cs="Times New Roman"/>
      <w:color w:val="800080"/>
      <w:u w:val="single"/>
    </w:rPr>
  </w:style>
  <w:style w:type="character" w:styleId="Paginanummer">
    <w:name w:val="page number"/>
    <w:basedOn w:val="Standaardalinea-lettertype"/>
    <w:uiPriority w:val="99"/>
    <w:rsid w:val="00AB5CB3"/>
    <w:rPr>
      <w:rFonts w:cs="Times New Roman"/>
    </w:rPr>
  </w:style>
  <w:style w:type="paragraph" w:styleId="Lijstalinea">
    <w:name w:val="List Paragraph"/>
    <w:basedOn w:val="Standaard"/>
    <w:uiPriority w:val="34"/>
    <w:qFormat/>
    <w:rsid w:val="00E17584"/>
    <w:pPr>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Geenafstand">
    <w:name w:val="No Spacing"/>
    <w:uiPriority w:val="1"/>
    <w:qFormat/>
    <w:rsid w:val="00F45975"/>
    <w:rPr>
      <w:rFonts w:asciiTheme="minorHAnsi" w:eastAsiaTheme="minorHAnsi" w:hAnsiTheme="minorHAnsi" w:cstheme="minorBidi"/>
      <w:lang w:eastAsia="en-US"/>
    </w:rPr>
  </w:style>
  <w:style w:type="table" w:styleId="Tabelraster">
    <w:name w:val="Table Grid"/>
    <w:basedOn w:val="Standaardtabel"/>
    <w:uiPriority w:val="39"/>
    <w:locked/>
    <w:rsid w:val="000755C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48431C"/>
    <w:rPr>
      <w:color w:val="605E5C"/>
      <w:shd w:val="clear" w:color="auto" w:fill="E1DFDD"/>
    </w:rPr>
  </w:style>
  <w:style w:type="paragraph" w:styleId="Normaalweb">
    <w:name w:val="Normal (Web)"/>
    <w:basedOn w:val="Standaard"/>
    <w:uiPriority w:val="99"/>
    <w:semiHidden/>
    <w:unhideWhenUsed/>
    <w:rsid w:val="002A1894"/>
    <w:pPr>
      <w:spacing w:before="100" w:beforeAutospacing="1" w:after="100" w:afterAutospacing="1"/>
      <w:ind w:left="0" w:firstLine="0"/>
    </w:pPr>
    <w:rPr>
      <w:rFonts w:ascii="Calibri" w:eastAsiaTheme="minorHAnsi" w:hAnsi="Calibri" w:cs="Calibri"/>
      <w:color w:val="000000"/>
      <w:kern w:val="0"/>
      <w:sz w:val="22"/>
      <w:szCs w:val="22"/>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0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ada.denouden@jouwgemeente.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00E05-3570-411A-A32B-D0AFDB7B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2444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Secretariaat: Willie Groenemeijer wnd</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Secretariaat: Willie Groenemeijer wnd</dc:title>
  <dc:creator>Magda Heijboer</dc:creator>
  <cp:lastModifiedBy>Ada den Ouden | Molenlanden</cp:lastModifiedBy>
  <cp:revision>3</cp:revision>
  <cp:lastPrinted>2014-04-24T09:07:00Z</cp:lastPrinted>
  <dcterms:created xsi:type="dcterms:W3CDTF">2019-10-23T09:34:00Z</dcterms:created>
  <dcterms:modified xsi:type="dcterms:W3CDTF">2019-10-23T09:42:00Z</dcterms:modified>
</cp:coreProperties>
</file>