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DE3" w:rsidRPr="00A761C4" w:rsidRDefault="007443B4" w:rsidP="00DC1DE3">
      <w:pPr>
        <w:pStyle w:val="Geenafstand1"/>
        <w:tabs>
          <w:tab w:val="left" w:pos="567"/>
          <w:tab w:val="num" w:pos="522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b/>
        </w:rPr>
        <w:t xml:space="preserve"> </w:t>
      </w:r>
      <w:r w:rsidR="007B2DC0">
        <w:rPr>
          <w:rFonts w:ascii="Verdana" w:hAnsi="Verdana"/>
          <w:noProof/>
        </w:rPr>
        <w:drawing>
          <wp:inline distT="0" distB="0" distL="0" distR="0">
            <wp:extent cx="533400" cy="6667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31C" w:rsidRPr="0048431C">
        <w:rPr>
          <w:rFonts w:ascii="Lucida Sans" w:hAnsi="Lucida Sans"/>
          <w:b/>
          <w:sz w:val="28"/>
          <w:szCs w:val="28"/>
        </w:rPr>
        <w:t>Adviesraad Sociaal Domein Molenlanden</w:t>
      </w:r>
    </w:p>
    <w:p w:rsidR="00DC1DE3" w:rsidRDefault="00DC1DE3" w:rsidP="00C47C29">
      <w:pPr>
        <w:pStyle w:val="Geenafstand1"/>
        <w:tabs>
          <w:tab w:val="left" w:pos="567"/>
          <w:tab w:val="left" w:pos="3261"/>
          <w:tab w:val="left" w:pos="4820"/>
          <w:tab w:val="left" w:pos="5103"/>
        </w:tabs>
        <w:rPr>
          <w:rFonts w:ascii="Verdana" w:hAnsi="Verdana"/>
          <w:b/>
        </w:rPr>
      </w:pPr>
    </w:p>
    <w:p w:rsidR="00F45EEF" w:rsidRDefault="00DC1DE3" w:rsidP="0048431C">
      <w:pPr>
        <w:pStyle w:val="Geenafstand1"/>
        <w:tabs>
          <w:tab w:val="left" w:pos="567"/>
          <w:tab w:val="left" w:pos="3686"/>
          <w:tab w:val="left" w:pos="5103"/>
          <w:tab w:val="left" w:pos="5670"/>
        </w:tabs>
        <w:ind w:right="-1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8431C" w:rsidRPr="0048431C">
        <w:rPr>
          <w:rFonts w:ascii="Verdana" w:hAnsi="Verdana"/>
        </w:rPr>
        <w:t>S</w:t>
      </w:r>
      <w:r w:rsidR="00F45EEF" w:rsidRPr="00B56CFD">
        <w:rPr>
          <w:rFonts w:ascii="Verdana" w:hAnsi="Verdana"/>
        </w:rPr>
        <w:t>ecretariaat</w:t>
      </w:r>
      <w:r w:rsidR="00F45EEF" w:rsidRPr="00A761C4">
        <w:rPr>
          <w:rFonts w:ascii="Verdana" w:hAnsi="Verdana"/>
          <w:b/>
        </w:rPr>
        <w:t>:</w:t>
      </w:r>
      <w:r w:rsidR="000464CA">
        <w:rPr>
          <w:rFonts w:ascii="Verdana" w:hAnsi="Verdana"/>
          <w:b/>
        </w:rPr>
        <w:t xml:space="preserve"> </w:t>
      </w:r>
      <w:r w:rsidR="00B56CFD">
        <w:rPr>
          <w:rFonts w:ascii="Verdana" w:hAnsi="Verdana"/>
          <w:b/>
        </w:rPr>
        <w:tab/>
      </w:r>
      <w:r w:rsidR="0048431C">
        <w:rPr>
          <w:rFonts w:ascii="Verdana" w:hAnsi="Verdana"/>
          <w:b/>
        </w:rPr>
        <w:t>Loes Doeland</w:t>
      </w:r>
      <w:r w:rsidR="000464CA">
        <w:rPr>
          <w:rFonts w:ascii="Verdana" w:hAnsi="Verdana"/>
        </w:rPr>
        <w:t xml:space="preserve"> (inhoudelijk)</w:t>
      </w:r>
    </w:p>
    <w:p w:rsidR="000464CA" w:rsidRPr="002A1894" w:rsidRDefault="000464CA" w:rsidP="0048431C">
      <w:pPr>
        <w:pStyle w:val="Geenafstand1"/>
        <w:tabs>
          <w:tab w:val="left" w:pos="567"/>
          <w:tab w:val="left" w:pos="3686"/>
          <w:tab w:val="left" w:pos="5245"/>
          <w:tab w:val="left" w:pos="5670"/>
        </w:tabs>
        <w:ind w:right="-1"/>
        <w:rPr>
          <w:rFonts w:ascii="Verdana" w:hAnsi="Verdana"/>
          <w:lang w:val="de-D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47C29">
        <w:rPr>
          <w:rFonts w:ascii="Verdana" w:hAnsi="Verdana"/>
        </w:rPr>
        <w:tab/>
      </w:r>
      <w:r w:rsidRPr="002A1894">
        <w:rPr>
          <w:rFonts w:ascii="Verdana" w:hAnsi="Verdana"/>
          <w:b/>
          <w:lang w:val="de-DE"/>
        </w:rPr>
        <w:t>T</w:t>
      </w:r>
      <w:r w:rsidRPr="002A1894">
        <w:rPr>
          <w:rFonts w:ascii="Verdana" w:hAnsi="Verdana"/>
          <w:lang w:val="de-DE"/>
        </w:rPr>
        <w:t>:</w:t>
      </w:r>
      <w:r w:rsidR="00BF74C0" w:rsidRPr="002A1894">
        <w:rPr>
          <w:rFonts w:ascii="Verdana" w:hAnsi="Verdana"/>
          <w:lang w:val="de-DE"/>
        </w:rPr>
        <w:t xml:space="preserve"> (0184) </w:t>
      </w:r>
      <w:r w:rsidR="0048431C" w:rsidRPr="002A1894">
        <w:rPr>
          <w:rFonts w:ascii="Verdana" w:hAnsi="Verdana"/>
          <w:lang w:val="de-DE"/>
        </w:rPr>
        <w:t>65 25 24</w:t>
      </w:r>
    </w:p>
    <w:p w:rsidR="000464CA" w:rsidRPr="0048431C" w:rsidRDefault="000464CA" w:rsidP="0048431C">
      <w:pPr>
        <w:pStyle w:val="Geenafstand1"/>
        <w:tabs>
          <w:tab w:val="left" w:pos="567"/>
          <w:tab w:val="left" w:pos="3686"/>
          <w:tab w:val="left" w:pos="5245"/>
          <w:tab w:val="left" w:pos="5670"/>
        </w:tabs>
        <w:ind w:right="-1"/>
        <w:rPr>
          <w:rFonts w:ascii="Verdana" w:hAnsi="Verdana"/>
          <w:lang w:val="de-DE"/>
        </w:rPr>
      </w:pPr>
      <w:r w:rsidRPr="002A1894">
        <w:rPr>
          <w:rFonts w:ascii="Verdana" w:hAnsi="Verdana"/>
          <w:lang w:val="de-DE"/>
        </w:rPr>
        <w:tab/>
      </w:r>
      <w:r w:rsidRPr="002A1894">
        <w:rPr>
          <w:rFonts w:ascii="Verdana" w:hAnsi="Verdana"/>
          <w:lang w:val="de-DE"/>
        </w:rPr>
        <w:tab/>
      </w:r>
      <w:r w:rsidRPr="002A1894">
        <w:rPr>
          <w:rFonts w:ascii="Verdana" w:hAnsi="Verdana"/>
          <w:lang w:val="de-DE"/>
        </w:rPr>
        <w:tab/>
      </w:r>
      <w:r w:rsidR="00C47C29" w:rsidRPr="002A1894">
        <w:rPr>
          <w:rFonts w:ascii="Verdana" w:hAnsi="Verdana"/>
          <w:lang w:val="de-DE"/>
        </w:rPr>
        <w:tab/>
      </w:r>
      <w:r w:rsidRPr="0048431C">
        <w:rPr>
          <w:rFonts w:ascii="Verdana" w:hAnsi="Verdana"/>
          <w:b/>
          <w:lang w:val="de-DE"/>
        </w:rPr>
        <w:t>M</w:t>
      </w:r>
      <w:r w:rsidRPr="0048431C">
        <w:rPr>
          <w:rFonts w:ascii="Verdana" w:hAnsi="Verdana"/>
          <w:lang w:val="de-DE"/>
        </w:rPr>
        <w:t>:</w:t>
      </w:r>
      <w:r w:rsidR="00BF74C0" w:rsidRPr="0048431C">
        <w:rPr>
          <w:rFonts w:ascii="Verdana" w:hAnsi="Verdana"/>
          <w:lang w:val="de-DE"/>
        </w:rPr>
        <w:t xml:space="preserve"> 06 </w:t>
      </w:r>
      <w:r w:rsidR="0048431C">
        <w:rPr>
          <w:rFonts w:ascii="Verdana" w:hAnsi="Verdana"/>
          <w:lang w:val="de-DE"/>
        </w:rPr>
        <w:t>41 15 65 08</w:t>
      </w:r>
    </w:p>
    <w:p w:rsidR="000464CA" w:rsidRPr="0048431C" w:rsidRDefault="000464CA" w:rsidP="0048431C">
      <w:pPr>
        <w:pStyle w:val="Geenafstand1"/>
        <w:tabs>
          <w:tab w:val="left" w:pos="567"/>
          <w:tab w:val="left" w:pos="3686"/>
          <w:tab w:val="left" w:pos="5245"/>
          <w:tab w:val="left" w:pos="5670"/>
        </w:tabs>
        <w:ind w:right="-1"/>
        <w:rPr>
          <w:rFonts w:ascii="Verdana" w:hAnsi="Verdana"/>
          <w:lang w:val="de-DE"/>
        </w:rPr>
      </w:pPr>
      <w:r w:rsidRPr="0048431C">
        <w:rPr>
          <w:rFonts w:ascii="Verdana" w:hAnsi="Verdana"/>
          <w:lang w:val="de-DE"/>
        </w:rPr>
        <w:tab/>
      </w:r>
      <w:r w:rsidRPr="0048431C">
        <w:rPr>
          <w:rFonts w:ascii="Verdana" w:hAnsi="Verdana"/>
          <w:lang w:val="de-DE"/>
        </w:rPr>
        <w:tab/>
      </w:r>
      <w:r w:rsidRPr="0048431C">
        <w:rPr>
          <w:rFonts w:ascii="Verdana" w:hAnsi="Verdana"/>
          <w:lang w:val="de-DE"/>
        </w:rPr>
        <w:tab/>
      </w:r>
      <w:r w:rsidR="00C47C29" w:rsidRPr="0048431C">
        <w:rPr>
          <w:rFonts w:ascii="Verdana" w:hAnsi="Verdana"/>
          <w:lang w:val="de-DE"/>
        </w:rPr>
        <w:tab/>
      </w:r>
      <w:r w:rsidRPr="0048431C">
        <w:rPr>
          <w:rFonts w:ascii="Verdana" w:hAnsi="Verdana"/>
          <w:b/>
          <w:lang w:val="de-DE"/>
        </w:rPr>
        <w:t>E</w:t>
      </w:r>
      <w:r w:rsidRPr="0048431C">
        <w:rPr>
          <w:rFonts w:ascii="Verdana" w:hAnsi="Verdana"/>
          <w:lang w:val="de-DE"/>
        </w:rPr>
        <w:t>:</w:t>
      </w:r>
      <w:r w:rsidR="00BF74C0" w:rsidRPr="0048431C">
        <w:rPr>
          <w:rFonts w:ascii="Verdana" w:hAnsi="Verdana"/>
          <w:lang w:val="de-DE"/>
        </w:rPr>
        <w:t xml:space="preserve"> </w:t>
      </w:r>
      <w:r w:rsidR="0048431C" w:rsidRPr="0048431C">
        <w:rPr>
          <w:rStyle w:val="Hyperlink"/>
          <w:rFonts w:ascii="Verdana" w:hAnsi="Verdana"/>
          <w:lang w:val="de-DE"/>
        </w:rPr>
        <w:t>lcdoeland@gmail.c</w:t>
      </w:r>
      <w:r w:rsidR="0048431C">
        <w:rPr>
          <w:rStyle w:val="Hyperlink"/>
          <w:rFonts w:ascii="Verdana" w:hAnsi="Verdana"/>
          <w:lang w:val="de-DE"/>
        </w:rPr>
        <w:t>om</w:t>
      </w:r>
    </w:p>
    <w:p w:rsidR="00F45EEF" w:rsidRPr="00A761C4" w:rsidRDefault="0044489B" w:rsidP="0048431C">
      <w:pPr>
        <w:pStyle w:val="Geenafstand1"/>
        <w:widowControl w:val="0"/>
        <w:tabs>
          <w:tab w:val="left" w:pos="567"/>
          <w:tab w:val="left" w:pos="3686"/>
          <w:tab w:val="left" w:pos="5245"/>
          <w:tab w:val="left" w:pos="5670"/>
        </w:tabs>
        <w:suppressAutoHyphens/>
        <w:ind w:left="5220" w:right="-1" w:hanging="1534"/>
        <w:rPr>
          <w:rFonts w:ascii="Verdana" w:hAnsi="Verdana"/>
        </w:rPr>
      </w:pPr>
      <w:r w:rsidRPr="0048431C">
        <w:rPr>
          <w:rFonts w:ascii="Verdana" w:hAnsi="Verdana"/>
          <w:b/>
          <w:lang w:val="de-DE"/>
        </w:rPr>
        <w:tab/>
      </w:r>
      <w:r w:rsidR="000464CA" w:rsidRPr="00B56CFD">
        <w:rPr>
          <w:rFonts w:ascii="Verdana" w:hAnsi="Verdana"/>
          <w:b/>
        </w:rPr>
        <w:t>Ada den Ouden</w:t>
      </w:r>
      <w:r w:rsidR="000464CA">
        <w:rPr>
          <w:rFonts w:ascii="Verdana" w:hAnsi="Verdana"/>
        </w:rPr>
        <w:t xml:space="preserve"> (uitvoerend)</w:t>
      </w:r>
    </w:p>
    <w:p w:rsidR="00F45EEF" w:rsidRPr="00A761C4" w:rsidRDefault="0044489B" w:rsidP="0048431C">
      <w:pPr>
        <w:pStyle w:val="Geenafstand1"/>
        <w:widowControl w:val="0"/>
        <w:tabs>
          <w:tab w:val="left" w:pos="567"/>
          <w:tab w:val="left" w:pos="3686"/>
          <w:tab w:val="left" w:pos="5245"/>
          <w:tab w:val="left" w:pos="5670"/>
        </w:tabs>
        <w:suppressAutoHyphens/>
        <w:ind w:left="0" w:right="-1" w:firstLine="0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="00C47C29">
        <w:rPr>
          <w:rFonts w:ascii="Verdana" w:hAnsi="Verdana"/>
          <w:b/>
        </w:rPr>
        <w:tab/>
      </w:r>
      <w:r w:rsidR="0048431C">
        <w:rPr>
          <w:rFonts w:ascii="Verdana" w:hAnsi="Verdana"/>
          <w:b/>
        </w:rPr>
        <w:tab/>
      </w:r>
      <w:r w:rsidR="0048431C">
        <w:rPr>
          <w:rFonts w:ascii="Verdana" w:hAnsi="Verdana"/>
          <w:b/>
        </w:rPr>
        <w:tab/>
      </w:r>
      <w:r w:rsidR="00F45EEF" w:rsidRPr="00A761C4">
        <w:rPr>
          <w:rFonts w:ascii="Verdana" w:hAnsi="Verdana"/>
          <w:b/>
        </w:rPr>
        <w:t>M</w:t>
      </w:r>
      <w:r w:rsidR="00F45EEF" w:rsidRPr="00A761C4">
        <w:rPr>
          <w:rFonts w:ascii="Verdana" w:hAnsi="Verdana"/>
        </w:rPr>
        <w:t xml:space="preserve">: 06 </w:t>
      </w:r>
      <w:r w:rsidR="000464CA">
        <w:rPr>
          <w:rFonts w:ascii="Verdana" w:hAnsi="Verdana"/>
        </w:rPr>
        <w:t>23 25 42 90</w:t>
      </w:r>
    </w:p>
    <w:p w:rsidR="00F45EEF" w:rsidRPr="00306691" w:rsidRDefault="00C47C29" w:rsidP="0048431C">
      <w:pPr>
        <w:pStyle w:val="Geenafstand1"/>
        <w:widowControl w:val="0"/>
        <w:tabs>
          <w:tab w:val="left" w:pos="567"/>
          <w:tab w:val="left" w:pos="3686"/>
          <w:tab w:val="left" w:pos="5245"/>
          <w:tab w:val="left" w:pos="5670"/>
        </w:tabs>
        <w:suppressAutoHyphens/>
        <w:ind w:left="0" w:right="-1" w:firstLine="0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8431C">
        <w:rPr>
          <w:rFonts w:ascii="Verdana" w:hAnsi="Verdana"/>
          <w:b/>
        </w:rPr>
        <w:tab/>
      </w:r>
      <w:r w:rsidR="0048431C">
        <w:rPr>
          <w:rFonts w:ascii="Verdana" w:hAnsi="Verdana"/>
          <w:b/>
        </w:rPr>
        <w:tab/>
      </w:r>
      <w:r w:rsidR="00F45EEF" w:rsidRPr="00306691">
        <w:rPr>
          <w:rFonts w:ascii="Verdana" w:hAnsi="Verdana"/>
          <w:b/>
        </w:rPr>
        <w:t>E</w:t>
      </w:r>
      <w:r w:rsidR="00F45EEF" w:rsidRPr="00306691">
        <w:rPr>
          <w:rFonts w:ascii="Verdana" w:hAnsi="Verdana"/>
        </w:rPr>
        <w:t xml:space="preserve">: </w:t>
      </w:r>
      <w:hyperlink r:id="rId9" w:history="1">
        <w:r w:rsidR="0048431C" w:rsidRPr="00306691">
          <w:rPr>
            <w:rStyle w:val="Hyperlink"/>
            <w:rFonts w:ascii="Verdana" w:hAnsi="Verdana"/>
          </w:rPr>
          <w:t>ada.denouden@jouwgemeente.nl</w:t>
        </w:r>
      </w:hyperlink>
    </w:p>
    <w:p w:rsidR="002A1894" w:rsidRPr="00182AB7" w:rsidRDefault="002A1894" w:rsidP="002A1894">
      <w:pPr>
        <w:pStyle w:val="Standard"/>
        <w:tabs>
          <w:tab w:val="left" w:pos="567"/>
        </w:tabs>
        <w:rPr>
          <w:rFonts w:ascii="Verdana" w:hAnsi="Verdana"/>
          <w:bCs/>
          <w:sz w:val="20"/>
          <w:szCs w:val="20"/>
        </w:rPr>
      </w:pPr>
      <w:r w:rsidRPr="00182AB7">
        <w:rPr>
          <w:rFonts w:ascii="Verdana" w:hAnsi="Verdana"/>
          <w:bCs/>
          <w:sz w:val="20"/>
          <w:szCs w:val="20"/>
        </w:rPr>
        <w:t>Het college van</w:t>
      </w:r>
    </w:p>
    <w:p w:rsidR="002A1894" w:rsidRPr="00182AB7" w:rsidRDefault="002A1894" w:rsidP="002A1894">
      <w:pPr>
        <w:pStyle w:val="Standard"/>
        <w:tabs>
          <w:tab w:val="left" w:pos="567"/>
        </w:tabs>
        <w:rPr>
          <w:rFonts w:ascii="Verdana" w:hAnsi="Verdana"/>
          <w:bCs/>
          <w:sz w:val="20"/>
          <w:szCs w:val="20"/>
        </w:rPr>
      </w:pPr>
      <w:r w:rsidRPr="00182AB7">
        <w:rPr>
          <w:rFonts w:ascii="Verdana" w:hAnsi="Verdana"/>
          <w:bCs/>
          <w:sz w:val="20"/>
          <w:szCs w:val="20"/>
        </w:rPr>
        <w:t>burgemeester en wethouders</w:t>
      </w:r>
    </w:p>
    <w:p w:rsidR="002A1894" w:rsidRPr="00182AB7" w:rsidRDefault="002A1894" w:rsidP="002A1894">
      <w:pPr>
        <w:pStyle w:val="Standard"/>
        <w:tabs>
          <w:tab w:val="left" w:pos="567"/>
        </w:tabs>
        <w:rPr>
          <w:rFonts w:ascii="Verdana" w:hAnsi="Verdana"/>
          <w:bCs/>
          <w:sz w:val="20"/>
          <w:szCs w:val="20"/>
        </w:rPr>
      </w:pPr>
      <w:r w:rsidRPr="00182AB7">
        <w:rPr>
          <w:rFonts w:ascii="Verdana" w:hAnsi="Verdana"/>
          <w:bCs/>
          <w:sz w:val="20"/>
          <w:szCs w:val="20"/>
        </w:rPr>
        <w:t>van de gemeente</w:t>
      </w:r>
    </w:p>
    <w:p w:rsidR="002A1894" w:rsidRPr="00182AB7" w:rsidRDefault="002A1894" w:rsidP="002A1894">
      <w:pPr>
        <w:pStyle w:val="Standard"/>
        <w:tabs>
          <w:tab w:val="left" w:pos="567"/>
        </w:tabs>
        <w:rPr>
          <w:rFonts w:ascii="Verdana" w:hAnsi="Verdana"/>
          <w:bCs/>
          <w:sz w:val="20"/>
          <w:szCs w:val="20"/>
        </w:rPr>
      </w:pPr>
      <w:r w:rsidRPr="00182AB7">
        <w:rPr>
          <w:rFonts w:ascii="Verdana" w:hAnsi="Verdana"/>
          <w:bCs/>
          <w:sz w:val="20"/>
          <w:szCs w:val="20"/>
        </w:rPr>
        <w:t>MOLENLANDEN</w:t>
      </w:r>
    </w:p>
    <w:p w:rsidR="002A1894" w:rsidRPr="00182AB7" w:rsidRDefault="002A1894" w:rsidP="002A1894">
      <w:pPr>
        <w:pStyle w:val="Standard"/>
        <w:tabs>
          <w:tab w:val="left" w:pos="567"/>
        </w:tabs>
        <w:rPr>
          <w:rFonts w:ascii="Verdana" w:hAnsi="Verdana"/>
          <w:bCs/>
          <w:sz w:val="20"/>
          <w:szCs w:val="20"/>
        </w:rPr>
      </w:pPr>
    </w:p>
    <w:p w:rsidR="002A1894" w:rsidRPr="00182AB7" w:rsidRDefault="002A1894" w:rsidP="002A1894">
      <w:pPr>
        <w:pStyle w:val="Standard"/>
        <w:tabs>
          <w:tab w:val="left" w:pos="567"/>
          <w:tab w:val="left" w:pos="5245"/>
        </w:tabs>
        <w:rPr>
          <w:rFonts w:ascii="Verdana" w:hAnsi="Verdana"/>
          <w:bCs/>
          <w:sz w:val="20"/>
          <w:szCs w:val="20"/>
        </w:rPr>
      </w:pPr>
      <w:r w:rsidRPr="00182AB7">
        <w:rPr>
          <w:rFonts w:ascii="Verdana" w:hAnsi="Verdana"/>
          <w:bCs/>
          <w:sz w:val="20"/>
          <w:szCs w:val="20"/>
        </w:rPr>
        <w:tab/>
      </w:r>
      <w:r w:rsidRPr="00182AB7">
        <w:rPr>
          <w:rFonts w:ascii="Verdana" w:hAnsi="Verdana"/>
          <w:bCs/>
          <w:sz w:val="20"/>
          <w:szCs w:val="20"/>
        </w:rPr>
        <w:tab/>
        <w:t xml:space="preserve">Bleskensgraaf, </w:t>
      </w:r>
      <w:r w:rsidR="00306691">
        <w:rPr>
          <w:rFonts w:ascii="Verdana" w:hAnsi="Verdana"/>
          <w:bCs/>
          <w:sz w:val="20"/>
          <w:szCs w:val="20"/>
        </w:rPr>
        <w:t>21</w:t>
      </w:r>
      <w:r>
        <w:rPr>
          <w:rFonts w:ascii="Verdana" w:hAnsi="Verdana"/>
          <w:bCs/>
          <w:sz w:val="20"/>
          <w:szCs w:val="20"/>
        </w:rPr>
        <w:t xml:space="preserve"> oktober 2019</w:t>
      </w:r>
    </w:p>
    <w:p w:rsidR="002A1894" w:rsidRPr="00182AB7" w:rsidRDefault="002A1894" w:rsidP="002A1894">
      <w:pPr>
        <w:pStyle w:val="Standard"/>
        <w:tabs>
          <w:tab w:val="left" w:pos="567"/>
        </w:tabs>
        <w:rPr>
          <w:rFonts w:ascii="Verdana" w:hAnsi="Verdana"/>
          <w:bCs/>
          <w:sz w:val="20"/>
          <w:szCs w:val="20"/>
        </w:rPr>
      </w:pPr>
    </w:p>
    <w:p w:rsidR="002A1894" w:rsidRPr="00182AB7" w:rsidRDefault="002A1894" w:rsidP="002A1894">
      <w:pPr>
        <w:pStyle w:val="Standard"/>
        <w:tabs>
          <w:tab w:val="left" w:pos="567"/>
        </w:tabs>
        <w:rPr>
          <w:rFonts w:ascii="Verdana" w:hAnsi="Verdana"/>
          <w:bCs/>
          <w:sz w:val="20"/>
          <w:szCs w:val="20"/>
        </w:rPr>
      </w:pPr>
    </w:p>
    <w:p w:rsidR="00867F72" w:rsidRPr="00867F72" w:rsidRDefault="002A1894" w:rsidP="00867F72">
      <w:pPr>
        <w:ind w:left="0" w:firstLine="0"/>
        <w:rPr>
          <w:rFonts w:ascii="Verdana" w:hAnsi="Verdana"/>
          <w:sz w:val="20"/>
          <w:szCs w:val="20"/>
        </w:rPr>
      </w:pPr>
      <w:r w:rsidRPr="00182AB7">
        <w:rPr>
          <w:rFonts w:ascii="Verdana" w:hAnsi="Verdana"/>
          <w:bCs/>
          <w:sz w:val="20"/>
          <w:szCs w:val="20"/>
        </w:rPr>
        <w:t xml:space="preserve">Betreft: </w:t>
      </w:r>
      <w:r w:rsidR="00867F72" w:rsidRPr="00867F72">
        <w:rPr>
          <w:rFonts w:ascii="Verdana" w:hAnsi="Verdana"/>
          <w:sz w:val="20"/>
          <w:szCs w:val="20"/>
        </w:rPr>
        <w:t>behoud consultatiebureaus en schoolbezoek in de kernen</w:t>
      </w:r>
    </w:p>
    <w:p w:rsidR="00867F72" w:rsidRDefault="00867F72" w:rsidP="00867F72">
      <w:pPr>
        <w:ind w:left="0" w:firstLine="0"/>
        <w:rPr>
          <w:rFonts w:ascii="Verdana" w:hAnsi="Verdana"/>
          <w:sz w:val="20"/>
          <w:szCs w:val="20"/>
        </w:rPr>
      </w:pPr>
    </w:p>
    <w:p w:rsidR="00A24C93" w:rsidRDefault="00A24C93" w:rsidP="00867F72">
      <w:pPr>
        <w:ind w:left="0" w:firstLine="0"/>
        <w:rPr>
          <w:rFonts w:ascii="Verdana" w:hAnsi="Verdana"/>
          <w:sz w:val="20"/>
          <w:szCs w:val="20"/>
        </w:rPr>
      </w:pPr>
    </w:p>
    <w:p w:rsidR="00A24C93" w:rsidRPr="00867F72" w:rsidRDefault="00A24C93" w:rsidP="00867F72">
      <w:pPr>
        <w:ind w:left="0" w:firstLine="0"/>
        <w:rPr>
          <w:rFonts w:ascii="Verdana" w:hAnsi="Verdana"/>
          <w:sz w:val="20"/>
          <w:szCs w:val="20"/>
        </w:rPr>
      </w:pPr>
    </w:p>
    <w:p w:rsidR="00867F72" w:rsidRDefault="00867F72" w:rsidP="00867F72">
      <w:pPr>
        <w:ind w:left="0" w:firstLine="0"/>
        <w:rPr>
          <w:rFonts w:ascii="Verdana" w:hAnsi="Verdana"/>
          <w:sz w:val="20"/>
          <w:szCs w:val="20"/>
        </w:rPr>
      </w:pPr>
      <w:r w:rsidRPr="00867F72">
        <w:rPr>
          <w:rFonts w:ascii="Verdana" w:hAnsi="Verdana"/>
          <w:sz w:val="20"/>
          <w:szCs w:val="20"/>
        </w:rPr>
        <w:t>Geacht college,</w:t>
      </w:r>
    </w:p>
    <w:p w:rsidR="00867F72" w:rsidRPr="00867F72" w:rsidRDefault="00867F72" w:rsidP="00867F72">
      <w:pPr>
        <w:ind w:left="0" w:firstLine="0"/>
        <w:rPr>
          <w:rFonts w:ascii="Verdana" w:hAnsi="Verdana"/>
          <w:sz w:val="20"/>
          <w:szCs w:val="20"/>
        </w:rPr>
      </w:pPr>
    </w:p>
    <w:p w:rsidR="00867F72" w:rsidRDefault="00867F72" w:rsidP="00867F72">
      <w:pPr>
        <w:ind w:left="0" w:firstLine="0"/>
        <w:rPr>
          <w:rFonts w:ascii="Verdana" w:hAnsi="Verdana"/>
          <w:sz w:val="20"/>
          <w:szCs w:val="20"/>
        </w:rPr>
      </w:pPr>
      <w:r w:rsidRPr="00867F72">
        <w:rPr>
          <w:rFonts w:ascii="Verdana" w:hAnsi="Verdana"/>
          <w:sz w:val="20"/>
          <w:szCs w:val="20"/>
        </w:rPr>
        <w:t xml:space="preserve">Recent hoorden wij dat door de overgang van de Jeugdgezondheidszorg van </w:t>
      </w:r>
      <w:proofErr w:type="spellStart"/>
      <w:r w:rsidRPr="00867F72">
        <w:rPr>
          <w:rFonts w:ascii="Verdana" w:hAnsi="Verdana"/>
          <w:sz w:val="20"/>
          <w:szCs w:val="20"/>
        </w:rPr>
        <w:t>Rivas</w:t>
      </w:r>
      <w:proofErr w:type="spellEnd"/>
      <w:r w:rsidRPr="00867F72">
        <w:rPr>
          <w:rFonts w:ascii="Verdana" w:hAnsi="Verdana"/>
          <w:sz w:val="20"/>
          <w:szCs w:val="20"/>
        </w:rPr>
        <w:t xml:space="preserve"> naar </w:t>
      </w:r>
      <w:proofErr w:type="spellStart"/>
      <w:r w:rsidRPr="00867F72">
        <w:rPr>
          <w:rFonts w:ascii="Verdana" w:hAnsi="Verdana"/>
          <w:sz w:val="20"/>
          <w:szCs w:val="20"/>
        </w:rPr>
        <w:t>Careyn</w:t>
      </w:r>
      <w:proofErr w:type="spellEnd"/>
      <w:r w:rsidRPr="00867F72">
        <w:rPr>
          <w:rFonts w:ascii="Verdana" w:hAnsi="Verdana"/>
          <w:sz w:val="20"/>
          <w:szCs w:val="20"/>
        </w:rPr>
        <w:t xml:space="preserve"> de dienstverlening </w:t>
      </w:r>
      <w:r w:rsidR="00C64BDA">
        <w:rPr>
          <w:rFonts w:ascii="Verdana" w:hAnsi="Verdana"/>
          <w:sz w:val="20"/>
          <w:szCs w:val="20"/>
        </w:rPr>
        <w:t xml:space="preserve">mogelijk </w:t>
      </w:r>
      <w:r w:rsidRPr="00867F72">
        <w:rPr>
          <w:rFonts w:ascii="Verdana" w:hAnsi="Verdana"/>
          <w:sz w:val="20"/>
          <w:szCs w:val="20"/>
        </w:rPr>
        <w:t xml:space="preserve">ernstig dreigt te verschralen. </w:t>
      </w:r>
    </w:p>
    <w:p w:rsidR="00A24C93" w:rsidRDefault="00A24C93" w:rsidP="00867F72">
      <w:pPr>
        <w:ind w:left="0" w:firstLine="0"/>
        <w:rPr>
          <w:rFonts w:ascii="Verdana" w:hAnsi="Verdana"/>
          <w:sz w:val="20"/>
          <w:szCs w:val="20"/>
        </w:rPr>
      </w:pPr>
    </w:p>
    <w:p w:rsidR="00867F72" w:rsidRPr="00867F72" w:rsidRDefault="00A24C93" w:rsidP="00867F72">
      <w:pPr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Het is </w:t>
      </w:r>
      <w:r w:rsidR="00C64BDA">
        <w:rPr>
          <w:rFonts w:ascii="Verdana" w:hAnsi="Verdana"/>
          <w:sz w:val="20"/>
          <w:szCs w:val="20"/>
        </w:rPr>
        <w:t>nog niet dui</w:t>
      </w:r>
      <w:r>
        <w:rPr>
          <w:rFonts w:ascii="Verdana" w:hAnsi="Verdana"/>
          <w:sz w:val="20"/>
          <w:szCs w:val="20"/>
        </w:rPr>
        <w:t xml:space="preserve">delijk of </w:t>
      </w:r>
      <w:proofErr w:type="spellStart"/>
      <w:r>
        <w:rPr>
          <w:rFonts w:ascii="Verdana" w:hAnsi="Verdana"/>
          <w:sz w:val="20"/>
          <w:szCs w:val="20"/>
        </w:rPr>
        <w:t>Careyn</w:t>
      </w:r>
      <w:proofErr w:type="spellEnd"/>
      <w:r>
        <w:rPr>
          <w:rFonts w:ascii="Verdana" w:hAnsi="Verdana"/>
          <w:sz w:val="20"/>
          <w:szCs w:val="20"/>
        </w:rPr>
        <w:t xml:space="preserve"> de bestaande consultatiebureaus in onze gemeente zal handhaven.</w:t>
      </w:r>
      <w:r w:rsidR="00867F72" w:rsidRPr="00867F72">
        <w:rPr>
          <w:rFonts w:ascii="Verdana" w:hAnsi="Verdana"/>
          <w:sz w:val="20"/>
          <w:szCs w:val="20"/>
        </w:rPr>
        <w:t xml:space="preserve"> Ook hoorden wij dat </w:t>
      </w:r>
      <w:proofErr w:type="spellStart"/>
      <w:r w:rsidR="00867F72" w:rsidRPr="00867F72">
        <w:rPr>
          <w:rFonts w:ascii="Verdana" w:hAnsi="Verdana"/>
          <w:sz w:val="20"/>
          <w:szCs w:val="20"/>
        </w:rPr>
        <w:t>Rivas</w:t>
      </w:r>
      <w:proofErr w:type="spellEnd"/>
      <w:r w:rsidR="00867F72" w:rsidRPr="00867F72">
        <w:rPr>
          <w:rFonts w:ascii="Verdana" w:hAnsi="Verdana"/>
          <w:sz w:val="20"/>
          <w:szCs w:val="20"/>
        </w:rPr>
        <w:t xml:space="preserve"> de bus voor mobiel schoolbezoek niet overdraagt aan </w:t>
      </w:r>
      <w:proofErr w:type="spellStart"/>
      <w:r w:rsidR="00867F72" w:rsidRPr="00867F72">
        <w:rPr>
          <w:rFonts w:ascii="Verdana" w:hAnsi="Verdana"/>
          <w:sz w:val="20"/>
          <w:szCs w:val="20"/>
        </w:rPr>
        <w:t>Careyn</w:t>
      </w:r>
      <w:proofErr w:type="spellEnd"/>
      <w:r w:rsidR="00867F72" w:rsidRPr="00867F72">
        <w:rPr>
          <w:rFonts w:ascii="Verdana" w:hAnsi="Verdana"/>
          <w:sz w:val="20"/>
          <w:szCs w:val="20"/>
        </w:rPr>
        <w:t>.</w:t>
      </w:r>
      <w:r w:rsidR="00C64BDA">
        <w:rPr>
          <w:rFonts w:ascii="Verdana" w:hAnsi="Verdana"/>
          <w:sz w:val="20"/>
          <w:szCs w:val="20"/>
        </w:rPr>
        <w:t xml:space="preserve"> </w:t>
      </w:r>
    </w:p>
    <w:p w:rsidR="00A24C93" w:rsidRDefault="00A24C93" w:rsidP="00867F72">
      <w:pPr>
        <w:ind w:left="0" w:firstLine="0"/>
        <w:rPr>
          <w:rFonts w:ascii="Verdana" w:hAnsi="Verdana"/>
          <w:sz w:val="20"/>
          <w:szCs w:val="20"/>
        </w:rPr>
      </w:pPr>
    </w:p>
    <w:p w:rsidR="00A24C93" w:rsidRPr="00C64BDA" w:rsidRDefault="00867F72" w:rsidP="00867F72">
      <w:pPr>
        <w:ind w:left="0" w:firstLine="0"/>
        <w:rPr>
          <w:rFonts w:ascii="Verdana" w:hAnsi="Verdana"/>
          <w:b/>
          <w:sz w:val="20"/>
          <w:szCs w:val="20"/>
        </w:rPr>
      </w:pPr>
      <w:r w:rsidRPr="00867F72">
        <w:rPr>
          <w:rFonts w:ascii="Verdana" w:hAnsi="Verdana"/>
          <w:sz w:val="20"/>
          <w:szCs w:val="20"/>
        </w:rPr>
        <w:t xml:space="preserve">Wij vinden het van groot belang dat beide belangrijke vormen van </w:t>
      </w:r>
      <w:proofErr w:type="spellStart"/>
      <w:r w:rsidR="00C64BDA">
        <w:rPr>
          <w:rFonts w:ascii="Verdana" w:hAnsi="Verdana"/>
          <w:sz w:val="20"/>
          <w:szCs w:val="20"/>
        </w:rPr>
        <w:t>vroeg</w:t>
      </w:r>
      <w:r w:rsidR="00A24C93" w:rsidRPr="00867F72">
        <w:rPr>
          <w:rFonts w:ascii="Verdana" w:hAnsi="Verdana"/>
          <w:sz w:val="20"/>
          <w:szCs w:val="20"/>
        </w:rPr>
        <w:t>signalering</w:t>
      </w:r>
      <w:proofErr w:type="spellEnd"/>
      <w:r w:rsidRPr="00867F72">
        <w:rPr>
          <w:rFonts w:ascii="Verdana" w:hAnsi="Verdana"/>
          <w:sz w:val="20"/>
          <w:szCs w:val="20"/>
        </w:rPr>
        <w:t xml:space="preserve"> dichtbij en makkelijk toegankelijk blijven. </w:t>
      </w:r>
    </w:p>
    <w:p w:rsidR="00A24C93" w:rsidRDefault="00A24C93" w:rsidP="00867F72">
      <w:pPr>
        <w:ind w:left="0" w:firstLine="0"/>
        <w:rPr>
          <w:rFonts w:ascii="Verdana" w:hAnsi="Verdana"/>
          <w:sz w:val="20"/>
          <w:szCs w:val="20"/>
        </w:rPr>
      </w:pPr>
    </w:p>
    <w:p w:rsidR="00867F72" w:rsidRPr="00867F72" w:rsidRDefault="00867F72" w:rsidP="00867F72">
      <w:pPr>
        <w:ind w:left="0" w:firstLine="0"/>
        <w:rPr>
          <w:rFonts w:ascii="Verdana" w:hAnsi="Verdana"/>
          <w:sz w:val="20"/>
          <w:szCs w:val="20"/>
        </w:rPr>
      </w:pPr>
      <w:r w:rsidRPr="00867F72">
        <w:rPr>
          <w:rFonts w:ascii="Verdana" w:hAnsi="Verdana"/>
          <w:sz w:val="20"/>
          <w:szCs w:val="20"/>
        </w:rPr>
        <w:t xml:space="preserve">Wij adviseren u dan ook ervoor te zorgen dat de bestaande consultatiebureaus </w:t>
      </w:r>
      <w:r w:rsidR="00C64BDA">
        <w:rPr>
          <w:rFonts w:ascii="Verdana" w:hAnsi="Verdana"/>
          <w:sz w:val="20"/>
          <w:szCs w:val="20"/>
        </w:rPr>
        <w:t xml:space="preserve">en de </w:t>
      </w:r>
      <w:r w:rsidR="007325BB">
        <w:rPr>
          <w:rFonts w:ascii="Verdana" w:hAnsi="Verdana"/>
          <w:sz w:val="20"/>
          <w:szCs w:val="20"/>
        </w:rPr>
        <w:t xml:space="preserve">mobiele </w:t>
      </w:r>
      <w:r w:rsidR="00C64BDA">
        <w:rPr>
          <w:rFonts w:ascii="Verdana" w:hAnsi="Verdana"/>
          <w:sz w:val="20"/>
          <w:szCs w:val="20"/>
        </w:rPr>
        <w:t xml:space="preserve">schoolbezoeken </w:t>
      </w:r>
      <w:r w:rsidRPr="00867F72">
        <w:rPr>
          <w:rFonts w:ascii="Verdana" w:hAnsi="Verdana"/>
          <w:sz w:val="20"/>
          <w:szCs w:val="20"/>
        </w:rPr>
        <w:t>in de gem</w:t>
      </w:r>
      <w:r w:rsidR="00C64BDA">
        <w:rPr>
          <w:rFonts w:ascii="Verdana" w:hAnsi="Verdana"/>
          <w:sz w:val="20"/>
          <w:szCs w:val="20"/>
        </w:rPr>
        <w:t xml:space="preserve">eente gehandhaafd blijven. </w:t>
      </w:r>
    </w:p>
    <w:p w:rsidR="00A24C93" w:rsidRDefault="00A24C93" w:rsidP="00867F72">
      <w:pPr>
        <w:ind w:left="0" w:firstLine="0"/>
        <w:rPr>
          <w:rFonts w:ascii="Verdana" w:hAnsi="Verdana"/>
          <w:sz w:val="20"/>
          <w:szCs w:val="20"/>
        </w:rPr>
      </w:pPr>
    </w:p>
    <w:p w:rsidR="00A24C93" w:rsidRDefault="00867F72" w:rsidP="00867F72">
      <w:pPr>
        <w:ind w:left="0" w:firstLine="0"/>
        <w:rPr>
          <w:rFonts w:ascii="Verdana" w:hAnsi="Verdana"/>
          <w:sz w:val="20"/>
          <w:szCs w:val="20"/>
        </w:rPr>
      </w:pPr>
      <w:r w:rsidRPr="00867F72">
        <w:rPr>
          <w:rFonts w:ascii="Verdana" w:hAnsi="Verdana"/>
          <w:sz w:val="20"/>
          <w:szCs w:val="20"/>
        </w:rPr>
        <w:t xml:space="preserve">Wij horen graag of u het advies overneemt. </w:t>
      </w:r>
    </w:p>
    <w:p w:rsidR="00867F72" w:rsidRPr="00867F72" w:rsidRDefault="00A24C93" w:rsidP="00867F72">
      <w:pPr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867F72" w:rsidRPr="00867F72">
        <w:rPr>
          <w:rFonts w:ascii="Verdana" w:hAnsi="Verdana"/>
          <w:sz w:val="20"/>
          <w:szCs w:val="20"/>
        </w:rPr>
        <w:t xml:space="preserve">ocht u nog vragen hebben dan zullen wij deze graag beantwoorden. </w:t>
      </w:r>
    </w:p>
    <w:p w:rsidR="00867F72" w:rsidRDefault="00867F72" w:rsidP="00867F72">
      <w:pPr>
        <w:tabs>
          <w:tab w:val="center" w:pos="4536"/>
        </w:tabs>
        <w:ind w:left="0" w:firstLine="0"/>
        <w:rPr>
          <w:rFonts w:ascii="Verdana" w:hAnsi="Verdana"/>
          <w:sz w:val="20"/>
          <w:szCs w:val="20"/>
        </w:rPr>
      </w:pPr>
    </w:p>
    <w:p w:rsidR="003A144A" w:rsidRPr="00867F72" w:rsidRDefault="003A144A" w:rsidP="00867F72">
      <w:pPr>
        <w:pStyle w:val="Standard"/>
        <w:tabs>
          <w:tab w:val="left" w:pos="567"/>
        </w:tabs>
        <w:ind w:left="0" w:firstLine="0"/>
        <w:rPr>
          <w:rFonts w:ascii="Verdana" w:hAnsi="Verdana"/>
          <w:bCs/>
          <w:sz w:val="20"/>
          <w:szCs w:val="20"/>
        </w:rPr>
      </w:pPr>
      <w:r w:rsidRPr="00867F72">
        <w:rPr>
          <w:rFonts w:ascii="Verdana" w:hAnsi="Verdana"/>
          <w:bCs/>
          <w:sz w:val="20"/>
          <w:szCs w:val="20"/>
        </w:rPr>
        <w:t>Met vriendelijke groet,</w:t>
      </w:r>
    </w:p>
    <w:p w:rsidR="003A144A" w:rsidRPr="00867F72" w:rsidRDefault="003A144A" w:rsidP="00867F72">
      <w:pPr>
        <w:pStyle w:val="Standard"/>
        <w:tabs>
          <w:tab w:val="left" w:pos="567"/>
        </w:tabs>
        <w:ind w:left="0" w:firstLine="0"/>
        <w:rPr>
          <w:rFonts w:ascii="Verdana" w:hAnsi="Verdana"/>
          <w:bCs/>
          <w:sz w:val="20"/>
          <w:szCs w:val="20"/>
        </w:rPr>
      </w:pPr>
    </w:p>
    <w:p w:rsidR="003A144A" w:rsidRPr="009D5818" w:rsidRDefault="003A144A" w:rsidP="003A144A">
      <w:pPr>
        <w:pStyle w:val="Standard"/>
        <w:tabs>
          <w:tab w:val="left" w:pos="567"/>
        </w:tabs>
        <w:rPr>
          <w:rFonts w:ascii="Verdana" w:hAnsi="Verdana"/>
          <w:bCs/>
          <w:sz w:val="20"/>
          <w:szCs w:val="20"/>
        </w:rPr>
      </w:pPr>
    </w:p>
    <w:p w:rsidR="003A144A" w:rsidRPr="009D5818" w:rsidRDefault="003A144A" w:rsidP="003A144A">
      <w:pPr>
        <w:pStyle w:val="Standard"/>
        <w:tabs>
          <w:tab w:val="left" w:pos="567"/>
        </w:tabs>
        <w:rPr>
          <w:rFonts w:ascii="Verdana" w:hAnsi="Verdana"/>
          <w:bCs/>
          <w:sz w:val="20"/>
          <w:szCs w:val="20"/>
        </w:rPr>
      </w:pPr>
      <w:r w:rsidRPr="009D5818">
        <w:rPr>
          <w:rFonts w:ascii="Verdana" w:hAnsi="Verdana"/>
          <w:bCs/>
          <w:sz w:val="20"/>
          <w:szCs w:val="20"/>
        </w:rPr>
        <w:t>Adviesraad Sociaal Domein Molenlanden</w:t>
      </w:r>
    </w:p>
    <w:p w:rsidR="003A144A" w:rsidRPr="00182AB7" w:rsidRDefault="003A144A" w:rsidP="003A144A">
      <w:pPr>
        <w:pStyle w:val="Standard"/>
        <w:tabs>
          <w:tab w:val="left" w:pos="567"/>
        </w:tabs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M.B. Hoeijenbos, voorzitter</w:t>
      </w:r>
    </w:p>
    <w:p w:rsidR="00DD7BDA" w:rsidRPr="002A1894" w:rsidRDefault="007333BF" w:rsidP="00CA7D77">
      <w:pPr>
        <w:pStyle w:val="Standard"/>
        <w:tabs>
          <w:tab w:val="left" w:pos="567"/>
        </w:tabs>
        <w:rPr>
          <w:rFonts w:ascii="Verdana" w:hAnsi="Verdana"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201422</wp:posOffset>
            </wp:positionH>
            <wp:positionV relativeFrom="paragraph">
              <wp:posOffset>121970</wp:posOffset>
            </wp:positionV>
            <wp:extent cx="1236345" cy="760730"/>
            <wp:effectExtent l="0" t="0" r="1905" b="1270"/>
            <wp:wrapThrough wrapText="bothSides">
              <wp:wrapPolygon edited="0">
                <wp:start x="0" y="0"/>
                <wp:lineTo x="0" y="21095"/>
                <wp:lineTo x="21300" y="21095"/>
                <wp:lineTo x="21300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nen0005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31" t="23525" r="29859" b="19406"/>
                    <a:stretch/>
                  </pic:blipFill>
                  <pic:spPr bwMode="auto">
                    <a:xfrm>
                      <a:off x="0" y="0"/>
                      <a:ext cx="1236345" cy="760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7BDA" w:rsidRPr="002A1894" w:rsidSect="002574DE">
      <w:footerReference w:type="even" r:id="rId11"/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CC6" w:rsidRDefault="002A0CC6">
      <w:r>
        <w:separator/>
      </w:r>
    </w:p>
  </w:endnote>
  <w:endnote w:type="continuationSeparator" w:id="0">
    <w:p w:rsidR="002A0CC6" w:rsidRDefault="002A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EEF" w:rsidRDefault="000F0FA7" w:rsidP="00E03116">
    <w:pPr>
      <w:pStyle w:val="Voettekst"/>
      <w:framePr w:wrap="around" w:vAnchor="text" w:hAnchor="margin" w:xAlign="right" w:y="1"/>
      <w:rPr>
        <w:rStyle w:val="Paginanummer"/>
        <w:rFonts w:cs="Mangal"/>
      </w:rPr>
    </w:pPr>
    <w:r>
      <w:rPr>
        <w:rStyle w:val="Paginanummer"/>
        <w:rFonts w:cs="Mangal"/>
      </w:rPr>
      <w:fldChar w:fldCharType="begin"/>
    </w:r>
    <w:r w:rsidR="00F45EEF">
      <w:rPr>
        <w:rStyle w:val="Paginanummer"/>
        <w:rFonts w:cs="Mangal"/>
      </w:rPr>
      <w:instrText xml:space="preserve">PAGE  </w:instrText>
    </w:r>
    <w:r>
      <w:rPr>
        <w:rStyle w:val="Paginanummer"/>
        <w:rFonts w:cs="Mangal"/>
      </w:rPr>
      <w:fldChar w:fldCharType="end"/>
    </w:r>
  </w:p>
  <w:p w:rsidR="00F45EEF" w:rsidRDefault="00F45EEF" w:rsidP="00AB5CB3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CC6" w:rsidRDefault="002A0CC6">
      <w:r>
        <w:separator/>
      </w:r>
    </w:p>
  </w:footnote>
  <w:footnote w:type="continuationSeparator" w:id="0">
    <w:p w:rsidR="002A0CC6" w:rsidRDefault="002A0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3E32"/>
    <w:multiLevelType w:val="hybridMultilevel"/>
    <w:tmpl w:val="445E590E"/>
    <w:lvl w:ilvl="0" w:tplc="A356A04E">
      <w:start w:val="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SimSu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6F1064A"/>
    <w:multiLevelType w:val="hybridMultilevel"/>
    <w:tmpl w:val="4726D704"/>
    <w:lvl w:ilvl="0" w:tplc="D728DB30">
      <w:start w:val="5"/>
      <w:numFmt w:val="bullet"/>
      <w:lvlText w:val="-"/>
      <w:lvlJc w:val="left"/>
      <w:pPr>
        <w:ind w:left="927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A6172D"/>
    <w:multiLevelType w:val="hybridMultilevel"/>
    <w:tmpl w:val="3FD65456"/>
    <w:lvl w:ilvl="0" w:tplc="D49019F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D13EB6"/>
    <w:multiLevelType w:val="hybridMultilevel"/>
    <w:tmpl w:val="3ADEE060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453B"/>
    <w:multiLevelType w:val="hybridMultilevel"/>
    <w:tmpl w:val="DA34B4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01895"/>
    <w:multiLevelType w:val="hybridMultilevel"/>
    <w:tmpl w:val="62469CBC"/>
    <w:lvl w:ilvl="0" w:tplc="5EECE6A8">
      <w:start w:val="2"/>
      <w:numFmt w:val="bullet"/>
      <w:lvlText w:val="-"/>
      <w:lvlJc w:val="left"/>
      <w:pPr>
        <w:ind w:left="927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FF47873"/>
    <w:multiLevelType w:val="hybridMultilevel"/>
    <w:tmpl w:val="E5B03156"/>
    <w:lvl w:ilvl="0" w:tplc="ABCA0096">
      <w:numFmt w:val="bullet"/>
      <w:lvlText w:val="-"/>
      <w:lvlJc w:val="left"/>
      <w:pPr>
        <w:ind w:left="2622" w:hanging="360"/>
      </w:pPr>
      <w:rPr>
        <w:rFonts w:ascii="Verdana" w:eastAsia="SimSun" w:hAnsi="Verdana" w:cs="Mangal" w:hint="default"/>
      </w:rPr>
    </w:lvl>
    <w:lvl w:ilvl="1" w:tplc="0413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</w:abstractNum>
  <w:abstractNum w:abstractNumId="7" w15:restartNumberingAfterBreak="0">
    <w:nsid w:val="209A6205"/>
    <w:multiLevelType w:val="hybridMultilevel"/>
    <w:tmpl w:val="CEA05D34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167DB"/>
    <w:multiLevelType w:val="hybridMultilevel"/>
    <w:tmpl w:val="DDF81848"/>
    <w:lvl w:ilvl="0" w:tplc="5F24770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29E4792"/>
    <w:multiLevelType w:val="hybridMultilevel"/>
    <w:tmpl w:val="CF1268C2"/>
    <w:lvl w:ilvl="0" w:tplc="684EDB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312049"/>
    <w:multiLevelType w:val="hybridMultilevel"/>
    <w:tmpl w:val="AD8A3C40"/>
    <w:lvl w:ilvl="0" w:tplc="88F6B796">
      <w:start w:val="6"/>
      <w:numFmt w:val="bullet"/>
      <w:lvlText w:val="-"/>
      <w:lvlJc w:val="left"/>
      <w:pPr>
        <w:ind w:left="930" w:hanging="360"/>
      </w:pPr>
      <w:rPr>
        <w:rFonts w:ascii="Verdana" w:eastAsia="SimSun" w:hAnsi="Verdana" w:cs="Mangal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260848BB"/>
    <w:multiLevelType w:val="hybridMultilevel"/>
    <w:tmpl w:val="0AB414E4"/>
    <w:lvl w:ilvl="0" w:tplc="CE6EF2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925B2D"/>
    <w:multiLevelType w:val="hybridMultilevel"/>
    <w:tmpl w:val="60CA858C"/>
    <w:lvl w:ilvl="0" w:tplc="BE2060B4">
      <w:start w:val="2"/>
      <w:numFmt w:val="bullet"/>
      <w:lvlText w:val="-"/>
      <w:lvlJc w:val="left"/>
      <w:pPr>
        <w:ind w:left="927" w:hanging="360"/>
      </w:pPr>
      <w:rPr>
        <w:rFonts w:ascii="Verdana" w:eastAsia="SimSun" w:hAnsi="Verdana" w:cs="Manga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B6C1877"/>
    <w:multiLevelType w:val="multilevel"/>
    <w:tmpl w:val="87761A94"/>
    <w:lvl w:ilvl="0">
      <w:start w:val="1"/>
      <w:numFmt w:val="decimal"/>
      <w:lvlText w:val="%1."/>
      <w:lvlJc w:val="left"/>
      <w:pPr>
        <w:tabs>
          <w:tab w:val="num" w:pos="1620"/>
        </w:tabs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2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2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62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62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62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620"/>
        </w:tabs>
      </w:pPr>
      <w:rPr>
        <w:rFonts w:cs="Times New Roman"/>
      </w:rPr>
    </w:lvl>
  </w:abstractNum>
  <w:abstractNum w:abstractNumId="14" w15:restartNumberingAfterBreak="0">
    <w:nsid w:val="31942BCD"/>
    <w:multiLevelType w:val="hybridMultilevel"/>
    <w:tmpl w:val="5CFEF9F6"/>
    <w:lvl w:ilvl="0" w:tplc="A7AABC98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BB781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 w15:restartNumberingAfterBreak="0">
    <w:nsid w:val="3E062C9C"/>
    <w:multiLevelType w:val="hybridMultilevel"/>
    <w:tmpl w:val="3FBEDD9E"/>
    <w:lvl w:ilvl="0" w:tplc="26BAF9F2">
      <w:start w:val="6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Verdana" w:eastAsia="SimSu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7" w15:restartNumberingAfterBreak="0">
    <w:nsid w:val="3F0B5B3D"/>
    <w:multiLevelType w:val="hybridMultilevel"/>
    <w:tmpl w:val="E35CEDC0"/>
    <w:lvl w:ilvl="0" w:tplc="0413000F">
      <w:start w:val="1"/>
      <w:numFmt w:val="decimal"/>
      <w:lvlText w:val="%1."/>
      <w:lvlJc w:val="left"/>
      <w:pPr>
        <w:ind w:left="1287" w:hanging="360"/>
      </w:p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A887880"/>
    <w:multiLevelType w:val="hybridMultilevel"/>
    <w:tmpl w:val="2E802B98"/>
    <w:lvl w:ilvl="0" w:tplc="DE78215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65379"/>
    <w:multiLevelType w:val="hybridMultilevel"/>
    <w:tmpl w:val="8ED0375E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44C2B55"/>
    <w:multiLevelType w:val="hybridMultilevel"/>
    <w:tmpl w:val="47107EAC"/>
    <w:lvl w:ilvl="0" w:tplc="B1129F14">
      <w:start w:val="9"/>
      <w:numFmt w:val="bullet"/>
      <w:lvlText w:val="-"/>
      <w:lvlJc w:val="left"/>
      <w:pPr>
        <w:ind w:left="930" w:hanging="360"/>
      </w:pPr>
      <w:rPr>
        <w:rFonts w:ascii="Verdana" w:eastAsia="SimSun" w:hAnsi="Verdana" w:cs="Mangal" w:hint="default"/>
      </w:rPr>
    </w:lvl>
    <w:lvl w:ilvl="1" w:tplc="0413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1" w15:restartNumberingAfterBreak="0">
    <w:nsid w:val="54ED3CCA"/>
    <w:multiLevelType w:val="hybridMultilevel"/>
    <w:tmpl w:val="17AEEE10"/>
    <w:lvl w:ilvl="0" w:tplc="C9BCD68A">
      <w:start w:val="13"/>
      <w:numFmt w:val="bullet"/>
      <w:lvlText w:val="-"/>
      <w:lvlJc w:val="left"/>
      <w:pPr>
        <w:ind w:left="2685" w:hanging="360"/>
      </w:pPr>
      <w:rPr>
        <w:rFonts w:ascii="Verdana" w:eastAsia="SimSun" w:hAnsi="Verdana" w:cs="Mangal" w:hint="default"/>
      </w:rPr>
    </w:lvl>
    <w:lvl w:ilvl="1" w:tplc="0413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22" w15:restartNumberingAfterBreak="0">
    <w:nsid w:val="684577ED"/>
    <w:multiLevelType w:val="hybridMultilevel"/>
    <w:tmpl w:val="8B4EBC8C"/>
    <w:lvl w:ilvl="0" w:tplc="C2AE1C86">
      <w:start w:val="12"/>
      <w:numFmt w:val="bullet"/>
      <w:lvlText w:val="-"/>
      <w:lvlJc w:val="left"/>
      <w:pPr>
        <w:ind w:left="930" w:hanging="360"/>
      </w:pPr>
      <w:rPr>
        <w:rFonts w:ascii="Verdana" w:eastAsia="SimSun" w:hAnsi="Verdana" w:cs="Mangal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3" w15:restartNumberingAfterBreak="0">
    <w:nsid w:val="6E95272E"/>
    <w:multiLevelType w:val="hybridMultilevel"/>
    <w:tmpl w:val="8CFC4AC2"/>
    <w:lvl w:ilvl="0" w:tplc="5008D192">
      <w:numFmt w:val="bullet"/>
      <w:lvlText w:val="-"/>
      <w:lvlJc w:val="left"/>
      <w:pPr>
        <w:ind w:left="2625" w:hanging="360"/>
      </w:pPr>
      <w:rPr>
        <w:rFonts w:ascii="Verdana" w:eastAsia="SimSun" w:hAnsi="Verdana" w:cs="Mangal" w:hint="default"/>
      </w:rPr>
    </w:lvl>
    <w:lvl w:ilvl="1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9"/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22"/>
  </w:num>
  <w:num w:numId="10">
    <w:abstractNumId w:val="20"/>
  </w:num>
  <w:num w:numId="11">
    <w:abstractNumId w:val="19"/>
  </w:num>
  <w:num w:numId="12">
    <w:abstractNumId w:val="5"/>
  </w:num>
  <w:num w:numId="13">
    <w:abstractNumId w:val="21"/>
  </w:num>
  <w:num w:numId="14">
    <w:abstractNumId w:val="12"/>
  </w:num>
  <w:num w:numId="15">
    <w:abstractNumId w:val="2"/>
  </w:num>
  <w:num w:numId="16">
    <w:abstractNumId w:val="18"/>
  </w:num>
  <w:num w:numId="17">
    <w:abstractNumId w:val="6"/>
  </w:num>
  <w:num w:numId="18">
    <w:abstractNumId w:val="23"/>
  </w:num>
  <w:num w:numId="19">
    <w:abstractNumId w:val="4"/>
  </w:num>
  <w:num w:numId="20">
    <w:abstractNumId w:val="1"/>
  </w:num>
  <w:num w:numId="21">
    <w:abstractNumId w:val="17"/>
  </w:num>
  <w:num w:numId="22">
    <w:abstractNumId w:val="10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62"/>
    <w:rsid w:val="00000EF6"/>
    <w:rsid w:val="00003D2A"/>
    <w:rsid w:val="000134E4"/>
    <w:rsid w:val="000136C6"/>
    <w:rsid w:val="000158C7"/>
    <w:rsid w:val="00017E2F"/>
    <w:rsid w:val="00022CFE"/>
    <w:rsid w:val="00025057"/>
    <w:rsid w:val="0003134C"/>
    <w:rsid w:val="0003710F"/>
    <w:rsid w:val="000410E4"/>
    <w:rsid w:val="00044334"/>
    <w:rsid w:val="000464CA"/>
    <w:rsid w:val="00047D0D"/>
    <w:rsid w:val="00050409"/>
    <w:rsid w:val="00073361"/>
    <w:rsid w:val="00075371"/>
    <w:rsid w:val="000755CE"/>
    <w:rsid w:val="00080BEC"/>
    <w:rsid w:val="00082337"/>
    <w:rsid w:val="00083C0E"/>
    <w:rsid w:val="000850F6"/>
    <w:rsid w:val="000861F4"/>
    <w:rsid w:val="0009321C"/>
    <w:rsid w:val="00093A78"/>
    <w:rsid w:val="000A198E"/>
    <w:rsid w:val="000A36A0"/>
    <w:rsid w:val="000A726A"/>
    <w:rsid w:val="000B6981"/>
    <w:rsid w:val="000C2FD1"/>
    <w:rsid w:val="000D4BD2"/>
    <w:rsid w:val="000E0A3B"/>
    <w:rsid w:val="000E4A5E"/>
    <w:rsid w:val="000E71C8"/>
    <w:rsid w:val="000E7914"/>
    <w:rsid w:val="000F0FA7"/>
    <w:rsid w:val="00100380"/>
    <w:rsid w:val="001003F8"/>
    <w:rsid w:val="00103B54"/>
    <w:rsid w:val="00104ED1"/>
    <w:rsid w:val="001122F0"/>
    <w:rsid w:val="00114507"/>
    <w:rsid w:val="00126ED6"/>
    <w:rsid w:val="00131806"/>
    <w:rsid w:val="001332BE"/>
    <w:rsid w:val="00134248"/>
    <w:rsid w:val="00144053"/>
    <w:rsid w:val="00180909"/>
    <w:rsid w:val="001845A5"/>
    <w:rsid w:val="00191ECB"/>
    <w:rsid w:val="00196649"/>
    <w:rsid w:val="001B3A80"/>
    <w:rsid w:val="001B4DA1"/>
    <w:rsid w:val="001B694E"/>
    <w:rsid w:val="001C2704"/>
    <w:rsid w:val="001D7D6A"/>
    <w:rsid w:val="001E00B6"/>
    <w:rsid w:val="001E6530"/>
    <w:rsid w:val="001E7B2D"/>
    <w:rsid w:val="001F23CE"/>
    <w:rsid w:val="00206048"/>
    <w:rsid w:val="002135E3"/>
    <w:rsid w:val="00220CE4"/>
    <w:rsid w:val="00223023"/>
    <w:rsid w:val="00230A2D"/>
    <w:rsid w:val="00240A73"/>
    <w:rsid w:val="00245159"/>
    <w:rsid w:val="002551B4"/>
    <w:rsid w:val="00257476"/>
    <w:rsid w:val="002574DE"/>
    <w:rsid w:val="0026739B"/>
    <w:rsid w:val="00272117"/>
    <w:rsid w:val="00272DDB"/>
    <w:rsid w:val="00274F3A"/>
    <w:rsid w:val="00277758"/>
    <w:rsid w:val="00286768"/>
    <w:rsid w:val="00294346"/>
    <w:rsid w:val="0029502B"/>
    <w:rsid w:val="002975B0"/>
    <w:rsid w:val="002A0CC6"/>
    <w:rsid w:val="002A16AC"/>
    <w:rsid w:val="002A1894"/>
    <w:rsid w:val="002A52AE"/>
    <w:rsid w:val="002B31AE"/>
    <w:rsid w:val="002B49B3"/>
    <w:rsid w:val="002B52FE"/>
    <w:rsid w:val="002C0DD3"/>
    <w:rsid w:val="002C347C"/>
    <w:rsid w:val="002C45B7"/>
    <w:rsid w:val="002D0F01"/>
    <w:rsid w:val="002F69CC"/>
    <w:rsid w:val="002F7EC0"/>
    <w:rsid w:val="003043A0"/>
    <w:rsid w:val="00306691"/>
    <w:rsid w:val="00307731"/>
    <w:rsid w:val="0031055E"/>
    <w:rsid w:val="0031123A"/>
    <w:rsid w:val="0031201F"/>
    <w:rsid w:val="003165C8"/>
    <w:rsid w:val="00325CB7"/>
    <w:rsid w:val="00334F9E"/>
    <w:rsid w:val="00335CAF"/>
    <w:rsid w:val="003449E7"/>
    <w:rsid w:val="0034655C"/>
    <w:rsid w:val="00347D74"/>
    <w:rsid w:val="0035376D"/>
    <w:rsid w:val="00356752"/>
    <w:rsid w:val="00357FD7"/>
    <w:rsid w:val="003619A5"/>
    <w:rsid w:val="00373F1E"/>
    <w:rsid w:val="00375FF5"/>
    <w:rsid w:val="003829E5"/>
    <w:rsid w:val="0038385B"/>
    <w:rsid w:val="00390503"/>
    <w:rsid w:val="0039208C"/>
    <w:rsid w:val="003924CE"/>
    <w:rsid w:val="00394C63"/>
    <w:rsid w:val="00397502"/>
    <w:rsid w:val="003A144A"/>
    <w:rsid w:val="003A4C55"/>
    <w:rsid w:val="003B61D4"/>
    <w:rsid w:val="003B7B50"/>
    <w:rsid w:val="003C1A6B"/>
    <w:rsid w:val="003C4421"/>
    <w:rsid w:val="003C4EF4"/>
    <w:rsid w:val="003C556F"/>
    <w:rsid w:val="003C5778"/>
    <w:rsid w:val="003E14D7"/>
    <w:rsid w:val="003E182A"/>
    <w:rsid w:val="003E2B34"/>
    <w:rsid w:val="003E7CB0"/>
    <w:rsid w:val="003F78E0"/>
    <w:rsid w:val="0040230F"/>
    <w:rsid w:val="00412740"/>
    <w:rsid w:val="00421D09"/>
    <w:rsid w:val="004274C1"/>
    <w:rsid w:val="00431605"/>
    <w:rsid w:val="00431D46"/>
    <w:rsid w:val="00432DE4"/>
    <w:rsid w:val="0044489B"/>
    <w:rsid w:val="00450AB5"/>
    <w:rsid w:val="00456A4D"/>
    <w:rsid w:val="00463FDE"/>
    <w:rsid w:val="00465E09"/>
    <w:rsid w:val="0046651B"/>
    <w:rsid w:val="00475AFC"/>
    <w:rsid w:val="0048431C"/>
    <w:rsid w:val="00486049"/>
    <w:rsid w:val="00493FFE"/>
    <w:rsid w:val="004965DB"/>
    <w:rsid w:val="004973D1"/>
    <w:rsid w:val="004A0BCB"/>
    <w:rsid w:val="004A2B5B"/>
    <w:rsid w:val="004A5ECF"/>
    <w:rsid w:val="004A6A90"/>
    <w:rsid w:val="004B1BFF"/>
    <w:rsid w:val="004C374A"/>
    <w:rsid w:val="004C3FA7"/>
    <w:rsid w:val="004C4191"/>
    <w:rsid w:val="004C4D93"/>
    <w:rsid w:val="004C5B6F"/>
    <w:rsid w:val="004D1A30"/>
    <w:rsid w:val="004E1FC8"/>
    <w:rsid w:val="004E267D"/>
    <w:rsid w:val="004E4ED1"/>
    <w:rsid w:val="004F09D4"/>
    <w:rsid w:val="004F1F93"/>
    <w:rsid w:val="004F52B3"/>
    <w:rsid w:val="005008E1"/>
    <w:rsid w:val="005015F0"/>
    <w:rsid w:val="005141A2"/>
    <w:rsid w:val="00523BC3"/>
    <w:rsid w:val="005332B4"/>
    <w:rsid w:val="00533E56"/>
    <w:rsid w:val="00535720"/>
    <w:rsid w:val="00547C54"/>
    <w:rsid w:val="0055001D"/>
    <w:rsid w:val="00556F95"/>
    <w:rsid w:val="0056273A"/>
    <w:rsid w:val="005630E8"/>
    <w:rsid w:val="005641C5"/>
    <w:rsid w:val="005645B5"/>
    <w:rsid w:val="00564C98"/>
    <w:rsid w:val="0057770F"/>
    <w:rsid w:val="00580400"/>
    <w:rsid w:val="00581ECA"/>
    <w:rsid w:val="0058261F"/>
    <w:rsid w:val="00591B19"/>
    <w:rsid w:val="00591D45"/>
    <w:rsid w:val="00595ABB"/>
    <w:rsid w:val="00596211"/>
    <w:rsid w:val="005A1AB2"/>
    <w:rsid w:val="005A3081"/>
    <w:rsid w:val="005A6990"/>
    <w:rsid w:val="005B3E99"/>
    <w:rsid w:val="005B6CBD"/>
    <w:rsid w:val="005C17FE"/>
    <w:rsid w:val="005C31BC"/>
    <w:rsid w:val="005D58D0"/>
    <w:rsid w:val="005D7CB2"/>
    <w:rsid w:val="005E6F6F"/>
    <w:rsid w:val="005E7ED3"/>
    <w:rsid w:val="005F531B"/>
    <w:rsid w:val="005F5DBE"/>
    <w:rsid w:val="00616589"/>
    <w:rsid w:val="00616ABE"/>
    <w:rsid w:val="00626D3D"/>
    <w:rsid w:val="00633294"/>
    <w:rsid w:val="0063347E"/>
    <w:rsid w:val="00636D71"/>
    <w:rsid w:val="00637B54"/>
    <w:rsid w:val="00643B06"/>
    <w:rsid w:val="00644C46"/>
    <w:rsid w:val="00654C01"/>
    <w:rsid w:val="006677AF"/>
    <w:rsid w:val="00677C8F"/>
    <w:rsid w:val="006A5491"/>
    <w:rsid w:val="006B51BE"/>
    <w:rsid w:val="006C05CA"/>
    <w:rsid w:val="006C669B"/>
    <w:rsid w:val="006E3625"/>
    <w:rsid w:val="006E4652"/>
    <w:rsid w:val="006E5B46"/>
    <w:rsid w:val="006E6F2B"/>
    <w:rsid w:val="006E7BEB"/>
    <w:rsid w:val="006E7E94"/>
    <w:rsid w:val="006F00CE"/>
    <w:rsid w:val="006F01E9"/>
    <w:rsid w:val="00703956"/>
    <w:rsid w:val="007042D0"/>
    <w:rsid w:val="00711675"/>
    <w:rsid w:val="00714DC4"/>
    <w:rsid w:val="0072145F"/>
    <w:rsid w:val="007225B0"/>
    <w:rsid w:val="007325BB"/>
    <w:rsid w:val="007333BF"/>
    <w:rsid w:val="0074435B"/>
    <w:rsid w:val="007443B4"/>
    <w:rsid w:val="00763B13"/>
    <w:rsid w:val="00770DD6"/>
    <w:rsid w:val="00773133"/>
    <w:rsid w:val="00773EED"/>
    <w:rsid w:val="007823E2"/>
    <w:rsid w:val="00791530"/>
    <w:rsid w:val="0079265F"/>
    <w:rsid w:val="007A0496"/>
    <w:rsid w:val="007A0AE5"/>
    <w:rsid w:val="007B2DC0"/>
    <w:rsid w:val="007B6687"/>
    <w:rsid w:val="007D6FE0"/>
    <w:rsid w:val="007D7557"/>
    <w:rsid w:val="007E094C"/>
    <w:rsid w:val="007E7E16"/>
    <w:rsid w:val="007F396D"/>
    <w:rsid w:val="007F6790"/>
    <w:rsid w:val="00806DE6"/>
    <w:rsid w:val="008117A2"/>
    <w:rsid w:val="0081335A"/>
    <w:rsid w:val="008153D2"/>
    <w:rsid w:val="0081777A"/>
    <w:rsid w:val="0082045F"/>
    <w:rsid w:val="00833EFC"/>
    <w:rsid w:val="00842691"/>
    <w:rsid w:val="00845B69"/>
    <w:rsid w:val="008462FD"/>
    <w:rsid w:val="008526BF"/>
    <w:rsid w:val="0085382F"/>
    <w:rsid w:val="00856C30"/>
    <w:rsid w:val="00857D1D"/>
    <w:rsid w:val="00861BC0"/>
    <w:rsid w:val="00862840"/>
    <w:rsid w:val="00864574"/>
    <w:rsid w:val="00867F72"/>
    <w:rsid w:val="0087122E"/>
    <w:rsid w:val="00875B29"/>
    <w:rsid w:val="008933E1"/>
    <w:rsid w:val="00893F25"/>
    <w:rsid w:val="0089759C"/>
    <w:rsid w:val="00897B0F"/>
    <w:rsid w:val="008A2195"/>
    <w:rsid w:val="008B1889"/>
    <w:rsid w:val="008B3708"/>
    <w:rsid w:val="008C0F84"/>
    <w:rsid w:val="008D1D81"/>
    <w:rsid w:val="008D6A4B"/>
    <w:rsid w:val="008E2A59"/>
    <w:rsid w:val="008F5C14"/>
    <w:rsid w:val="00915F6A"/>
    <w:rsid w:val="00916062"/>
    <w:rsid w:val="00916B2A"/>
    <w:rsid w:val="00916D6D"/>
    <w:rsid w:val="00922263"/>
    <w:rsid w:val="00924855"/>
    <w:rsid w:val="00930474"/>
    <w:rsid w:val="0093553E"/>
    <w:rsid w:val="00935604"/>
    <w:rsid w:val="0093582D"/>
    <w:rsid w:val="00942B7E"/>
    <w:rsid w:val="0095024F"/>
    <w:rsid w:val="009572D8"/>
    <w:rsid w:val="0095790B"/>
    <w:rsid w:val="00961FD4"/>
    <w:rsid w:val="009774C5"/>
    <w:rsid w:val="009840DF"/>
    <w:rsid w:val="00987468"/>
    <w:rsid w:val="009A4869"/>
    <w:rsid w:val="009B1FC5"/>
    <w:rsid w:val="009D4832"/>
    <w:rsid w:val="009E1864"/>
    <w:rsid w:val="009F2B60"/>
    <w:rsid w:val="009F3B5B"/>
    <w:rsid w:val="009F3D62"/>
    <w:rsid w:val="009F5459"/>
    <w:rsid w:val="00A00AC7"/>
    <w:rsid w:val="00A06688"/>
    <w:rsid w:val="00A06B92"/>
    <w:rsid w:val="00A06C1D"/>
    <w:rsid w:val="00A10A7E"/>
    <w:rsid w:val="00A15D87"/>
    <w:rsid w:val="00A21F58"/>
    <w:rsid w:val="00A23755"/>
    <w:rsid w:val="00A24C93"/>
    <w:rsid w:val="00A31BF2"/>
    <w:rsid w:val="00A3204A"/>
    <w:rsid w:val="00A32297"/>
    <w:rsid w:val="00A335BE"/>
    <w:rsid w:val="00A37DDF"/>
    <w:rsid w:val="00A45293"/>
    <w:rsid w:val="00A460A0"/>
    <w:rsid w:val="00A460F2"/>
    <w:rsid w:val="00A47CF6"/>
    <w:rsid w:val="00A51A23"/>
    <w:rsid w:val="00A551C4"/>
    <w:rsid w:val="00A557B2"/>
    <w:rsid w:val="00A57226"/>
    <w:rsid w:val="00A5731A"/>
    <w:rsid w:val="00A6612D"/>
    <w:rsid w:val="00A66C55"/>
    <w:rsid w:val="00A6748A"/>
    <w:rsid w:val="00A70642"/>
    <w:rsid w:val="00A761C4"/>
    <w:rsid w:val="00A84AC2"/>
    <w:rsid w:val="00A873BF"/>
    <w:rsid w:val="00A90DAC"/>
    <w:rsid w:val="00A928C5"/>
    <w:rsid w:val="00AA7608"/>
    <w:rsid w:val="00AB4877"/>
    <w:rsid w:val="00AB5CB3"/>
    <w:rsid w:val="00AC1D37"/>
    <w:rsid w:val="00AC469E"/>
    <w:rsid w:val="00AD2C85"/>
    <w:rsid w:val="00AD5D9A"/>
    <w:rsid w:val="00AE02B5"/>
    <w:rsid w:val="00AE218E"/>
    <w:rsid w:val="00AE3706"/>
    <w:rsid w:val="00AF17BF"/>
    <w:rsid w:val="00B02B5B"/>
    <w:rsid w:val="00B0305C"/>
    <w:rsid w:val="00B031B5"/>
    <w:rsid w:val="00B05960"/>
    <w:rsid w:val="00B05FBB"/>
    <w:rsid w:val="00B12B03"/>
    <w:rsid w:val="00B21165"/>
    <w:rsid w:val="00B21B19"/>
    <w:rsid w:val="00B23482"/>
    <w:rsid w:val="00B24E78"/>
    <w:rsid w:val="00B3115E"/>
    <w:rsid w:val="00B32658"/>
    <w:rsid w:val="00B3282E"/>
    <w:rsid w:val="00B33449"/>
    <w:rsid w:val="00B50A2F"/>
    <w:rsid w:val="00B5298C"/>
    <w:rsid w:val="00B53D9B"/>
    <w:rsid w:val="00B5445B"/>
    <w:rsid w:val="00B55C19"/>
    <w:rsid w:val="00B56167"/>
    <w:rsid w:val="00B56CFD"/>
    <w:rsid w:val="00B60D2B"/>
    <w:rsid w:val="00B6345B"/>
    <w:rsid w:val="00B655E7"/>
    <w:rsid w:val="00B65F6F"/>
    <w:rsid w:val="00B6687D"/>
    <w:rsid w:val="00B702F1"/>
    <w:rsid w:val="00B72439"/>
    <w:rsid w:val="00B7307B"/>
    <w:rsid w:val="00B742B2"/>
    <w:rsid w:val="00B80F53"/>
    <w:rsid w:val="00B815C6"/>
    <w:rsid w:val="00B8203E"/>
    <w:rsid w:val="00B83C57"/>
    <w:rsid w:val="00B85A57"/>
    <w:rsid w:val="00B921E9"/>
    <w:rsid w:val="00B97EA2"/>
    <w:rsid w:val="00BA4D8E"/>
    <w:rsid w:val="00BA59E8"/>
    <w:rsid w:val="00BA76BD"/>
    <w:rsid w:val="00BB4C68"/>
    <w:rsid w:val="00BB570E"/>
    <w:rsid w:val="00BC3416"/>
    <w:rsid w:val="00BC3F2C"/>
    <w:rsid w:val="00BC5E35"/>
    <w:rsid w:val="00BC67EF"/>
    <w:rsid w:val="00BD496F"/>
    <w:rsid w:val="00BE1444"/>
    <w:rsid w:val="00BE2D93"/>
    <w:rsid w:val="00BE74A9"/>
    <w:rsid w:val="00BF3DD7"/>
    <w:rsid w:val="00BF74C0"/>
    <w:rsid w:val="00C04984"/>
    <w:rsid w:val="00C11947"/>
    <w:rsid w:val="00C23B9D"/>
    <w:rsid w:val="00C2403B"/>
    <w:rsid w:val="00C2473F"/>
    <w:rsid w:val="00C254F1"/>
    <w:rsid w:val="00C26607"/>
    <w:rsid w:val="00C35BD6"/>
    <w:rsid w:val="00C36F7D"/>
    <w:rsid w:val="00C4008C"/>
    <w:rsid w:val="00C42260"/>
    <w:rsid w:val="00C42BE0"/>
    <w:rsid w:val="00C47240"/>
    <w:rsid w:val="00C47BA4"/>
    <w:rsid w:val="00C47C29"/>
    <w:rsid w:val="00C522A3"/>
    <w:rsid w:val="00C5457E"/>
    <w:rsid w:val="00C64BDA"/>
    <w:rsid w:val="00C65445"/>
    <w:rsid w:val="00C73EEB"/>
    <w:rsid w:val="00C77248"/>
    <w:rsid w:val="00C83A2A"/>
    <w:rsid w:val="00C92E5D"/>
    <w:rsid w:val="00C97749"/>
    <w:rsid w:val="00C97E61"/>
    <w:rsid w:val="00CA3DE7"/>
    <w:rsid w:val="00CA7765"/>
    <w:rsid w:val="00CA7D77"/>
    <w:rsid w:val="00CC164E"/>
    <w:rsid w:val="00CC1C67"/>
    <w:rsid w:val="00CD3431"/>
    <w:rsid w:val="00CF06A5"/>
    <w:rsid w:val="00CF2BA1"/>
    <w:rsid w:val="00CF7FEC"/>
    <w:rsid w:val="00D01E7C"/>
    <w:rsid w:val="00D03195"/>
    <w:rsid w:val="00D070CE"/>
    <w:rsid w:val="00D07C81"/>
    <w:rsid w:val="00D07DCE"/>
    <w:rsid w:val="00D07F40"/>
    <w:rsid w:val="00D20887"/>
    <w:rsid w:val="00D20AF4"/>
    <w:rsid w:val="00D32B42"/>
    <w:rsid w:val="00D32FAB"/>
    <w:rsid w:val="00D37972"/>
    <w:rsid w:val="00D41ADB"/>
    <w:rsid w:val="00D441DC"/>
    <w:rsid w:val="00D52C9D"/>
    <w:rsid w:val="00D571D2"/>
    <w:rsid w:val="00D65E44"/>
    <w:rsid w:val="00D67039"/>
    <w:rsid w:val="00D74139"/>
    <w:rsid w:val="00D753EF"/>
    <w:rsid w:val="00D75F0F"/>
    <w:rsid w:val="00D80EDD"/>
    <w:rsid w:val="00D84203"/>
    <w:rsid w:val="00D85BD0"/>
    <w:rsid w:val="00D90609"/>
    <w:rsid w:val="00DA0AA5"/>
    <w:rsid w:val="00DA1424"/>
    <w:rsid w:val="00DA2D91"/>
    <w:rsid w:val="00DA3F30"/>
    <w:rsid w:val="00DB6028"/>
    <w:rsid w:val="00DB6B6B"/>
    <w:rsid w:val="00DC1DE3"/>
    <w:rsid w:val="00DC48B2"/>
    <w:rsid w:val="00DD21D2"/>
    <w:rsid w:val="00DD7BDA"/>
    <w:rsid w:val="00DF518E"/>
    <w:rsid w:val="00E00A67"/>
    <w:rsid w:val="00E03116"/>
    <w:rsid w:val="00E06462"/>
    <w:rsid w:val="00E07253"/>
    <w:rsid w:val="00E12EE3"/>
    <w:rsid w:val="00E170F8"/>
    <w:rsid w:val="00E17584"/>
    <w:rsid w:val="00E269F5"/>
    <w:rsid w:val="00E3015D"/>
    <w:rsid w:val="00E36E6F"/>
    <w:rsid w:val="00E52C7C"/>
    <w:rsid w:val="00E53886"/>
    <w:rsid w:val="00E60B4B"/>
    <w:rsid w:val="00E652CF"/>
    <w:rsid w:val="00E65CD9"/>
    <w:rsid w:val="00E662D6"/>
    <w:rsid w:val="00E707E0"/>
    <w:rsid w:val="00E77CFE"/>
    <w:rsid w:val="00E9577D"/>
    <w:rsid w:val="00E96118"/>
    <w:rsid w:val="00EA7B3A"/>
    <w:rsid w:val="00EB2CF5"/>
    <w:rsid w:val="00ED3F7B"/>
    <w:rsid w:val="00ED6292"/>
    <w:rsid w:val="00EE603F"/>
    <w:rsid w:val="00EE6216"/>
    <w:rsid w:val="00EF0799"/>
    <w:rsid w:val="00EF39A2"/>
    <w:rsid w:val="00EF438C"/>
    <w:rsid w:val="00EF55F6"/>
    <w:rsid w:val="00F06A88"/>
    <w:rsid w:val="00F0752B"/>
    <w:rsid w:val="00F1056B"/>
    <w:rsid w:val="00F10580"/>
    <w:rsid w:val="00F32DC5"/>
    <w:rsid w:val="00F373E0"/>
    <w:rsid w:val="00F45975"/>
    <w:rsid w:val="00F45EEF"/>
    <w:rsid w:val="00F511B0"/>
    <w:rsid w:val="00F536C6"/>
    <w:rsid w:val="00F54449"/>
    <w:rsid w:val="00F54F15"/>
    <w:rsid w:val="00F658F9"/>
    <w:rsid w:val="00F67791"/>
    <w:rsid w:val="00F718AD"/>
    <w:rsid w:val="00F7479D"/>
    <w:rsid w:val="00F765A6"/>
    <w:rsid w:val="00F826FE"/>
    <w:rsid w:val="00F91DE0"/>
    <w:rsid w:val="00F93B58"/>
    <w:rsid w:val="00F9760C"/>
    <w:rsid w:val="00FA19EF"/>
    <w:rsid w:val="00FA2BE1"/>
    <w:rsid w:val="00FB702E"/>
    <w:rsid w:val="00FC2A45"/>
    <w:rsid w:val="00FC75BD"/>
    <w:rsid w:val="00FD613F"/>
    <w:rsid w:val="00FE27C1"/>
    <w:rsid w:val="00FE3FA5"/>
    <w:rsid w:val="00FE6EF4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B3E2C4-344C-4AC6-BE78-7CC55A51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2"/>
        <w:szCs w:val="22"/>
        <w:lang w:val="nl-NL" w:eastAsia="nl-NL" w:bidi="ar-SA"/>
      </w:rPr>
    </w:rPrDefault>
    <w:pPrDefault>
      <w:pPr>
        <w:ind w:left="567" w:hanging="567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F3D62"/>
    <w:rPr>
      <w:kern w:val="16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9F3D62"/>
    <w:pPr>
      <w:widowControl w:val="0"/>
      <w:suppressAutoHyphens/>
    </w:pPr>
    <w:rPr>
      <w:kern w:val="16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9F3D6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9F3D62"/>
    <w:pPr>
      <w:spacing w:after="120"/>
    </w:pPr>
  </w:style>
  <w:style w:type="paragraph" w:styleId="Lijst">
    <w:name w:val="List"/>
    <w:basedOn w:val="Textbody"/>
    <w:uiPriority w:val="99"/>
    <w:rsid w:val="009F3D62"/>
  </w:style>
  <w:style w:type="paragraph" w:styleId="Bijschrift">
    <w:name w:val="caption"/>
    <w:basedOn w:val="Standard"/>
    <w:uiPriority w:val="99"/>
    <w:qFormat/>
    <w:rsid w:val="009F3D6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F3D62"/>
    <w:pPr>
      <w:suppressLineNumbers/>
    </w:pPr>
  </w:style>
  <w:style w:type="character" w:customStyle="1" w:styleId="NumberingSymbols">
    <w:name w:val="Numbering Symbols"/>
    <w:uiPriority w:val="99"/>
    <w:rsid w:val="009F3D62"/>
  </w:style>
  <w:style w:type="character" w:customStyle="1" w:styleId="BulletSymbols">
    <w:name w:val="Bullet Symbols"/>
    <w:uiPriority w:val="99"/>
    <w:rsid w:val="009F3D62"/>
    <w:rPr>
      <w:rFonts w:ascii="OpenSymbol" w:hAnsi="OpenSymbol"/>
    </w:rPr>
  </w:style>
  <w:style w:type="paragraph" w:styleId="Ballontekst">
    <w:name w:val="Balloon Text"/>
    <w:basedOn w:val="Standaard"/>
    <w:link w:val="BallontekstChar1"/>
    <w:uiPriority w:val="99"/>
    <w:rsid w:val="009F3D62"/>
    <w:rPr>
      <w:rFonts w:ascii="Tahoma" w:hAnsi="Tahoma"/>
      <w:sz w:val="16"/>
      <w:szCs w:val="14"/>
    </w:rPr>
  </w:style>
  <w:style w:type="character" w:customStyle="1" w:styleId="BallontekstChar1">
    <w:name w:val="Ballontekst Char1"/>
    <w:basedOn w:val="Standaardalinea-lettertype"/>
    <w:link w:val="Ballontekst"/>
    <w:uiPriority w:val="99"/>
    <w:semiHidden/>
    <w:locked/>
    <w:rsid w:val="00FD613F"/>
    <w:rPr>
      <w:rFonts w:cs="Times New Roman"/>
      <w:kern w:val="16"/>
      <w:sz w:val="2"/>
      <w:lang w:eastAsia="zh-CN" w:bidi="hi-IN"/>
    </w:rPr>
  </w:style>
  <w:style w:type="character" w:customStyle="1" w:styleId="BallontekstChar">
    <w:name w:val="Ballontekst Char"/>
    <w:basedOn w:val="Standaardalinea-lettertype"/>
    <w:uiPriority w:val="99"/>
    <w:rsid w:val="009F3D62"/>
    <w:rPr>
      <w:rFonts w:ascii="Tahoma" w:hAnsi="Tahoma" w:cs="Times New Roman"/>
      <w:sz w:val="14"/>
      <w:szCs w:val="14"/>
    </w:rPr>
  </w:style>
  <w:style w:type="paragraph" w:customStyle="1" w:styleId="Geenafstand1">
    <w:name w:val="Geen afstand1"/>
    <w:uiPriority w:val="99"/>
    <w:rsid w:val="009F3D62"/>
    <w:rPr>
      <w:rFonts w:cs="Times New Roman"/>
      <w:color w:val="000000"/>
      <w:kern w:val="16"/>
      <w:sz w:val="20"/>
      <w:szCs w:val="20"/>
    </w:rPr>
  </w:style>
  <w:style w:type="paragraph" w:styleId="Koptekst">
    <w:name w:val="header"/>
    <w:basedOn w:val="Standaard"/>
    <w:link w:val="KoptekstChar1"/>
    <w:uiPriority w:val="99"/>
    <w:rsid w:val="009F3D62"/>
    <w:pPr>
      <w:tabs>
        <w:tab w:val="center" w:pos="4536"/>
        <w:tab w:val="right" w:pos="9072"/>
      </w:tabs>
    </w:pPr>
    <w:rPr>
      <w:szCs w:val="21"/>
    </w:rPr>
  </w:style>
  <w:style w:type="character" w:customStyle="1" w:styleId="KoptekstChar1">
    <w:name w:val="Koptekst Char1"/>
    <w:basedOn w:val="Standaardalinea-lettertype"/>
    <w:link w:val="Koptekst"/>
    <w:uiPriority w:val="99"/>
    <w:semiHidden/>
    <w:locked/>
    <w:rsid w:val="00FD613F"/>
    <w:rPr>
      <w:rFonts w:cs="Times New Roman"/>
      <w:kern w:val="16"/>
      <w:sz w:val="21"/>
      <w:szCs w:val="21"/>
      <w:lang w:eastAsia="zh-CN" w:bidi="hi-IN"/>
    </w:rPr>
  </w:style>
  <w:style w:type="character" w:customStyle="1" w:styleId="KoptekstChar">
    <w:name w:val="Koptekst Char"/>
    <w:basedOn w:val="Standaardalinea-lettertype"/>
    <w:uiPriority w:val="99"/>
    <w:rsid w:val="009F3D62"/>
    <w:rPr>
      <w:rFonts w:cs="Times New Roman"/>
      <w:sz w:val="21"/>
      <w:szCs w:val="21"/>
    </w:rPr>
  </w:style>
  <w:style w:type="paragraph" w:styleId="Voettekst">
    <w:name w:val="footer"/>
    <w:basedOn w:val="Standaard"/>
    <w:link w:val="VoettekstChar1"/>
    <w:uiPriority w:val="99"/>
    <w:rsid w:val="009F3D62"/>
    <w:pPr>
      <w:tabs>
        <w:tab w:val="center" w:pos="4536"/>
        <w:tab w:val="right" w:pos="9072"/>
      </w:tabs>
    </w:pPr>
    <w:rPr>
      <w:szCs w:val="21"/>
    </w:rPr>
  </w:style>
  <w:style w:type="character" w:customStyle="1" w:styleId="VoettekstChar1">
    <w:name w:val="Voettekst Char1"/>
    <w:basedOn w:val="Standaardalinea-lettertype"/>
    <w:link w:val="Voettekst"/>
    <w:uiPriority w:val="99"/>
    <w:semiHidden/>
    <w:locked/>
    <w:rsid w:val="00FD613F"/>
    <w:rPr>
      <w:rFonts w:cs="Times New Roman"/>
      <w:kern w:val="16"/>
      <w:sz w:val="21"/>
      <w:szCs w:val="21"/>
      <w:lang w:eastAsia="zh-CN" w:bidi="hi-IN"/>
    </w:rPr>
  </w:style>
  <w:style w:type="character" w:customStyle="1" w:styleId="VoettekstChar">
    <w:name w:val="Voettekst Char"/>
    <w:basedOn w:val="Standaardalinea-lettertype"/>
    <w:uiPriority w:val="99"/>
    <w:rsid w:val="009F3D62"/>
    <w:rPr>
      <w:rFonts w:cs="Times New Roman"/>
      <w:sz w:val="21"/>
      <w:szCs w:val="21"/>
    </w:rPr>
  </w:style>
  <w:style w:type="character" w:customStyle="1" w:styleId="notereference">
    <w:name w:val="note reference"/>
    <w:uiPriority w:val="99"/>
    <w:semiHidden/>
    <w:rsid w:val="009F3D62"/>
  </w:style>
  <w:style w:type="paragraph" w:customStyle="1" w:styleId="notetext">
    <w:name w:val="note text"/>
    <w:uiPriority w:val="99"/>
    <w:semiHidden/>
    <w:rsid w:val="009F3D62"/>
    <w:pPr>
      <w:widowControl w:val="0"/>
    </w:pPr>
    <w:rPr>
      <w:kern w:val="16"/>
      <w:sz w:val="24"/>
      <w:szCs w:val="24"/>
      <w:lang w:eastAsia="zh-CN" w:bidi="hi-IN"/>
    </w:rPr>
  </w:style>
  <w:style w:type="character" w:customStyle="1" w:styleId="notereference1">
    <w:name w:val="note reference_1"/>
    <w:uiPriority w:val="99"/>
    <w:semiHidden/>
    <w:rsid w:val="009F3D62"/>
  </w:style>
  <w:style w:type="paragraph" w:customStyle="1" w:styleId="notetext1">
    <w:name w:val="note text_1"/>
    <w:uiPriority w:val="99"/>
    <w:semiHidden/>
    <w:rsid w:val="009F3D62"/>
    <w:pPr>
      <w:widowControl w:val="0"/>
    </w:pPr>
    <w:rPr>
      <w:kern w:val="16"/>
      <w:sz w:val="24"/>
      <w:szCs w:val="24"/>
      <w:lang w:eastAsia="zh-CN" w:bidi="hi-IN"/>
    </w:rPr>
  </w:style>
  <w:style w:type="paragraph" w:customStyle="1" w:styleId="Graphics">
    <w:name w:val="Graphics"/>
    <w:uiPriority w:val="99"/>
    <w:rsid w:val="009F3D62"/>
    <w:pPr>
      <w:widowControl w:val="0"/>
    </w:pPr>
    <w:rPr>
      <w:kern w:val="16"/>
      <w:sz w:val="24"/>
      <w:szCs w:val="24"/>
      <w:lang w:eastAsia="zh-CN" w:bidi="hi-IN"/>
    </w:rPr>
  </w:style>
  <w:style w:type="character" w:styleId="Hyperlink">
    <w:name w:val="Hyperlink"/>
    <w:basedOn w:val="Standaardalinea-lettertype"/>
    <w:uiPriority w:val="99"/>
    <w:rsid w:val="009F3D62"/>
    <w:rPr>
      <w:rFonts w:cs="Times New Roman"/>
      <w:color w:val="000080"/>
      <w:u w:val="single"/>
    </w:rPr>
  </w:style>
  <w:style w:type="character" w:styleId="GevolgdeHyperlink">
    <w:name w:val="FollowedHyperlink"/>
    <w:basedOn w:val="Standaardalinea-lettertype"/>
    <w:uiPriority w:val="99"/>
    <w:rsid w:val="009F3D62"/>
    <w:rPr>
      <w:rFonts w:cs="Times New Roman"/>
      <w:color w:val="800080"/>
      <w:u w:val="single"/>
    </w:rPr>
  </w:style>
  <w:style w:type="character" w:styleId="Paginanummer">
    <w:name w:val="page number"/>
    <w:basedOn w:val="Standaardalinea-lettertype"/>
    <w:uiPriority w:val="99"/>
    <w:rsid w:val="00AB5CB3"/>
    <w:rPr>
      <w:rFonts w:cs="Times New Roman"/>
    </w:rPr>
  </w:style>
  <w:style w:type="paragraph" w:styleId="Lijstalinea">
    <w:name w:val="List Paragraph"/>
    <w:basedOn w:val="Standaard"/>
    <w:uiPriority w:val="34"/>
    <w:qFormat/>
    <w:rsid w:val="00E175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Geenafstand">
    <w:name w:val="No Spacing"/>
    <w:uiPriority w:val="1"/>
    <w:qFormat/>
    <w:rsid w:val="00F45975"/>
    <w:rPr>
      <w:rFonts w:asciiTheme="minorHAnsi" w:eastAsiaTheme="minorHAnsi" w:hAnsiTheme="minorHAnsi" w:cstheme="minorBidi"/>
      <w:lang w:eastAsia="en-US"/>
    </w:rPr>
  </w:style>
  <w:style w:type="table" w:styleId="Tabelraster">
    <w:name w:val="Table Grid"/>
    <w:basedOn w:val="Standaardtabel"/>
    <w:uiPriority w:val="39"/>
    <w:locked/>
    <w:rsid w:val="000755C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8431C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2A1894"/>
    <w:pPr>
      <w:spacing w:before="100" w:beforeAutospacing="1" w:after="100" w:afterAutospacing="1"/>
      <w:ind w:left="0" w:firstLine="0"/>
    </w:pPr>
    <w:rPr>
      <w:rFonts w:ascii="Calibri" w:eastAsiaTheme="minorHAnsi" w:hAnsi="Calibri" w:cs="Calibri"/>
      <w:color w:val="000000"/>
      <w:kern w:val="0"/>
      <w:sz w:val="22"/>
      <w:szCs w:val="22"/>
      <w:lang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ada.denouden@jouwgemeent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0E864-4D57-4ECA-8A17-A60E952B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Secretariaat: Willie Groenemeijer wnd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Secretariaat: Willie Groenemeijer wnd</dc:title>
  <dc:creator>Magda Heijboer</dc:creator>
  <cp:lastModifiedBy>Ada den Ouden | Molenlanden</cp:lastModifiedBy>
  <cp:revision>4</cp:revision>
  <cp:lastPrinted>2014-04-24T09:07:00Z</cp:lastPrinted>
  <dcterms:created xsi:type="dcterms:W3CDTF">2019-10-22T08:22:00Z</dcterms:created>
  <dcterms:modified xsi:type="dcterms:W3CDTF">2019-10-22T08:40:00Z</dcterms:modified>
</cp:coreProperties>
</file>