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E5E" w:rsidRPr="00A761C4" w:rsidRDefault="007B2DC0" w:rsidP="00F60E5E">
      <w:pPr>
        <w:pStyle w:val="Geenafstand1"/>
        <w:tabs>
          <w:tab w:val="left" w:pos="567"/>
          <w:tab w:val="left" w:pos="3261"/>
          <w:tab w:val="left" w:pos="4820"/>
          <w:tab w:val="left" w:pos="5103"/>
        </w:tabs>
        <w:rPr>
          <w:rFonts w:ascii="Verdana" w:hAnsi="Verdana"/>
          <w:sz w:val="24"/>
          <w:szCs w:val="24"/>
        </w:rPr>
      </w:pPr>
      <w:r>
        <w:rPr>
          <w:rFonts w:ascii="Verdana" w:hAnsi="Verdana"/>
          <w:noProof/>
        </w:rPr>
        <w:drawing>
          <wp:inline distT="0" distB="0" distL="0" distR="0" wp14:anchorId="6B4ED900" wp14:editId="4AE7D414">
            <wp:extent cx="5334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sidR="000E3917">
        <w:rPr>
          <w:rFonts w:ascii="Verdana" w:hAnsi="Verdana"/>
          <w:b/>
          <w:sz w:val="24"/>
          <w:szCs w:val="24"/>
        </w:rPr>
        <w:t>A</w:t>
      </w:r>
      <w:r w:rsidR="00F60E5E" w:rsidRPr="00A761C4">
        <w:rPr>
          <w:rFonts w:ascii="Verdana" w:hAnsi="Verdana"/>
          <w:b/>
          <w:sz w:val="24"/>
          <w:szCs w:val="24"/>
        </w:rPr>
        <w:t xml:space="preserve">dviesraad </w:t>
      </w:r>
      <w:r w:rsidR="000E3917">
        <w:rPr>
          <w:rFonts w:ascii="Verdana" w:hAnsi="Verdana"/>
          <w:b/>
          <w:sz w:val="24"/>
          <w:szCs w:val="24"/>
        </w:rPr>
        <w:t xml:space="preserve">Sociaal Domein </w:t>
      </w:r>
      <w:r w:rsidR="00F60E5E" w:rsidRPr="00A761C4">
        <w:rPr>
          <w:rFonts w:ascii="Verdana" w:hAnsi="Verdana"/>
          <w:b/>
          <w:sz w:val="24"/>
          <w:szCs w:val="24"/>
        </w:rPr>
        <w:t>Molen</w:t>
      </w:r>
      <w:r w:rsidR="000E3917">
        <w:rPr>
          <w:rFonts w:ascii="Verdana" w:hAnsi="Verdana"/>
          <w:b/>
          <w:sz w:val="24"/>
          <w:szCs w:val="24"/>
        </w:rPr>
        <w:t>landen</w:t>
      </w:r>
      <w:r w:rsidR="002E3A21">
        <w:rPr>
          <w:rFonts w:ascii="Verdana" w:hAnsi="Verdana"/>
          <w:b/>
          <w:sz w:val="24"/>
          <w:szCs w:val="24"/>
        </w:rPr>
        <w:t xml:space="preserve"> i.o.</w:t>
      </w:r>
    </w:p>
    <w:p w:rsidR="00F60E5E" w:rsidRPr="00F60E5E" w:rsidRDefault="00F60E5E" w:rsidP="00C47C29">
      <w:pPr>
        <w:pStyle w:val="Geenafstand1"/>
        <w:tabs>
          <w:tab w:val="left" w:pos="567"/>
          <w:tab w:val="left" w:pos="3261"/>
          <w:tab w:val="left" w:pos="4820"/>
          <w:tab w:val="left" w:pos="5103"/>
        </w:tabs>
        <w:rPr>
          <w:rFonts w:ascii="Verdana" w:hAnsi="Verdana"/>
        </w:rPr>
      </w:pPr>
    </w:p>
    <w:p w:rsidR="00F60E5E" w:rsidRPr="00F60E5E" w:rsidRDefault="00F60E5E" w:rsidP="00C47C29">
      <w:pPr>
        <w:pStyle w:val="Geenafstand1"/>
        <w:tabs>
          <w:tab w:val="left" w:pos="567"/>
          <w:tab w:val="left" w:pos="3261"/>
          <w:tab w:val="left" w:pos="4820"/>
          <w:tab w:val="left" w:pos="5103"/>
        </w:tabs>
        <w:rPr>
          <w:rFonts w:ascii="Verdana" w:hAnsi="Verdana"/>
        </w:rPr>
      </w:pPr>
    </w:p>
    <w:p w:rsidR="00F45EEF" w:rsidRPr="00A761C4" w:rsidRDefault="00F60E5E" w:rsidP="00DC5568">
      <w:pPr>
        <w:pStyle w:val="Geenafstand1"/>
        <w:tabs>
          <w:tab w:val="left" w:pos="567"/>
          <w:tab w:val="left" w:pos="3828"/>
          <w:tab w:val="left" w:pos="5387"/>
          <w:tab w:val="left" w:pos="5670"/>
        </w:tabs>
        <w:rPr>
          <w:rFonts w:ascii="Verdana" w:hAnsi="Verdana"/>
        </w:rPr>
      </w:pPr>
      <w:r>
        <w:rPr>
          <w:rFonts w:ascii="Verdana" w:hAnsi="Verdana"/>
          <w:b/>
        </w:rPr>
        <w:tab/>
      </w:r>
      <w:r>
        <w:rPr>
          <w:rFonts w:ascii="Verdana" w:hAnsi="Verdana"/>
          <w:b/>
        </w:rPr>
        <w:tab/>
      </w:r>
      <w:r w:rsidR="00F45EEF" w:rsidRPr="00B56CFD">
        <w:rPr>
          <w:rFonts w:ascii="Verdana" w:hAnsi="Verdana"/>
        </w:rPr>
        <w:t>Secretariaat</w:t>
      </w:r>
      <w:r w:rsidR="00F45EEF" w:rsidRPr="00A761C4">
        <w:rPr>
          <w:rFonts w:ascii="Verdana" w:hAnsi="Verdana"/>
          <w:b/>
        </w:rPr>
        <w:t>:</w:t>
      </w:r>
      <w:r w:rsidR="000464CA">
        <w:rPr>
          <w:rFonts w:ascii="Verdana" w:hAnsi="Verdana"/>
          <w:b/>
        </w:rPr>
        <w:t xml:space="preserve"> </w:t>
      </w:r>
      <w:r w:rsidR="009E0288">
        <w:rPr>
          <w:rFonts w:ascii="Verdana" w:hAnsi="Verdana"/>
          <w:b/>
        </w:rPr>
        <w:tab/>
      </w:r>
      <w:r w:rsidR="000464CA" w:rsidRPr="00B56CFD">
        <w:rPr>
          <w:rFonts w:ascii="Verdana" w:hAnsi="Verdana"/>
          <w:b/>
        </w:rPr>
        <w:t>Ada den Ouden</w:t>
      </w:r>
    </w:p>
    <w:p w:rsidR="00F45EEF" w:rsidRPr="006D6281" w:rsidRDefault="009E0288" w:rsidP="009E0288">
      <w:pPr>
        <w:pStyle w:val="Geenafstand1"/>
        <w:widowControl w:val="0"/>
        <w:tabs>
          <w:tab w:val="left" w:pos="567"/>
          <w:tab w:val="left" w:pos="3828"/>
          <w:tab w:val="left" w:pos="4820"/>
          <w:tab w:val="left" w:pos="5103"/>
          <w:tab w:val="left" w:pos="5387"/>
          <w:tab w:val="left" w:pos="5670"/>
        </w:tabs>
        <w:suppressAutoHyphens/>
        <w:ind w:left="5220"/>
        <w:rPr>
          <w:rFonts w:ascii="Verdana" w:hAnsi="Verdana"/>
          <w:b/>
        </w:rPr>
      </w:pPr>
      <w:r>
        <w:rPr>
          <w:rFonts w:ascii="Verdana" w:hAnsi="Verdana"/>
          <w:b/>
        </w:rPr>
        <w:tab/>
      </w:r>
      <w:r w:rsidR="0044489B">
        <w:rPr>
          <w:rFonts w:ascii="Verdana" w:hAnsi="Verdana"/>
          <w:b/>
        </w:rPr>
        <w:tab/>
      </w:r>
      <w:r w:rsidR="00C47C29">
        <w:rPr>
          <w:rFonts w:ascii="Verdana" w:hAnsi="Verdana"/>
          <w:b/>
        </w:rPr>
        <w:tab/>
      </w:r>
      <w:r>
        <w:rPr>
          <w:rFonts w:ascii="Verdana" w:hAnsi="Verdana"/>
          <w:b/>
        </w:rPr>
        <w:tab/>
      </w:r>
      <w:r>
        <w:rPr>
          <w:rFonts w:ascii="Verdana" w:hAnsi="Verdana"/>
          <w:b/>
        </w:rPr>
        <w:tab/>
      </w:r>
      <w:r w:rsidR="00F45EEF" w:rsidRPr="006D6281">
        <w:rPr>
          <w:rFonts w:ascii="Verdana" w:hAnsi="Verdana"/>
          <w:b/>
        </w:rPr>
        <w:t>M</w:t>
      </w:r>
      <w:r w:rsidR="00F45EEF" w:rsidRPr="006D6281">
        <w:rPr>
          <w:rFonts w:ascii="Verdana" w:hAnsi="Verdana"/>
        </w:rPr>
        <w:t xml:space="preserve">: 06 </w:t>
      </w:r>
      <w:r w:rsidR="000464CA" w:rsidRPr="006D6281">
        <w:rPr>
          <w:rFonts w:ascii="Verdana" w:hAnsi="Verdana"/>
        </w:rPr>
        <w:t>23 25 42 90</w:t>
      </w:r>
    </w:p>
    <w:p w:rsidR="00F45EEF" w:rsidRPr="006D6281" w:rsidRDefault="009E0288" w:rsidP="009E0288">
      <w:pPr>
        <w:pStyle w:val="Geenafstand1"/>
        <w:widowControl w:val="0"/>
        <w:tabs>
          <w:tab w:val="left" w:pos="567"/>
          <w:tab w:val="left" w:pos="3828"/>
          <w:tab w:val="left" w:pos="4820"/>
          <w:tab w:val="left" w:pos="5103"/>
          <w:tab w:val="left" w:pos="5387"/>
          <w:tab w:val="left" w:pos="5670"/>
        </w:tabs>
        <w:suppressAutoHyphens/>
        <w:ind w:left="5220"/>
        <w:rPr>
          <w:rFonts w:ascii="Verdana" w:hAnsi="Verdana"/>
        </w:rPr>
      </w:pPr>
      <w:r w:rsidRPr="006D6281">
        <w:rPr>
          <w:rFonts w:ascii="Verdana" w:hAnsi="Verdana"/>
          <w:b/>
        </w:rPr>
        <w:tab/>
      </w:r>
      <w:r w:rsidR="00C47C29" w:rsidRPr="006D6281">
        <w:rPr>
          <w:rFonts w:ascii="Verdana" w:hAnsi="Verdana"/>
          <w:b/>
        </w:rPr>
        <w:tab/>
      </w:r>
      <w:r w:rsidR="00C47C29" w:rsidRPr="006D6281">
        <w:rPr>
          <w:rFonts w:ascii="Verdana" w:hAnsi="Verdana"/>
          <w:b/>
        </w:rPr>
        <w:tab/>
      </w:r>
      <w:r w:rsidRPr="006D6281">
        <w:rPr>
          <w:rFonts w:ascii="Verdana" w:hAnsi="Verdana"/>
          <w:b/>
        </w:rPr>
        <w:tab/>
      </w:r>
      <w:r w:rsidRPr="006D6281">
        <w:rPr>
          <w:rFonts w:ascii="Verdana" w:hAnsi="Verdana"/>
          <w:b/>
        </w:rPr>
        <w:tab/>
      </w:r>
      <w:r w:rsidR="00F45EEF" w:rsidRPr="006D6281">
        <w:rPr>
          <w:rFonts w:ascii="Verdana" w:hAnsi="Verdana"/>
          <w:b/>
        </w:rPr>
        <w:t>E</w:t>
      </w:r>
      <w:r w:rsidR="00F45EEF" w:rsidRPr="006D6281">
        <w:rPr>
          <w:rFonts w:ascii="Verdana" w:hAnsi="Verdana"/>
        </w:rPr>
        <w:t xml:space="preserve">: </w:t>
      </w:r>
      <w:hyperlink r:id="rId9" w:history="1">
        <w:r w:rsidR="002178E1" w:rsidRPr="006D6281">
          <w:rPr>
            <w:rStyle w:val="Hyperlink"/>
            <w:rFonts w:ascii="Verdana" w:hAnsi="Verdana"/>
          </w:rPr>
          <w:t>ada.denouden@jouwgemeente.nl</w:t>
        </w:r>
      </w:hyperlink>
    </w:p>
    <w:p w:rsidR="00F45EEF" w:rsidRPr="006D6281" w:rsidRDefault="00F45EEF" w:rsidP="009E0288">
      <w:pPr>
        <w:pStyle w:val="Standard"/>
        <w:pBdr>
          <w:bottom w:val="single" w:sz="4" w:space="1" w:color="auto"/>
        </w:pBdr>
        <w:tabs>
          <w:tab w:val="left" w:pos="567"/>
          <w:tab w:val="left" w:pos="3686"/>
          <w:tab w:val="left" w:pos="5387"/>
          <w:tab w:val="left" w:pos="5670"/>
        </w:tabs>
        <w:rPr>
          <w:rFonts w:ascii="Verdana" w:hAnsi="Verdana"/>
          <w:bCs/>
          <w:sz w:val="20"/>
          <w:szCs w:val="20"/>
        </w:rPr>
      </w:pPr>
    </w:p>
    <w:p w:rsidR="00F45EEF" w:rsidRPr="006D6281" w:rsidRDefault="00F45EEF" w:rsidP="00CA7D77">
      <w:pPr>
        <w:pStyle w:val="Standard"/>
        <w:tabs>
          <w:tab w:val="left" w:pos="567"/>
        </w:tabs>
        <w:rPr>
          <w:rFonts w:ascii="Verdana" w:hAnsi="Verdana"/>
          <w:bCs/>
          <w:sz w:val="20"/>
          <w:szCs w:val="20"/>
        </w:rPr>
      </w:pPr>
    </w:p>
    <w:p w:rsidR="00773133" w:rsidRPr="00994652" w:rsidRDefault="00F45EEF" w:rsidP="0009608E">
      <w:pPr>
        <w:pStyle w:val="Standard"/>
        <w:tabs>
          <w:tab w:val="left" w:pos="0"/>
        </w:tabs>
        <w:ind w:left="0" w:firstLine="0"/>
        <w:rPr>
          <w:rFonts w:ascii="Verdana" w:hAnsi="Verdana"/>
          <w:bCs/>
          <w:sz w:val="20"/>
          <w:szCs w:val="20"/>
        </w:rPr>
      </w:pPr>
      <w:r w:rsidRPr="00A761C4">
        <w:rPr>
          <w:rFonts w:ascii="Verdana" w:hAnsi="Verdana"/>
          <w:b/>
          <w:bCs/>
          <w:sz w:val="20"/>
          <w:szCs w:val="20"/>
        </w:rPr>
        <w:t xml:space="preserve">Beknopt verslag </w:t>
      </w:r>
      <w:r w:rsidR="002E3A21">
        <w:rPr>
          <w:rFonts w:ascii="Verdana" w:hAnsi="Verdana"/>
          <w:b/>
          <w:bCs/>
          <w:sz w:val="20"/>
          <w:szCs w:val="20"/>
        </w:rPr>
        <w:t xml:space="preserve">van de </w:t>
      </w:r>
      <w:r w:rsidRPr="00A761C4">
        <w:rPr>
          <w:rFonts w:ascii="Verdana" w:hAnsi="Verdana"/>
          <w:b/>
          <w:bCs/>
          <w:sz w:val="20"/>
          <w:szCs w:val="20"/>
        </w:rPr>
        <w:t xml:space="preserve">vergadering </w:t>
      </w:r>
      <w:r w:rsidR="002E3A21">
        <w:rPr>
          <w:rFonts w:ascii="Verdana" w:hAnsi="Verdana"/>
          <w:b/>
          <w:bCs/>
          <w:sz w:val="20"/>
          <w:szCs w:val="20"/>
        </w:rPr>
        <w:t xml:space="preserve">d.d. </w:t>
      </w:r>
      <w:r w:rsidR="002A5355">
        <w:rPr>
          <w:rFonts w:ascii="Verdana" w:hAnsi="Verdana"/>
          <w:b/>
          <w:bCs/>
          <w:sz w:val="20"/>
          <w:szCs w:val="20"/>
        </w:rPr>
        <w:t>2</w:t>
      </w:r>
      <w:r w:rsidR="001248A8">
        <w:rPr>
          <w:rFonts w:ascii="Verdana" w:hAnsi="Verdana"/>
          <w:b/>
          <w:bCs/>
          <w:sz w:val="20"/>
          <w:szCs w:val="20"/>
        </w:rPr>
        <w:t>1</w:t>
      </w:r>
      <w:r w:rsidR="002A5355">
        <w:rPr>
          <w:rFonts w:ascii="Verdana" w:hAnsi="Verdana"/>
          <w:b/>
          <w:bCs/>
          <w:sz w:val="20"/>
          <w:szCs w:val="20"/>
        </w:rPr>
        <w:t xml:space="preserve"> maart</w:t>
      </w:r>
      <w:r w:rsidR="007B3A76">
        <w:rPr>
          <w:rFonts w:ascii="Verdana" w:hAnsi="Verdana"/>
          <w:b/>
          <w:bCs/>
          <w:sz w:val="20"/>
          <w:szCs w:val="20"/>
        </w:rPr>
        <w:t xml:space="preserve"> </w:t>
      </w:r>
      <w:r w:rsidR="002E3A21">
        <w:rPr>
          <w:rFonts w:ascii="Verdana" w:hAnsi="Verdana"/>
          <w:b/>
          <w:bCs/>
          <w:sz w:val="20"/>
          <w:szCs w:val="20"/>
        </w:rPr>
        <w:t>2019</w:t>
      </w:r>
    </w:p>
    <w:p w:rsidR="008F5C14" w:rsidRPr="00773133" w:rsidRDefault="008F5C14" w:rsidP="00CA7D77">
      <w:pPr>
        <w:pStyle w:val="Standard"/>
        <w:tabs>
          <w:tab w:val="left" w:pos="567"/>
        </w:tabs>
        <w:rPr>
          <w:rFonts w:ascii="Verdana" w:hAnsi="Verdana"/>
          <w:bCs/>
          <w:sz w:val="20"/>
          <w:szCs w:val="20"/>
        </w:rPr>
      </w:pPr>
    </w:p>
    <w:p w:rsidR="002E3A21" w:rsidRDefault="00F45EEF" w:rsidP="006774C0">
      <w:pPr>
        <w:pStyle w:val="Standard"/>
        <w:tabs>
          <w:tab w:val="left" w:pos="567"/>
          <w:tab w:val="left" w:pos="1418"/>
        </w:tabs>
        <w:ind w:left="1440" w:hanging="1440"/>
        <w:rPr>
          <w:rFonts w:ascii="Verdana" w:hAnsi="Verdana"/>
          <w:sz w:val="20"/>
          <w:szCs w:val="20"/>
        </w:rPr>
      </w:pPr>
      <w:r w:rsidRPr="00A761C4">
        <w:rPr>
          <w:rFonts w:ascii="Verdana" w:hAnsi="Verdana"/>
          <w:b/>
          <w:bCs/>
          <w:sz w:val="20"/>
          <w:szCs w:val="20"/>
        </w:rPr>
        <w:t>Aanwezig</w:t>
      </w:r>
      <w:r w:rsidRPr="00F91DE0">
        <w:rPr>
          <w:rFonts w:ascii="Verdana" w:hAnsi="Verdana"/>
          <w:bCs/>
          <w:sz w:val="20"/>
          <w:szCs w:val="20"/>
        </w:rPr>
        <w:t>:</w:t>
      </w:r>
      <w:r w:rsidRPr="00A761C4">
        <w:rPr>
          <w:rFonts w:ascii="Verdana" w:hAnsi="Verdana"/>
          <w:sz w:val="20"/>
          <w:szCs w:val="20"/>
        </w:rPr>
        <w:tab/>
      </w:r>
      <w:r w:rsidR="002E3A21">
        <w:rPr>
          <w:rFonts w:ascii="Verdana" w:hAnsi="Verdana"/>
          <w:sz w:val="20"/>
          <w:szCs w:val="20"/>
        </w:rPr>
        <w:t xml:space="preserve">Casper van den Berg, </w:t>
      </w:r>
      <w:r w:rsidR="002C4A98">
        <w:rPr>
          <w:rFonts w:ascii="Verdana" w:hAnsi="Verdana"/>
          <w:sz w:val="20"/>
          <w:szCs w:val="20"/>
        </w:rPr>
        <w:t xml:space="preserve">Catharien Bot, </w:t>
      </w:r>
      <w:r w:rsidR="009E0288">
        <w:rPr>
          <w:rFonts w:ascii="Verdana" w:hAnsi="Verdana"/>
          <w:sz w:val="20"/>
          <w:szCs w:val="20"/>
        </w:rPr>
        <w:t>Bas van Genderen, Frans Hakkesteeg, Margreet Hoeijenbos</w:t>
      </w:r>
      <w:r w:rsidR="006C38EA">
        <w:rPr>
          <w:rFonts w:ascii="Verdana" w:hAnsi="Verdana"/>
          <w:sz w:val="20"/>
          <w:szCs w:val="20"/>
        </w:rPr>
        <w:t>[</w:t>
      </w:r>
      <w:r w:rsidR="009E0288">
        <w:rPr>
          <w:rFonts w:ascii="Verdana" w:hAnsi="Verdana"/>
          <w:sz w:val="20"/>
          <w:szCs w:val="20"/>
        </w:rPr>
        <w:t xml:space="preserve"> </w:t>
      </w:r>
      <w:r w:rsidR="007B3A76">
        <w:rPr>
          <w:rFonts w:ascii="Verdana" w:hAnsi="Verdana"/>
          <w:sz w:val="20"/>
          <w:szCs w:val="20"/>
        </w:rPr>
        <w:t xml:space="preserve">en </w:t>
      </w:r>
      <w:r w:rsidR="009E0288">
        <w:rPr>
          <w:rFonts w:ascii="Verdana" w:hAnsi="Verdana"/>
          <w:sz w:val="20"/>
          <w:szCs w:val="20"/>
        </w:rPr>
        <w:t>Arie Vermeulen</w:t>
      </w:r>
    </w:p>
    <w:p w:rsidR="002E3A21" w:rsidRDefault="002E3A21" w:rsidP="006774C0">
      <w:pPr>
        <w:pStyle w:val="Standard"/>
        <w:tabs>
          <w:tab w:val="left" w:pos="567"/>
          <w:tab w:val="left" w:pos="1418"/>
        </w:tabs>
        <w:ind w:left="1440" w:hanging="1440"/>
        <w:rPr>
          <w:rFonts w:ascii="Verdana" w:hAnsi="Verdana"/>
          <w:sz w:val="20"/>
          <w:szCs w:val="20"/>
        </w:rPr>
      </w:pPr>
    </w:p>
    <w:p w:rsidR="007B3A76" w:rsidRDefault="0009608E" w:rsidP="00037CF6">
      <w:pPr>
        <w:pStyle w:val="Standard"/>
        <w:tabs>
          <w:tab w:val="left" w:pos="567"/>
          <w:tab w:val="left" w:pos="1418"/>
        </w:tabs>
        <w:ind w:left="1418" w:hanging="1418"/>
        <w:rPr>
          <w:rFonts w:ascii="Verdana" w:hAnsi="Verdana"/>
          <w:sz w:val="20"/>
          <w:szCs w:val="20"/>
        </w:rPr>
      </w:pPr>
      <w:r w:rsidRPr="00076D8E">
        <w:rPr>
          <w:rFonts w:ascii="Verdana" w:hAnsi="Verdana"/>
          <w:b/>
          <w:sz w:val="20"/>
          <w:szCs w:val="20"/>
        </w:rPr>
        <w:t>Afwezig</w:t>
      </w:r>
      <w:r>
        <w:rPr>
          <w:rFonts w:ascii="Verdana" w:hAnsi="Verdana"/>
          <w:sz w:val="20"/>
          <w:szCs w:val="20"/>
        </w:rPr>
        <w:t>:</w:t>
      </w:r>
      <w:r>
        <w:rPr>
          <w:rFonts w:ascii="Verdana" w:hAnsi="Verdana"/>
          <w:sz w:val="20"/>
          <w:szCs w:val="20"/>
        </w:rPr>
        <w:tab/>
      </w:r>
      <w:r w:rsidR="002A5355">
        <w:rPr>
          <w:rFonts w:ascii="Verdana" w:hAnsi="Verdana"/>
          <w:sz w:val="20"/>
          <w:szCs w:val="20"/>
        </w:rPr>
        <w:t xml:space="preserve">Aart Bogerd, Loes Doeland, Magda Heijboer, </w:t>
      </w:r>
      <w:r w:rsidR="007B3A76">
        <w:rPr>
          <w:rFonts w:ascii="Verdana" w:hAnsi="Verdana"/>
          <w:sz w:val="20"/>
          <w:szCs w:val="20"/>
        </w:rPr>
        <w:t xml:space="preserve">Shirly van der Hout, Jan Simons, </w:t>
      </w:r>
      <w:proofErr w:type="spellStart"/>
      <w:r w:rsidR="007B3A76">
        <w:rPr>
          <w:rFonts w:ascii="Verdana" w:hAnsi="Verdana"/>
          <w:sz w:val="20"/>
          <w:szCs w:val="20"/>
        </w:rPr>
        <w:t>Jeanice</w:t>
      </w:r>
      <w:proofErr w:type="spellEnd"/>
      <w:r w:rsidR="007B3A76">
        <w:rPr>
          <w:rFonts w:ascii="Verdana" w:hAnsi="Verdana"/>
          <w:sz w:val="20"/>
          <w:szCs w:val="20"/>
        </w:rPr>
        <w:t xml:space="preserve"> Stallinga</w:t>
      </w:r>
      <w:r w:rsidR="002A5355">
        <w:rPr>
          <w:rFonts w:ascii="Verdana" w:hAnsi="Verdana"/>
          <w:sz w:val="20"/>
          <w:szCs w:val="20"/>
        </w:rPr>
        <w:t>,</w:t>
      </w:r>
      <w:r w:rsidR="007B3A76">
        <w:rPr>
          <w:rFonts w:ascii="Verdana" w:hAnsi="Verdana"/>
          <w:sz w:val="20"/>
          <w:szCs w:val="20"/>
        </w:rPr>
        <w:t xml:space="preserve"> </w:t>
      </w:r>
      <w:r w:rsidR="002A5355">
        <w:rPr>
          <w:rFonts w:ascii="Verdana" w:hAnsi="Verdana"/>
          <w:sz w:val="20"/>
          <w:szCs w:val="20"/>
        </w:rPr>
        <w:t>Ria Verheij</w:t>
      </w:r>
      <w:r w:rsidR="007B3A76">
        <w:rPr>
          <w:rFonts w:ascii="Verdana" w:hAnsi="Verdana"/>
          <w:sz w:val="20"/>
          <w:szCs w:val="20"/>
        </w:rPr>
        <w:t xml:space="preserve"> </w:t>
      </w:r>
      <w:r w:rsidR="002A5355">
        <w:rPr>
          <w:rFonts w:ascii="Verdana" w:hAnsi="Verdana"/>
          <w:sz w:val="20"/>
          <w:szCs w:val="20"/>
        </w:rPr>
        <w:t xml:space="preserve">en </w:t>
      </w:r>
      <w:r w:rsidR="007B3A76">
        <w:rPr>
          <w:rFonts w:ascii="Verdana" w:hAnsi="Verdana"/>
          <w:sz w:val="20"/>
          <w:szCs w:val="20"/>
        </w:rPr>
        <w:t>Eli Vonk</w:t>
      </w:r>
    </w:p>
    <w:p w:rsidR="0009608E" w:rsidRDefault="0009608E" w:rsidP="00C97749">
      <w:pPr>
        <w:pStyle w:val="Standard"/>
        <w:tabs>
          <w:tab w:val="left" w:pos="567"/>
          <w:tab w:val="left" w:pos="1418"/>
        </w:tabs>
        <w:ind w:left="1440" w:hanging="1440"/>
        <w:rPr>
          <w:rFonts w:ascii="Verdana" w:hAnsi="Verdana"/>
          <w:sz w:val="20"/>
          <w:szCs w:val="20"/>
        </w:rPr>
      </w:pPr>
    </w:p>
    <w:p w:rsidR="00C97749" w:rsidRDefault="00F45EEF" w:rsidP="00C97749">
      <w:pPr>
        <w:pStyle w:val="Standard"/>
        <w:tabs>
          <w:tab w:val="left" w:pos="567"/>
          <w:tab w:val="left" w:pos="1418"/>
        </w:tabs>
        <w:ind w:left="1440" w:hanging="1440"/>
        <w:rPr>
          <w:rFonts w:ascii="Verdana" w:hAnsi="Verdana"/>
          <w:bCs/>
          <w:sz w:val="20"/>
          <w:szCs w:val="20"/>
        </w:rPr>
      </w:pPr>
      <w:r w:rsidRPr="00A761C4">
        <w:rPr>
          <w:rFonts w:ascii="Verdana" w:hAnsi="Verdana"/>
          <w:sz w:val="20"/>
          <w:szCs w:val="20"/>
        </w:rPr>
        <w:t xml:space="preserve">Aanvang: </w:t>
      </w:r>
      <w:r w:rsidRPr="00A761C4">
        <w:rPr>
          <w:rFonts w:ascii="Verdana" w:hAnsi="Verdana"/>
          <w:sz w:val="20"/>
          <w:szCs w:val="20"/>
        </w:rPr>
        <w:tab/>
        <w:t>19</w:t>
      </w:r>
      <w:r w:rsidR="00BA76BD">
        <w:rPr>
          <w:rFonts w:ascii="Verdana" w:hAnsi="Verdana"/>
          <w:sz w:val="20"/>
          <w:szCs w:val="20"/>
        </w:rPr>
        <w:t>:</w:t>
      </w:r>
      <w:r w:rsidRPr="00A761C4">
        <w:rPr>
          <w:rFonts w:ascii="Verdana" w:hAnsi="Verdana"/>
          <w:sz w:val="20"/>
          <w:szCs w:val="20"/>
        </w:rPr>
        <w:t>30 uur</w:t>
      </w:r>
    </w:p>
    <w:p w:rsidR="00F45EEF" w:rsidRPr="00A761C4" w:rsidRDefault="00245159" w:rsidP="00CA7D77">
      <w:pPr>
        <w:pStyle w:val="Standard"/>
        <w:tabs>
          <w:tab w:val="left" w:pos="567"/>
        </w:tabs>
        <w:rPr>
          <w:rFonts w:ascii="Verdana" w:hAnsi="Verdana"/>
          <w:sz w:val="20"/>
          <w:szCs w:val="20"/>
        </w:rPr>
      </w:pPr>
      <w:r>
        <w:rPr>
          <w:rFonts w:ascii="Verdana" w:hAnsi="Verdana"/>
          <w:sz w:val="20"/>
          <w:szCs w:val="20"/>
        </w:rPr>
        <w:t>Sluiting:</w:t>
      </w:r>
      <w:r>
        <w:rPr>
          <w:rFonts w:ascii="Verdana" w:hAnsi="Verdana"/>
          <w:sz w:val="20"/>
          <w:szCs w:val="20"/>
        </w:rPr>
        <w:tab/>
        <w:t>2</w:t>
      </w:r>
      <w:r w:rsidR="00B55C19">
        <w:rPr>
          <w:rFonts w:ascii="Verdana" w:hAnsi="Verdana"/>
          <w:sz w:val="20"/>
          <w:szCs w:val="20"/>
        </w:rPr>
        <w:t>1</w:t>
      </w:r>
      <w:r w:rsidR="00BA76BD">
        <w:rPr>
          <w:rFonts w:ascii="Verdana" w:hAnsi="Verdana"/>
          <w:sz w:val="20"/>
          <w:szCs w:val="20"/>
        </w:rPr>
        <w:t>:</w:t>
      </w:r>
      <w:r w:rsidR="001248A8">
        <w:rPr>
          <w:rFonts w:ascii="Verdana" w:hAnsi="Verdana"/>
          <w:sz w:val="20"/>
          <w:szCs w:val="20"/>
        </w:rPr>
        <w:t>3</w:t>
      </w:r>
      <w:r w:rsidR="009E0288">
        <w:rPr>
          <w:rFonts w:ascii="Verdana" w:hAnsi="Verdana"/>
          <w:sz w:val="20"/>
          <w:szCs w:val="20"/>
        </w:rPr>
        <w:t>5</w:t>
      </w:r>
      <w:r w:rsidR="00F45EEF" w:rsidRPr="00A761C4">
        <w:rPr>
          <w:rFonts w:ascii="Verdana" w:hAnsi="Verdana"/>
          <w:sz w:val="20"/>
          <w:szCs w:val="20"/>
        </w:rPr>
        <w:t xml:space="preserve"> uur</w:t>
      </w:r>
    </w:p>
    <w:p w:rsidR="00D5787C" w:rsidRPr="00A761C4" w:rsidRDefault="00D5787C" w:rsidP="00CA7D77">
      <w:pPr>
        <w:pStyle w:val="Standard"/>
        <w:tabs>
          <w:tab w:val="left" w:pos="567"/>
        </w:tabs>
        <w:rPr>
          <w:rFonts w:ascii="Verdana" w:hAnsi="Verdana"/>
          <w:sz w:val="20"/>
          <w:szCs w:val="20"/>
        </w:rPr>
      </w:pPr>
    </w:p>
    <w:p w:rsidR="000366B3" w:rsidRPr="000366B3" w:rsidRDefault="000366B3" w:rsidP="00F859A3">
      <w:pPr>
        <w:pStyle w:val="Standard"/>
        <w:numPr>
          <w:ilvl w:val="0"/>
          <w:numId w:val="35"/>
        </w:numPr>
        <w:tabs>
          <w:tab w:val="left" w:pos="0"/>
        </w:tabs>
        <w:ind w:left="567" w:hanging="567"/>
        <w:rPr>
          <w:rFonts w:ascii="Verdana" w:hAnsi="Verdana"/>
          <w:b/>
          <w:bCs/>
          <w:sz w:val="20"/>
          <w:szCs w:val="20"/>
        </w:rPr>
      </w:pPr>
      <w:r w:rsidRPr="000366B3">
        <w:rPr>
          <w:rFonts w:ascii="Verdana" w:hAnsi="Verdana"/>
          <w:b/>
          <w:bCs/>
          <w:sz w:val="20"/>
          <w:szCs w:val="20"/>
        </w:rPr>
        <w:t>Opening</w:t>
      </w:r>
    </w:p>
    <w:p w:rsidR="00C937F4" w:rsidRDefault="001248A8" w:rsidP="00037CF6">
      <w:pPr>
        <w:pStyle w:val="Standard"/>
        <w:tabs>
          <w:tab w:val="left" w:pos="0"/>
        </w:tabs>
        <w:ind w:firstLine="0"/>
        <w:rPr>
          <w:rFonts w:ascii="Verdana" w:hAnsi="Verdana"/>
          <w:sz w:val="20"/>
          <w:szCs w:val="20"/>
        </w:rPr>
      </w:pPr>
      <w:r>
        <w:rPr>
          <w:rFonts w:ascii="Verdana" w:hAnsi="Verdana"/>
          <w:bCs/>
          <w:sz w:val="20"/>
          <w:szCs w:val="20"/>
        </w:rPr>
        <w:t xml:space="preserve">Margreet </w:t>
      </w:r>
      <w:r w:rsidR="00F45EEF" w:rsidRPr="00037CF6">
        <w:rPr>
          <w:rFonts w:ascii="Verdana" w:hAnsi="Verdana"/>
          <w:sz w:val="20"/>
          <w:szCs w:val="20"/>
        </w:rPr>
        <w:t>o</w:t>
      </w:r>
      <w:r w:rsidR="00F45EEF" w:rsidRPr="00A761C4">
        <w:rPr>
          <w:rFonts w:ascii="Verdana" w:hAnsi="Verdana"/>
          <w:sz w:val="20"/>
          <w:szCs w:val="20"/>
        </w:rPr>
        <w:t>pent de vergadering en heet iedereen welkom</w:t>
      </w:r>
      <w:r w:rsidR="00037CF6">
        <w:rPr>
          <w:rFonts w:ascii="Verdana" w:hAnsi="Verdana"/>
          <w:sz w:val="20"/>
          <w:szCs w:val="20"/>
        </w:rPr>
        <w:t xml:space="preserve">. </w:t>
      </w:r>
    </w:p>
    <w:p w:rsidR="00A308B1" w:rsidRDefault="00A308B1" w:rsidP="00037CF6">
      <w:pPr>
        <w:pStyle w:val="Standard"/>
        <w:tabs>
          <w:tab w:val="left" w:pos="0"/>
        </w:tabs>
        <w:ind w:firstLine="0"/>
        <w:rPr>
          <w:rFonts w:ascii="Verdana" w:hAnsi="Verdana"/>
          <w:sz w:val="20"/>
          <w:szCs w:val="20"/>
        </w:rPr>
      </w:pPr>
    </w:p>
    <w:p w:rsidR="00C937F4" w:rsidRPr="00C937F4" w:rsidRDefault="00C937F4" w:rsidP="00037CF6">
      <w:pPr>
        <w:pStyle w:val="Standard"/>
        <w:tabs>
          <w:tab w:val="left" w:pos="0"/>
        </w:tabs>
        <w:ind w:firstLine="0"/>
        <w:rPr>
          <w:rFonts w:ascii="Verdana" w:hAnsi="Verdana"/>
          <w:sz w:val="20"/>
          <w:szCs w:val="20"/>
          <w:u w:val="single"/>
        </w:rPr>
      </w:pPr>
      <w:r w:rsidRPr="00C937F4">
        <w:rPr>
          <w:rFonts w:ascii="Verdana" w:hAnsi="Verdana"/>
          <w:sz w:val="20"/>
          <w:szCs w:val="20"/>
          <w:u w:val="single"/>
        </w:rPr>
        <w:t>Mededelingen</w:t>
      </w:r>
    </w:p>
    <w:p w:rsidR="001248A8" w:rsidRDefault="001248A8" w:rsidP="009352B7">
      <w:pPr>
        <w:pStyle w:val="Standard"/>
        <w:numPr>
          <w:ilvl w:val="0"/>
          <w:numId w:val="37"/>
        </w:numPr>
        <w:tabs>
          <w:tab w:val="left" w:pos="0"/>
        </w:tabs>
        <w:rPr>
          <w:rFonts w:ascii="Verdana" w:hAnsi="Verdana"/>
          <w:sz w:val="20"/>
          <w:szCs w:val="20"/>
        </w:rPr>
      </w:pPr>
      <w:r>
        <w:rPr>
          <w:rFonts w:ascii="Verdana" w:hAnsi="Verdana"/>
          <w:sz w:val="20"/>
          <w:szCs w:val="20"/>
        </w:rPr>
        <w:t xml:space="preserve">Margreet leest een ontvangen mail van Shirly voor, waarin zij meedeelt dat zij door persoonlijke omstandigheden de afgelopen tijd </w:t>
      </w:r>
      <w:r w:rsidR="00DE2D83">
        <w:rPr>
          <w:rFonts w:ascii="Verdana" w:hAnsi="Verdana"/>
          <w:sz w:val="20"/>
          <w:szCs w:val="20"/>
        </w:rPr>
        <w:t xml:space="preserve">als ook de komende tijd wat minder tijd kan besteden aan de Adviesraad. Zij wenst echter wel lid te blijven van de raad. Overeengekomen wordt dat Margreet telefonisch contact met Shirly zal opnemen </w:t>
      </w:r>
    </w:p>
    <w:p w:rsidR="00C937F4" w:rsidRDefault="001248A8" w:rsidP="009352B7">
      <w:pPr>
        <w:pStyle w:val="Standard"/>
        <w:numPr>
          <w:ilvl w:val="0"/>
          <w:numId w:val="37"/>
        </w:numPr>
        <w:tabs>
          <w:tab w:val="left" w:pos="0"/>
        </w:tabs>
        <w:rPr>
          <w:rFonts w:ascii="Verdana" w:hAnsi="Verdana"/>
          <w:sz w:val="20"/>
          <w:szCs w:val="20"/>
        </w:rPr>
      </w:pPr>
      <w:r>
        <w:rPr>
          <w:rFonts w:ascii="Verdana" w:hAnsi="Verdana"/>
          <w:sz w:val="20"/>
          <w:szCs w:val="20"/>
        </w:rPr>
        <w:t>I</w:t>
      </w:r>
      <w:r w:rsidR="006D6281">
        <w:rPr>
          <w:rFonts w:ascii="Verdana" w:hAnsi="Verdana"/>
          <w:sz w:val="20"/>
          <w:szCs w:val="20"/>
        </w:rPr>
        <w:t xml:space="preserve">n het vooroverleg </w:t>
      </w:r>
      <w:r w:rsidR="009352B7">
        <w:rPr>
          <w:rFonts w:ascii="Verdana" w:hAnsi="Verdana"/>
          <w:sz w:val="20"/>
          <w:szCs w:val="20"/>
        </w:rPr>
        <w:t>met Menno en Arnold</w:t>
      </w:r>
      <w:r w:rsidR="00D70CCE">
        <w:rPr>
          <w:rFonts w:ascii="Verdana" w:hAnsi="Verdana"/>
          <w:sz w:val="20"/>
          <w:szCs w:val="20"/>
        </w:rPr>
        <w:t xml:space="preserve"> is onder meer gesproken over de inventarisatie respijtzorg, waarop een stagiaire is gezet. Binnen een maand moet de inventarisatie gereed zijn.</w:t>
      </w:r>
    </w:p>
    <w:p w:rsidR="00DA6075" w:rsidRDefault="00DA6075" w:rsidP="009352B7">
      <w:pPr>
        <w:pStyle w:val="Standard"/>
        <w:numPr>
          <w:ilvl w:val="0"/>
          <w:numId w:val="37"/>
        </w:numPr>
        <w:tabs>
          <w:tab w:val="left" w:pos="0"/>
        </w:tabs>
        <w:rPr>
          <w:rFonts w:ascii="Verdana" w:hAnsi="Verdana"/>
          <w:sz w:val="20"/>
          <w:szCs w:val="20"/>
        </w:rPr>
      </w:pPr>
      <w:r>
        <w:rPr>
          <w:rFonts w:ascii="Verdana" w:hAnsi="Verdana"/>
          <w:sz w:val="20"/>
          <w:szCs w:val="20"/>
        </w:rPr>
        <w:t>Er komt nog een reactie van de gemeente op onze brief over de huishoudelijke hulp aan een inwoner van Goudriaan.</w:t>
      </w:r>
    </w:p>
    <w:p w:rsidR="00DA6075" w:rsidRDefault="00DA6075" w:rsidP="009352B7">
      <w:pPr>
        <w:pStyle w:val="Standard"/>
        <w:numPr>
          <w:ilvl w:val="0"/>
          <w:numId w:val="37"/>
        </w:numPr>
        <w:tabs>
          <w:tab w:val="left" w:pos="0"/>
        </w:tabs>
        <w:rPr>
          <w:rFonts w:ascii="Verdana" w:hAnsi="Verdana"/>
          <w:sz w:val="20"/>
          <w:szCs w:val="20"/>
        </w:rPr>
      </w:pPr>
      <w:r>
        <w:rPr>
          <w:rFonts w:ascii="Verdana" w:hAnsi="Verdana"/>
          <w:sz w:val="20"/>
          <w:szCs w:val="20"/>
        </w:rPr>
        <w:t>Over de zogenaamde ‘domino gelden’ zijn nog geen regels en voorwaarden bekend.</w:t>
      </w:r>
    </w:p>
    <w:p w:rsidR="00DA6075" w:rsidRDefault="00DA6075" w:rsidP="009352B7">
      <w:pPr>
        <w:pStyle w:val="Standard"/>
        <w:numPr>
          <w:ilvl w:val="0"/>
          <w:numId w:val="37"/>
        </w:numPr>
        <w:tabs>
          <w:tab w:val="left" w:pos="0"/>
        </w:tabs>
        <w:rPr>
          <w:rFonts w:ascii="Verdana" w:hAnsi="Verdana"/>
          <w:sz w:val="20"/>
          <w:szCs w:val="20"/>
        </w:rPr>
      </w:pPr>
      <w:r>
        <w:rPr>
          <w:rFonts w:ascii="Verdana" w:hAnsi="Verdana"/>
          <w:sz w:val="20"/>
          <w:szCs w:val="20"/>
        </w:rPr>
        <w:t>Voor wat betreft de huishoudelijke ondersteuning geeft de nieuwe verordening geen duidelijkheid over de beoordeling. In de gemeente Molenlanden bestaan hierover nu geen problemen. Casper stelt dat er signalen zijn dat mensen uit angst niet reageren.</w:t>
      </w:r>
    </w:p>
    <w:p w:rsidR="00DA6075" w:rsidRDefault="00DA6075" w:rsidP="009352B7">
      <w:pPr>
        <w:pStyle w:val="Standard"/>
        <w:numPr>
          <w:ilvl w:val="0"/>
          <w:numId w:val="37"/>
        </w:numPr>
        <w:tabs>
          <w:tab w:val="left" w:pos="0"/>
        </w:tabs>
        <w:rPr>
          <w:rFonts w:ascii="Verdana" w:hAnsi="Verdana"/>
          <w:sz w:val="20"/>
          <w:szCs w:val="20"/>
        </w:rPr>
      </w:pPr>
      <w:r>
        <w:rPr>
          <w:rFonts w:ascii="Verdana" w:hAnsi="Verdana"/>
          <w:sz w:val="20"/>
          <w:szCs w:val="20"/>
        </w:rPr>
        <w:t>Het item ‘</w:t>
      </w:r>
      <w:r w:rsidR="00C67F72">
        <w:rPr>
          <w:rFonts w:ascii="Verdana" w:hAnsi="Verdana"/>
          <w:sz w:val="20"/>
          <w:szCs w:val="20"/>
        </w:rPr>
        <w:t>Sociale</w:t>
      </w:r>
      <w:r>
        <w:rPr>
          <w:rFonts w:ascii="Verdana" w:hAnsi="Verdana"/>
          <w:sz w:val="20"/>
          <w:szCs w:val="20"/>
        </w:rPr>
        <w:t xml:space="preserve"> Raadslieden’</w:t>
      </w:r>
      <w:r w:rsidR="00C67F72">
        <w:rPr>
          <w:rFonts w:ascii="Verdana" w:hAnsi="Verdana"/>
          <w:sz w:val="20"/>
          <w:szCs w:val="20"/>
        </w:rPr>
        <w:t xml:space="preserve"> ligt bij Welzijn, maar h</w:t>
      </w:r>
      <w:r w:rsidR="00440DFE">
        <w:rPr>
          <w:rFonts w:ascii="Verdana" w:hAnsi="Verdana"/>
          <w:sz w:val="20"/>
          <w:szCs w:val="20"/>
        </w:rPr>
        <w:t>e</w:t>
      </w:r>
      <w:r w:rsidR="00C67F72">
        <w:rPr>
          <w:rFonts w:ascii="Verdana" w:hAnsi="Verdana"/>
          <w:sz w:val="20"/>
          <w:szCs w:val="20"/>
        </w:rPr>
        <w:t>eft g</w:t>
      </w:r>
      <w:r w:rsidR="00440DFE">
        <w:rPr>
          <w:rFonts w:ascii="Verdana" w:hAnsi="Verdana"/>
          <w:sz w:val="20"/>
          <w:szCs w:val="20"/>
        </w:rPr>
        <w:t>e</w:t>
      </w:r>
      <w:r w:rsidR="00C67F72">
        <w:rPr>
          <w:rFonts w:ascii="Verdana" w:hAnsi="Verdana"/>
          <w:sz w:val="20"/>
          <w:szCs w:val="20"/>
        </w:rPr>
        <w:t>en prioriteit. Ada zal het verslagje van Menno en Magda naar alle leden mailen.</w:t>
      </w:r>
    </w:p>
    <w:p w:rsidR="00DA6075" w:rsidRDefault="00C67F72" w:rsidP="005D0AA1">
      <w:pPr>
        <w:pStyle w:val="Standard"/>
        <w:numPr>
          <w:ilvl w:val="0"/>
          <w:numId w:val="37"/>
        </w:numPr>
        <w:tabs>
          <w:tab w:val="left" w:pos="0"/>
        </w:tabs>
        <w:rPr>
          <w:rFonts w:ascii="Verdana" w:hAnsi="Verdana"/>
          <w:sz w:val="20"/>
          <w:szCs w:val="20"/>
        </w:rPr>
      </w:pPr>
      <w:r w:rsidRPr="00C67F72">
        <w:rPr>
          <w:rFonts w:ascii="Verdana" w:hAnsi="Verdana"/>
          <w:sz w:val="20"/>
          <w:szCs w:val="20"/>
        </w:rPr>
        <w:t xml:space="preserve">De enquête wordt aangepast en het ligt in de bedoeling </w:t>
      </w:r>
      <w:r w:rsidR="008F5127">
        <w:rPr>
          <w:rFonts w:ascii="Verdana" w:hAnsi="Verdana"/>
          <w:sz w:val="20"/>
          <w:szCs w:val="20"/>
        </w:rPr>
        <w:t>hiermee</w:t>
      </w:r>
      <w:r>
        <w:rPr>
          <w:rFonts w:ascii="Verdana" w:hAnsi="Verdana"/>
          <w:sz w:val="20"/>
          <w:szCs w:val="20"/>
        </w:rPr>
        <w:t xml:space="preserve"> </w:t>
      </w:r>
      <w:r w:rsidR="008F5127">
        <w:rPr>
          <w:rFonts w:ascii="Verdana" w:hAnsi="Verdana"/>
          <w:sz w:val="20"/>
          <w:szCs w:val="20"/>
        </w:rPr>
        <w:t>met ingang van</w:t>
      </w:r>
      <w:r w:rsidRPr="00C67F72">
        <w:rPr>
          <w:rFonts w:ascii="Verdana" w:hAnsi="Verdana"/>
          <w:sz w:val="20"/>
          <w:szCs w:val="20"/>
        </w:rPr>
        <w:t xml:space="preserve"> </w:t>
      </w:r>
      <w:r>
        <w:rPr>
          <w:rFonts w:ascii="Verdana" w:hAnsi="Verdana"/>
          <w:sz w:val="20"/>
          <w:szCs w:val="20"/>
        </w:rPr>
        <w:t xml:space="preserve">april weer </w:t>
      </w:r>
      <w:r w:rsidR="008F5127">
        <w:rPr>
          <w:rFonts w:ascii="Verdana" w:hAnsi="Verdana"/>
          <w:sz w:val="20"/>
          <w:szCs w:val="20"/>
        </w:rPr>
        <w:t>t</w:t>
      </w:r>
      <w:r>
        <w:rPr>
          <w:rFonts w:ascii="Verdana" w:hAnsi="Verdana"/>
          <w:sz w:val="20"/>
          <w:szCs w:val="20"/>
        </w:rPr>
        <w:t xml:space="preserve">e </w:t>
      </w:r>
      <w:r w:rsidR="008F5127">
        <w:rPr>
          <w:rFonts w:ascii="Verdana" w:hAnsi="Verdana"/>
          <w:sz w:val="20"/>
          <w:szCs w:val="20"/>
        </w:rPr>
        <w:t>gaan werken.</w:t>
      </w:r>
    </w:p>
    <w:p w:rsidR="008F5127" w:rsidRDefault="008F5127" w:rsidP="005D0AA1">
      <w:pPr>
        <w:pStyle w:val="Standard"/>
        <w:numPr>
          <w:ilvl w:val="0"/>
          <w:numId w:val="37"/>
        </w:numPr>
        <w:tabs>
          <w:tab w:val="left" w:pos="0"/>
        </w:tabs>
        <w:rPr>
          <w:rFonts w:ascii="Verdana" w:hAnsi="Verdana"/>
          <w:sz w:val="20"/>
          <w:szCs w:val="20"/>
        </w:rPr>
      </w:pPr>
      <w:r>
        <w:rPr>
          <w:rFonts w:ascii="Verdana" w:hAnsi="Verdana"/>
          <w:sz w:val="20"/>
          <w:szCs w:val="20"/>
        </w:rPr>
        <w:t>Voor wat betreft de telefonisch bereikbaarheid komen er extra telefoonnummers.</w:t>
      </w:r>
    </w:p>
    <w:p w:rsidR="008F5127" w:rsidRDefault="008F5127" w:rsidP="005D0AA1">
      <w:pPr>
        <w:pStyle w:val="Standard"/>
        <w:numPr>
          <w:ilvl w:val="0"/>
          <w:numId w:val="37"/>
        </w:numPr>
        <w:tabs>
          <w:tab w:val="left" w:pos="0"/>
        </w:tabs>
        <w:rPr>
          <w:rFonts w:ascii="Verdana" w:hAnsi="Verdana"/>
          <w:sz w:val="20"/>
          <w:szCs w:val="20"/>
        </w:rPr>
      </w:pPr>
      <w:r>
        <w:rPr>
          <w:rFonts w:ascii="Verdana" w:hAnsi="Verdana"/>
          <w:sz w:val="20"/>
          <w:szCs w:val="20"/>
        </w:rPr>
        <w:t>Voor de zgn. Waard-gesprekken in iedere kern worden per kern 100 inwoners uitgenodigd. Op 17 april vind een Waard-gesprek plaats speciaal voor jongeren. Menno zal het schema van de gesprekken doorzenden.</w:t>
      </w:r>
    </w:p>
    <w:p w:rsidR="008F5127" w:rsidRDefault="008F5127" w:rsidP="005D0AA1">
      <w:pPr>
        <w:pStyle w:val="Standard"/>
        <w:numPr>
          <w:ilvl w:val="0"/>
          <w:numId w:val="37"/>
        </w:numPr>
        <w:tabs>
          <w:tab w:val="left" w:pos="0"/>
        </w:tabs>
        <w:rPr>
          <w:rFonts w:ascii="Verdana" w:hAnsi="Verdana"/>
          <w:sz w:val="20"/>
          <w:szCs w:val="20"/>
        </w:rPr>
      </w:pPr>
      <w:r>
        <w:rPr>
          <w:rFonts w:ascii="Verdana" w:hAnsi="Verdana"/>
          <w:sz w:val="20"/>
          <w:szCs w:val="20"/>
        </w:rPr>
        <w:t xml:space="preserve">Voor het </w:t>
      </w:r>
      <w:proofErr w:type="spellStart"/>
      <w:r w:rsidR="005571C9">
        <w:rPr>
          <w:rFonts w:ascii="Verdana" w:hAnsi="Verdana"/>
          <w:sz w:val="20"/>
          <w:szCs w:val="20"/>
        </w:rPr>
        <w:t>cliëntervaringsonderzoek</w:t>
      </w:r>
      <w:proofErr w:type="spellEnd"/>
      <w:r>
        <w:rPr>
          <w:rFonts w:ascii="Verdana" w:hAnsi="Verdana"/>
          <w:sz w:val="20"/>
          <w:szCs w:val="20"/>
        </w:rPr>
        <w:t xml:space="preserve"> </w:t>
      </w:r>
      <w:r w:rsidR="005571C9">
        <w:rPr>
          <w:rFonts w:ascii="Verdana" w:hAnsi="Verdana"/>
          <w:sz w:val="20"/>
          <w:szCs w:val="20"/>
        </w:rPr>
        <w:t>komt een nieuwe vragenlijst.</w:t>
      </w:r>
    </w:p>
    <w:p w:rsidR="005571C9" w:rsidRPr="00C67F72" w:rsidRDefault="005571C9" w:rsidP="005D0AA1">
      <w:pPr>
        <w:pStyle w:val="Standard"/>
        <w:numPr>
          <w:ilvl w:val="0"/>
          <w:numId w:val="37"/>
        </w:numPr>
        <w:tabs>
          <w:tab w:val="left" w:pos="0"/>
        </w:tabs>
        <w:rPr>
          <w:rFonts w:ascii="Verdana" w:hAnsi="Verdana"/>
          <w:sz w:val="20"/>
          <w:szCs w:val="20"/>
        </w:rPr>
      </w:pPr>
      <w:r>
        <w:rPr>
          <w:rFonts w:ascii="Verdana" w:hAnsi="Verdana"/>
          <w:sz w:val="20"/>
          <w:szCs w:val="20"/>
        </w:rPr>
        <w:t>De raadswerkgroep Sociaal Domein komt zo’n 3 - 4 keer per jaar bijeen.</w:t>
      </w:r>
    </w:p>
    <w:p w:rsidR="00DA6075" w:rsidRDefault="00DA6075" w:rsidP="00DA6075">
      <w:pPr>
        <w:pStyle w:val="Standard"/>
        <w:tabs>
          <w:tab w:val="left" w:pos="0"/>
        </w:tabs>
        <w:rPr>
          <w:rFonts w:ascii="Verdana" w:hAnsi="Verdana"/>
          <w:sz w:val="20"/>
          <w:szCs w:val="20"/>
        </w:rPr>
      </w:pPr>
    </w:p>
    <w:p w:rsidR="00DA6075" w:rsidRPr="005571C9" w:rsidRDefault="005571C9" w:rsidP="00DA6075">
      <w:pPr>
        <w:pStyle w:val="Standard"/>
        <w:tabs>
          <w:tab w:val="left" w:pos="0"/>
        </w:tabs>
        <w:rPr>
          <w:rFonts w:ascii="Verdana" w:hAnsi="Verdana"/>
          <w:sz w:val="20"/>
          <w:szCs w:val="20"/>
          <w:u w:val="single"/>
        </w:rPr>
      </w:pPr>
      <w:r>
        <w:rPr>
          <w:rFonts w:ascii="Verdana" w:hAnsi="Verdana"/>
          <w:sz w:val="20"/>
          <w:szCs w:val="20"/>
        </w:rPr>
        <w:tab/>
      </w:r>
      <w:r w:rsidRPr="005571C9">
        <w:rPr>
          <w:rFonts w:ascii="Verdana" w:hAnsi="Verdana"/>
          <w:sz w:val="20"/>
          <w:szCs w:val="20"/>
          <w:u w:val="single"/>
        </w:rPr>
        <w:t>Ingekomen stukken</w:t>
      </w:r>
    </w:p>
    <w:p w:rsidR="00DA6075" w:rsidRDefault="005571C9" w:rsidP="00DA6075">
      <w:pPr>
        <w:pStyle w:val="Standard"/>
        <w:tabs>
          <w:tab w:val="left" w:pos="0"/>
        </w:tabs>
        <w:rPr>
          <w:rFonts w:ascii="Verdana" w:hAnsi="Verdana"/>
          <w:sz w:val="20"/>
          <w:szCs w:val="20"/>
        </w:rPr>
      </w:pPr>
      <w:r>
        <w:rPr>
          <w:rFonts w:ascii="Verdana" w:hAnsi="Verdana"/>
          <w:sz w:val="20"/>
          <w:szCs w:val="20"/>
        </w:rPr>
        <w:tab/>
        <w:t>Op het formulier van de ingekomen stukken in het vervolg d</w:t>
      </w:r>
      <w:r w:rsidR="000816EE">
        <w:rPr>
          <w:rFonts w:ascii="Verdana" w:hAnsi="Verdana"/>
          <w:sz w:val="20"/>
          <w:szCs w:val="20"/>
        </w:rPr>
        <w:t xml:space="preserve">e </w:t>
      </w:r>
      <w:r>
        <w:rPr>
          <w:rFonts w:ascii="Verdana" w:hAnsi="Verdana"/>
          <w:sz w:val="20"/>
          <w:szCs w:val="20"/>
        </w:rPr>
        <w:t>actie aangeven.</w:t>
      </w:r>
    </w:p>
    <w:p w:rsidR="00011E79" w:rsidRDefault="00011E79" w:rsidP="00F859A3">
      <w:pPr>
        <w:pStyle w:val="Standard"/>
        <w:tabs>
          <w:tab w:val="left" w:pos="0"/>
        </w:tabs>
        <w:rPr>
          <w:rFonts w:ascii="Verdana" w:hAnsi="Verdana"/>
          <w:sz w:val="20"/>
          <w:szCs w:val="20"/>
        </w:rPr>
      </w:pPr>
    </w:p>
    <w:p w:rsidR="009255FE" w:rsidRPr="004F4273" w:rsidRDefault="004F4273" w:rsidP="00F859A3">
      <w:pPr>
        <w:pStyle w:val="Standard"/>
        <w:numPr>
          <w:ilvl w:val="0"/>
          <w:numId w:val="35"/>
        </w:numPr>
        <w:tabs>
          <w:tab w:val="left" w:pos="0"/>
        </w:tabs>
        <w:ind w:left="567" w:hanging="567"/>
        <w:rPr>
          <w:rFonts w:ascii="Verdana" w:hAnsi="Verdana"/>
          <w:b/>
          <w:sz w:val="20"/>
          <w:szCs w:val="20"/>
        </w:rPr>
      </w:pPr>
      <w:r w:rsidRPr="004F4273">
        <w:rPr>
          <w:rFonts w:ascii="Verdana" w:hAnsi="Verdana"/>
          <w:b/>
          <w:sz w:val="20"/>
          <w:szCs w:val="20"/>
        </w:rPr>
        <w:t>Vaststellen agenda</w:t>
      </w:r>
    </w:p>
    <w:p w:rsidR="005571C9" w:rsidRDefault="00D5447D" w:rsidP="00D5447D">
      <w:pPr>
        <w:pStyle w:val="Standard"/>
        <w:tabs>
          <w:tab w:val="left" w:pos="0"/>
        </w:tabs>
        <w:ind w:firstLine="0"/>
        <w:rPr>
          <w:rFonts w:ascii="Verdana" w:hAnsi="Verdana"/>
          <w:sz w:val="20"/>
          <w:szCs w:val="20"/>
        </w:rPr>
      </w:pPr>
      <w:r>
        <w:rPr>
          <w:rFonts w:ascii="Verdana" w:hAnsi="Verdana"/>
          <w:sz w:val="20"/>
          <w:szCs w:val="20"/>
        </w:rPr>
        <w:t>Aan de ag</w:t>
      </w:r>
      <w:bookmarkStart w:id="0" w:name="_GoBack"/>
      <w:bookmarkEnd w:id="0"/>
      <w:r>
        <w:rPr>
          <w:rFonts w:ascii="Verdana" w:hAnsi="Verdana"/>
          <w:sz w:val="20"/>
          <w:szCs w:val="20"/>
        </w:rPr>
        <w:t>enda word</w:t>
      </w:r>
      <w:r w:rsidR="005571C9">
        <w:rPr>
          <w:rFonts w:ascii="Verdana" w:hAnsi="Verdana"/>
          <w:sz w:val="20"/>
          <w:szCs w:val="20"/>
        </w:rPr>
        <w:t>t</w:t>
      </w:r>
      <w:r>
        <w:rPr>
          <w:rFonts w:ascii="Verdana" w:hAnsi="Verdana"/>
          <w:sz w:val="20"/>
          <w:szCs w:val="20"/>
        </w:rPr>
        <w:t xml:space="preserve"> toegevoegd </w:t>
      </w:r>
      <w:r w:rsidR="005571C9">
        <w:rPr>
          <w:rFonts w:ascii="Verdana" w:hAnsi="Verdana"/>
          <w:sz w:val="20"/>
          <w:szCs w:val="20"/>
        </w:rPr>
        <w:t>punt 5a: Overlegstructuur met Molenlanden.</w:t>
      </w:r>
    </w:p>
    <w:p w:rsidR="004F4273" w:rsidRDefault="004F4273" w:rsidP="00F859A3">
      <w:pPr>
        <w:pStyle w:val="Standard"/>
        <w:tabs>
          <w:tab w:val="left" w:pos="0"/>
        </w:tabs>
        <w:rPr>
          <w:rFonts w:ascii="Verdana" w:hAnsi="Verdana"/>
          <w:sz w:val="20"/>
          <w:szCs w:val="20"/>
        </w:rPr>
      </w:pPr>
    </w:p>
    <w:p w:rsidR="004F4273" w:rsidRDefault="004F4273"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 xml:space="preserve">Vaststellen verslag d.d. </w:t>
      </w:r>
      <w:r w:rsidR="008A09AF">
        <w:rPr>
          <w:rFonts w:ascii="Verdana" w:hAnsi="Verdana"/>
          <w:b/>
          <w:sz w:val="20"/>
          <w:szCs w:val="20"/>
        </w:rPr>
        <w:t>1</w:t>
      </w:r>
      <w:r w:rsidR="005571C9">
        <w:rPr>
          <w:rFonts w:ascii="Verdana" w:hAnsi="Verdana"/>
          <w:b/>
          <w:sz w:val="20"/>
          <w:szCs w:val="20"/>
        </w:rPr>
        <w:t>8 februari 2019</w:t>
      </w:r>
    </w:p>
    <w:p w:rsidR="005571C9" w:rsidRDefault="005571C9" w:rsidP="00690E23">
      <w:pPr>
        <w:pStyle w:val="Standard"/>
        <w:tabs>
          <w:tab w:val="left" w:pos="0"/>
        </w:tabs>
        <w:ind w:firstLine="0"/>
        <w:rPr>
          <w:rFonts w:ascii="Verdana" w:hAnsi="Verdana"/>
          <w:sz w:val="20"/>
          <w:szCs w:val="20"/>
        </w:rPr>
      </w:pPr>
      <w:r>
        <w:rPr>
          <w:rFonts w:ascii="Verdana" w:hAnsi="Verdana"/>
          <w:sz w:val="20"/>
          <w:szCs w:val="20"/>
        </w:rPr>
        <w:t>Het verslag is nog ni</w:t>
      </w:r>
      <w:r w:rsidR="002F04C5">
        <w:rPr>
          <w:rFonts w:ascii="Verdana" w:hAnsi="Verdana"/>
          <w:sz w:val="20"/>
          <w:szCs w:val="20"/>
        </w:rPr>
        <w:t>e</w:t>
      </w:r>
      <w:r>
        <w:rPr>
          <w:rFonts w:ascii="Verdana" w:hAnsi="Verdana"/>
          <w:sz w:val="20"/>
          <w:szCs w:val="20"/>
        </w:rPr>
        <w:t xml:space="preserve">t </w:t>
      </w:r>
      <w:r w:rsidR="002F04C5">
        <w:rPr>
          <w:rFonts w:ascii="Verdana" w:hAnsi="Verdana"/>
          <w:sz w:val="20"/>
          <w:szCs w:val="20"/>
        </w:rPr>
        <w:t>g</w:t>
      </w:r>
      <w:r>
        <w:rPr>
          <w:rFonts w:ascii="Verdana" w:hAnsi="Verdana"/>
          <w:sz w:val="20"/>
          <w:szCs w:val="20"/>
        </w:rPr>
        <w:t>e</w:t>
      </w:r>
      <w:r w:rsidR="002F04C5">
        <w:rPr>
          <w:rFonts w:ascii="Verdana" w:hAnsi="Verdana"/>
          <w:sz w:val="20"/>
          <w:szCs w:val="20"/>
        </w:rPr>
        <w:t>r</w:t>
      </w:r>
      <w:r>
        <w:rPr>
          <w:rFonts w:ascii="Verdana" w:hAnsi="Verdana"/>
          <w:sz w:val="20"/>
          <w:szCs w:val="20"/>
        </w:rPr>
        <w:t>eed en zal d</w:t>
      </w:r>
      <w:r w:rsidR="002F04C5">
        <w:rPr>
          <w:rFonts w:ascii="Verdana" w:hAnsi="Verdana"/>
          <w:sz w:val="20"/>
          <w:szCs w:val="20"/>
        </w:rPr>
        <w:t>e</w:t>
      </w:r>
      <w:r>
        <w:rPr>
          <w:rFonts w:ascii="Verdana" w:hAnsi="Verdana"/>
          <w:sz w:val="20"/>
          <w:szCs w:val="20"/>
        </w:rPr>
        <w:t xml:space="preserve"> volg</w:t>
      </w:r>
      <w:r w:rsidR="002F04C5">
        <w:rPr>
          <w:rFonts w:ascii="Verdana" w:hAnsi="Verdana"/>
          <w:sz w:val="20"/>
          <w:szCs w:val="20"/>
        </w:rPr>
        <w:t>e</w:t>
      </w:r>
      <w:r>
        <w:rPr>
          <w:rFonts w:ascii="Verdana" w:hAnsi="Verdana"/>
          <w:sz w:val="20"/>
          <w:szCs w:val="20"/>
        </w:rPr>
        <w:t>nde vergadering worden vastg</w:t>
      </w:r>
      <w:r w:rsidR="002F04C5">
        <w:rPr>
          <w:rFonts w:ascii="Verdana" w:hAnsi="Verdana"/>
          <w:sz w:val="20"/>
          <w:szCs w:val="20"/>
        </w:rPr>
        <w:t>e</w:t>
      </w:r>
      <w:r>
        <w:rPr>
          <w:rFonts w:ascii="Verdana" w:hAnsi="Verdana"/>
          <w:sz w:val="20"/>
          <w:szCs w:val="20"/>
        </w:rPr>
        <w:t>stel</w:t>
      </w:r>
      <w:r w:rsidR="002F04C5">
        <w:rPr>
          <w:rFonts w:ascii="Verdana" w:hAnsi="Verdana"/>
          <w:sz w:val="20"/>
          <w:szCs w:val="20"/>
        </w:rPr>
        <w:t>d</w:t>
      </w:r>
      <w:r>
        <w:rPr>
          <w:rFonts w:ascii="Verdana" w:hAnsi="Verdana"/>
          <w:sz w:val="20"/>
          <w:szCs w:val="20"/>
        </w:rPr>
        <w:t>.</w:t>
      </w:r>
    </w:p>
    <w:p w:rsidR="00BF7AEB" w:rsidRDefault="00BF7AEB" w:rsidP="00F859A3">
      <w:pPr>
        <w:pStyle w:val="Standard"/>
        <w:tabs>
          <w:tab w:val="left" w:pos="0"/>
        </w:tabs>
        <w:rPr>
          <w:rFonts w:ascii="Verdana" w:hAnsi="Verdana"/>
          <w:sz w:val="20"/>
          <w:szCs w:val="20"/>
        </w:rPr>
      </w:pPr>
    </w:p>
    <w:p w:rsidR="003C5113" w:rsidRDefault="003C5113" w:rsidP="00F859A3">
      <w:pPr>
        <w:pStyle w:val="Standard"/>
        <w:tabs>
          <w:tab w:val="left" w:pos="0"/>
        </w:tabs>
        <w:rPr>
          <w:rFonts w:ascii="Verdana" w:hAnsi="Verdana"/>
          <w:sz w:val="20"/>
          <w:szCs w:val="20"/>
        </w:rPr>
      </w:pPr>
    </w:p>
    <w:p w:rsidR="003C5113" w:rsidRDefault="003C5113" w:rsidP="00F859A3">
      <w:pPr>
        <w:pStyle w:val="Standard"/>
        <w:tabs>
          <w:tab w:val="left" w:pos="0"/>
        </w:tabs>
        <w:rPr>
          <w:rFonts w:ascii="Verdana" w:hAnsi="Verdana"/>
          <w:sz w:val="20"/>
          <w:szCs w:val="20"/>
        </w:rPr>
      </w:pPr>
    </w:p>
    <w:p w:rsidR="004F4273" w:rsidRDefault="002F04C5"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lastRenderedPageBreak/>
        <w:t xml:space="preserve">Nieuwe </w:t>
      </w:r>
      <w:r w:rsidR="001B47C0">
        <w:rPr>
          <w:rFonts w:ascii="Verdana" w:hAnsi="Verdana"/>
          <w:b/>
          <w:sz w:val="20"/>
          <w:szCs w:val="20"/>
        </w:rPr>
        <w:t>Adviesraad Sociaal Domein Molenlanden</w:t>
      </w:r>
    </w:p>
    <w:p w:rsidR="008A09AF" w:rsidRDefault="008A09AF" w:rsidP="008A09AF">
      <w:pPr>
        <w:pStyle w:val="Standard"/>
        <w:tabs>
          <w:tab w:val="left" w:pos="0"/>
        </w:tabs>
        <w:ind w:firstLine="0"/>
        <w:rPr>
          <w:rFonts w:ascii="Verdana" w:hAnsi="Verdana"/>
          <w:sz w:val="20"/>
          <w:szCs w:val="20"/>
        </w:rPr>
      </w:pPr>
      <w:r>
        <w:rPr>
          <w:rFonts w:ascii="Verdana" w:hAnsi="Verdana"/>
          <w:sz w:val="20"/>
          <w:szCs w:val="20"/>
        </w:rPr>
        <w:t>Ada zal via datumprikker een afscheidsetentje regelen. De vraag is of er nog nieuwe leden aan de raad moeten worden toegevoegd. Shirly is vermoedelijk van de zomer weer beschikbaar voor de raad.</w:t>
      </w:r>
    </w:p>
    <w:p w:rsidR="008A09AF" w:rsidRDefault="008A09AF" w:rsidP="008A09AF">
      <w:pPr>
        <w:pStyle w:val="Standard"/>
        <w:tabs>
          <w:tab w:val="left" w:pos="0"/>
        </w:tabs>
        <w:rPr>
          <w:rFonts w:ascii="Verdana" w:hAnsi="Verdana"/>
          <w:sz w:val="20"/>
          <w:szCs w:val="20"/>
        </w:rPr>
      </w:pPr>
    </w:p>
    <w:p w:rsidR="00A07400" w:rsidRPr="00A07400" w:rsidRDefault="002F04C5" w:rsidP="008A09AF">
      <w:pPr>
        <w:pStyle w:val="Standard"/>
        <w:numPr>
          <w:ilvl w:val="0"/>
          <w:numId w:val="35"/>
        </w:numPr>
        <w:tabs>
          <w:tab w:val="left" w:pos="0"/>
        </w:tabs>
        <w:ind w:left="567" w:hanging="567"/>
        <w:rPr>
          <w:rFonts w:ascii="Verdana" w:hAnsi="Verdana"/>
          <w:sz w:val="20"/>
          <w:szCs w:val="20"/>
        </w:rPr>
      </w:pPr>
      <w:r>
        <w:rPr>
          <w:rFonts w:ascii="Verdana" w:hAnsi="Verdana"/>
          <w:b/>
          <w:sz w:val="20"/>
          <w:szCs w:val="20"/>
        </w:rPr>
        <w:t>Nieuwe verordeningen gemeente Molenlanden</w:t>
      </w:r>
    </w:p>
    <w:p w:rsidR="002F04C5" w:rsidRDefault="002F04C5" w:rsidP="00F26202">
      <w:pPr>
        <w:pStyle w:val="Standard"/>
        <w:tabs>
          <w:tab w:val="left" w:pos="0"/>
        </w:tabs>
        <w:ind w:firstLine="0"/>
        <w:rPr>
          <w:rFonts w:ascii="Verdana" w:hAnsi="Verdana"/>
          <w:sz w:val="20"/>
          <w:szCs w:val="20"/>
        </w:rPr>
      </w:pPr>
      <w:r>
        <w:rPr>
          <w:rFonts w:ascii="Verdana" w:hAnsi="Verdana"/>
          <w:sz w:val="20"/>
          <w:szCs w:val="20"/>
        </w:rPr>
        <w:t xml:space="preserve">De verordeningen </w:t>
      </w:r>
      <w:r w:rsidR="00CF15E6">
        <w:rPr>
          <w:rFonts w:ascii="Verdana" w:hAnsi="Verdana"/>
          <w:sz w:val="20"/>
          <w:szCs w:val="20"/>
        </w:rPr>
        <w:t xml:space="preserve">worden voor kennisgeving aangenomen. </w:t>
      </w:r>
      <w:r w:rsidR="008A09AF">
        <w:rPr>
          <w:rFonts w:ascii="Verdana" w:hAnsi="Verdana"/>
          <w:sz w:val="20"/>
          <w:szCs w:val="20"/>
        </w:rPr>
        <w:t>Tekstueel is er ten opzichte van de ‘oude’ verordeningen niets gewijzigd.</w:t>
      </w:r>
    </w:p>
    <w:p w:rsidR="002F04C5" w:rsidRDefault="002F04C5" w:rsidP="00F26202">
      <w:pPr>
        <w:pStyle w:val="Standard"/>
        <w:tabs>
          <w:tab w:val="left" w:pos="0"/>
        </w:tabs>
        <w:ind w:firstLine="0"/>
        <w:rPr>
          <w:rFonts w:ascii="Verdana" w:hAnsi="Verdana"/>
          <w:sz w:val="20"/>
          <w:szCs w:val="20"/>
        </w:rPr>
      </w:pPr>
    </w:p>
    <w:p w:rsidR="002F04C5" w:rsidRPr="002F04C5" w:rsidRDefault="002F04C5" w:rsidP="002F04C5">
      <w:pPr>
        <w:pStyle w:val="Standard"/>
        <w:tabs>
          <w:tab w:val="left" w:pos="0"/>
        </w:tabs>
        <w:rPr>
          <w:rFonts w:ascii="Verdana" w:hAnsi="Verdana"/>
          <w:b/>
          <w:sz w:val="20"/>
          <w:szCs w:val="20"/>
        </w:rPr>
      </w:pPr>
      <w:r>
        <w:rPr>
          <w:rFonts w:ascii="Verdana" w:hAnsi="Verdana"/>
          <w:sz w:val="20"/>
          <w:szCs w:val="20"/>
        </w:rPr>
        <w:t>5a.</w:t>
      </w:r>
      <w:r>
        <w:rPr>
          <w:rFonts w:ascii="Verdana" w:hAnsi="Verdana"/>
          <w:sz w:val="20"/>
          <w:szCs w:val="20"/>
        </w:rPr>
        <w:tab/>
      </w:r>
      <w:r>
        <w:rPr>
          <w:rFonts w:ascii="Verdana" w:hAnsi="Verdana"/>
          <w:b/>
          <w:sz w:val="20"/>
          <w:szCs w:val="20"/>
        </w:rPr>
        <w:t>Overlegstructuur met Molenlanden</w:t>
      </w:r>
    </w:p>
    <w:p w:rsidR="002F04C5" w:rsidRDefault="002F04C5" w:rsidP="002F04C5">
      <w:pPr>
        <w:pStyle w:val="Standard"/>
        <w:tabs>
          <w:tab w:val="left" w:pos="0"/>
        </w:tabs>
        <w:rPr>
          <w:rFonts w:ascii="Verdana" w:hAnsi="Verdana"/>
          <w:sz w:val="20"/>
          <w:szCs w:val="20"/>
        </w:rPr>
      </w:pPr>
      <w:r>
        <w:rPr>
          <w:rFonts w:ascii="Verdana" w:hAnsi="Verdana"/>
          <w:sz w:val="20"/>
          <w:szCs w:val="20"/>
        </w:rPr>
        <w:tab/>
      </w:r>
      <w:r w:rsidR="008C1BF0">
        <w:rPr>
          <w:rFonts w:ascii="Verdana" w:hAnsi="Verdana"/>
          <w:sz w:val="20"/>
          <w:szCs w:val="20"/>
        </w:rPr>
        <w:t>Bas heeft een concept-reactie opgesteld op de memo van de gemeente over de overlegstructuur. Alle leden kunnen zich vinden in de reactie. Ada zal het concept omzetten in briefvorm aan het college. Ondertekening door Margreet.</w:t>
      </w:r>
    </w:p>
    <w:p w:rsidR="008A09AF" w:rsidRDefault="008A09AF" w:rsidP="002F04C5">
      <w:pPr>
        <w:pStyle w:val="Standard"/>
        <w:tabs>
          <w:tab w:val="left" w:pos="0"/>
        </w:tabs>
        <w:rPr>
          <w:rFonts w:ascii="Verdana" w:hAnsi="Verdana"/>
          <w:sz w:val="20"/>
          <w:szCs w:val="20"/>
        </w:rPr>
      </w:pPr>
      <w:r>
        <w:rPr>
          <w:rFonts w:ascii="Verdana" w:hAnsi="Verdana"/>
          <w:sz w:val="20"/>
          <w:szCs w:val="20"/>
        </w:rPr>
        <w:tab/>
      </w:r>
    </w:p>
    <w:p w:rsidR="008A09AF" w:rsidRDefault="008A09AF" w:rsidP="002F04C5">
      <w:pPr>
        <w:pStyle w:val="Standard"/>
        <w:tabs>
          <w:tab w:val="left" w:pos="0"/>
        </w:tabs>
        <w:rPr>
          <w:rFonts w:ascii="Verdana" w:hAnsi="Verdana"/>
          <w:sz w:val="20"/>
          <w:szCs w:val="20"/>
        </w:rPr>
      </w:pPr>
      <w:r>
        <w:rPr>
          <w:rFonts w:ascii="Verdana" w:hAnsi="Verdana"/>
          <w:sz w:val="20"/>
          <w:szCs w:val="20"/>
        </w:rPr>
        <w:tab/>
        <w:t>Aan Menno of Arnold een lijstje vragen met taakgebieden van ambtenaren binnen het Sociaal Domein.</w:t>
      </w:r>
    </w:p>
    <w:p w:rsidR="002F04C5" w:rsidRDefault="002F04C5" w:rsidP="002F04C5">
      <w:pPr>
        <w:pStyle w:val="Standard"/>
        <w:tabs>
          <w:tab w:val="left" w:pos="0"/>
        </w:tabs>
        <w:rPr>
          <w:rFonts w:ascii="Verdana" w:hAnsi="Verdana"/>
          <w:sz w:val="20"/>
          <w:szCs w:val="20"/>
        </w:rPr>
      </w:pPr>
    </w:p>
    <w:p w:rsidR="00516A4B" w:rsidRDefault="00F26202" w:rsidP="00F26202">
      <w:pPr>
        <w:pStyle w:val="Standard"/>
        <w:numPr>
          <w:ilvl w:val="0"/>
          <w:numId w:val="35"/>
        </w:numPr>
        <w:tabs>
          <w:tab w:val="left" w:pos="0"/>
        </w:tabs>
        <w:ind w:left="567" w:hanging="567"/>
        <w:rPr>
          <w:rFonts w:ascii="Verdana" w:hAnsi="Verdana"/>
          <w:b/>
          <w:sz w:val="20"/>
          <w:szCs w:val="20"/>
        </w:rPr>
      </w:pPr>
      <w:r w:rsidRPr="00F26202">
        <w:rPr>
          <w:rFonts w:ascii="Verdana" w:hAnsi="Verdana"/>
          <w:b/>
          <w:sz w:val="20"/>
          <w:szCs w:val="20"/>
        </w:rPr>
        <w:t>Be</w:t>
      </w:r>
      <w:r w:rsidR="008C1BF0">
        <w:rPr>
          <w:rFonts w:ascii="Verdana" w:hAnsi="Verdana"/>
          <w:b/>
          <w:sz w:val="20"/>
          <w:szCs w:val="20"/>
        </w:rPr>
        <w:t>oordeling nieuwe website</w:t>
      </w:r>
      <w:r w:rsidR="00440DFE">
        <w:rPr>
          <w:rFonts w:ascii="Verdana" w:hAnsi="Verdana"/>
          <w:b/>
          <w:sz w:val="20"/>
          <w:szCs w:val="20"/>
        </w:rPr>
        <w:t xml:space="preserve"> gemeente</w:t>
      </w:r>
    </w:p>
    <w:p w:rsidR="008C1BF0" w:rsidRDefault="008C1BF0" w:rsidP="00977FA0">
      <w:pPr>
        <w:pStyle w:val="Standard"/>
        <w:tabs>
          <w:tab w:val="left" w:pos="0"/>
        </w:tabs>
        <w:ind w:firstLine="0"/>
        <w:rPr>
          <w:rFonts w:ascii="Verdana" w:hAnsi="Verdana"/>
          <w:sz w:val="20"/>
          <w:szCs w:val="20"/>
        </w:rPr>
      </w:pPr>
      <w:r>
        <w:rPr>
          <w:rFonts w:ascii="Verdana" w:hAnsi="Verdana"/>
          <w:sz w:val="20"/>
          <w:szCs w:val="20"/>
        </w:rPr>
        <w:t xml:space="preserve">Catharien stelt dat de teksten wat evenwichtiger moeten. </w:t>
      </w:r>
      <w:proofErr w:type="spellStart"/>
      <w:r>
        <w:rPr>
          <w:rFonts w:ascii="Verdana" w:hAnsi="Verdana"/>
          <w:sz w:val="20"/>
          <w:szCs w:val="20"/>
        </w:rPr>
        <w:t>Zedje</w:t>
      </w:r>
      <w:proofErr w:type="spellEnd"/>
      <w:r>
        <w:rPr>
          <w:rFonts w:ascii="Verdana" w:hAnsi="Verdana"/>
          <w:sz w:val="20"/>
          <w:szCs w:val="20"/>
        </w:rPr>
        <w:t xml:space="preserve"> en de Seniorenraad wel linken, maar met een kortere tekst. </w:t>
      </w:r>
    </w:p>
    <w:p w:rsidR="00977FA0" w:rsidRDefault="00977FA0" w:rsidP="00F859A3">
      <w:pPr>
        <w:pStyle w:val="Standard"/>
        <w:tabs>
          <w:tab w:val="left" w:pos="0"/>
        </w:tabs>
        <w:rPr>
          <w:rFonts w:ascii="Verdana" w:hAnsi="Verdana"/>
          <w:sz w:val="20"/>
          <w:szCs w:val="20"/>
        </w:rPr>
      </w:pPr>
    </w:p>
    <w:p w:rsidR="008C1BF0" w:rsidRPr="008C1BF0" w:rsidRDefault="008C1BF0" w:rsidP="008C1BF0">
      <w:pPr>
        <w:pStyle w:val="Standard"/>
        <w:numPr>
          <w:ilvl w:val="0"/>
          <w:numId w:val="35"/>
        </w:numPr>
        <w:tabs>
          <w:tab w:val="left" w:pos="0"/>
        </w:tabs>
        <w:ind w:left="567" w:hanging="567"/>
        <w:rPr>
          <w:rFonts w:ascii="Verdana" w:hAnsi="Verdana"/>
          <w:sz w:val="20"/>
          <w:szCs w:val="20"/>
        </w:rPr>
      </w:pPr>
      <w:r w:rsidRPr="008C1BF0">
        <w:rPr>
          <w:rFonts w:ascii="Verdana" w:hAnsi="Verdana"/>
          <w:b/>
          <w:sz w:val="20"/>
          <w:szCs w:val="20"/>
        </w:rPr>
        <w:t>Terugkoppelin</w:t>
      </w:r>
      <w:r>
        <w:rPr>
          <w:rFonts w:ascii="Verdana" w:hAnsi="Verdana"/>
          <w:b/>
          <w:sz w:val="20"/>
          <w:szCs w:val="20"/>
        </w:rPr>
        <w:t>g</w:t>
      </w:r>
      <w:r w:rsidRPr="008C1BF0">
        <w:rPr>
          <w:rFonts w:ascii="Verdana" w:hAnsi="Verdana"/>
          <w:b/>
          <w:sz w:val="20"/>
          <w:szCs w:val="20"/>
        </w:rPr>
        <w:t xml:space="preserve"> kennismaking wethouder Lizanne Lanser </w:t>
      </w:r>
    </w:p>
    <w:p w:rsidR="008C1BF0" w:rsidRDefault="003E621E" w:rsidP="008C1BF0">
      <w:pPr>
        <w:pStyle w:val="Standard"/>
        <w:tabs>
          <w:tab w:val="left" w:pos="0"/>
        </w:tabs>
        <w:ind w:firstLine="0"/>
        <w:rPr>
          <w:rFonts w:ascii="Verdana" w:hAnsi="Verdana"/>
          <w:sz w:val="20"/>
          <w:szCs w:val="20"/>
        </w:rPr>
      </w:pPr>
      <w:r>
        <w:rPr>
          <w:rFonts w:ascii="Verdana" w:hAnsi="Verdana"/>
          <w:sz w:val="20"/>
          <w:szCs w:val="20"/>
        </w:rPr>
        <w:t xml:space="preserve">Delegatie adviesraad bestond uit Margreet, Magda, Catharien en Bas. </w:t>
      </w:r>
      <w:r w:rsidR="008C1BF0">
        <w:rPr>
          <w:rFonts w:ascii="Verdana" w:hAnsi="Verdana"/>
          <w:sz w:val="20"/>
          <w:szCs w:val="20"/>
        </w:rPr>
        <w:t>Het was een goed gesprek met de wethouder, waarbij ook Menno en Arnold aanwezig waren.</w:t>
      </w:r>
    </w:p>
    <w:p w:rsidR="003E621E" w:rsidRDefault="003E621E" w:rsidP="008C1BF0">
      <w:pPr>
        <w:pStyle w:val="Standard"/>
        <w:tabs>
          <w:tab w:val="left" w:pos="0"/>
        </w:tabs>
        <w:ind w:firstLine="0"/>
        <w:rPr>
          <w:rFonts w:ascii="Verdana" w:hAnsi="Verdana"/>
          <w:sz w:val="20"/>
          <w:szCs w:val="20"/>
        </w:rPr>
      </w:pPr>
      <w:r>
        <w:rPr>
          <w:rFonts w:ascii="Verdana" w:hAnsi="Verdana"/>
          <w:sz w:val="20"/>
          <w:szCs w:val="20"/>
        </w:rPr>
        <w:t xml:space="preserve">Gesproken is over de </w:t>
      </w:r>
      <w:r>
        <w:rPr>
          <w:rFonts w:ascii="Verdana" w:hAnsi="Verdana"/>
          <w:noProof/>
          <w:sz w:val="20"/>
          <w:szCs w:val="20"/>
        </w:rPr>
        <w:t>Molenwaardse</w:t>
      </w:r>
      <w:r>
        <w:rPr>
          <w:rFonts w:ascii="Verdana" w:hAnsi="Verdana"/>
          <w:sz w:val="20"/>
          <w:szCs w:val="20"/>
        </w:rPr>
        <w:t xml:space="preserve"> en </w:t>
      </w:r>
      <w:proofErr w:type="spellStart"/>
      <w:r>
        <w:rPr>
          <w:rFonts w:ascii="Verdana" w:hAnsi="Verdana"/>
          <w:sz w:val="20"/>
          <w:szCs w:val="20"/>
        </w:rPr>
        <w:t>Giessenlandse</w:t>
      </w:r>
      <w:proofErr w:type="spellEnd"/>
      <w:r>
        <w:rPr>
          <w:rFonts w:ascii="Verdana" w:hAnsi="Verdana"/>
          <w:sz w:val="20"/>
          <w:szCs w:val="20"/>
        </w:rPr>
        <w:t xml:space="preserve"> situatie, de gang van zaken op weg naar Molenlanden, de relatie met de platforms en de bouwcommissie en de overlegstructuur met de gemeente.</w:t>
      </w:r>
    </w:p>
    <w:p w:rsidR="0028154B" w:rsidRDefault="0028154B" w:rsidP="00F61958">
      <w:pPr>
        <w:pStyle w:val="Standard"/>
        <w:tabs>
          <w:tab w:val="left" w:pos="0"/>
        </w:tabs>
        <w:ind w:firstLine="0"/>
        <w:rPr>
          <w:rFonts w:ascii="Verdana" w:hAnsi="Verdana"/>
          <w:sz w:val="20"/>
          <w:szCs w:val="20"/>
        </w:rPr>
      </w:pPr>
    </w:p>
    <w:p w:rsidR="00877FEF" w:rsidRDefault="003E621E" w:rsidP="001C0A03">
      <w:pPr>
        <w:pStyle w:val="Standard"/>
        <w:numPr>
          <w:ilvl w:val="0"/>
          <w:numId w:val="35"/>
        </w:numPr>
        <w:tabs>
          <w:tab w:val="left" w:pos="0"/>
        </w:tabs>
        <w:ind w:left="567" w:hanging="567"/>
        <w:rPr>
          <w:rFonts w:ascii="Verdana" w:hAnsi="Verdana"/>
          <w:sz w:val="20"/>
          <w:szCs w:val="20"/>
        </w:rPr>
      </w:pPr>
      <w:r>
        <w:rPr>
          <w:rFonts w:ascii="Verdana" w:hAnsi="Verdana"/>
          <w:b/>
          <w:sz w:val="20"/>
          <w:szCs w:val="20"/>
        </w:rPr>
        <w:t>Va</w:t>
      </w:r>
      <w:r w:rsidR="00CF15E6">
        <w:rPr>
          <w:rFonts w:ascii="Verdana" w:hAnsi="Verdana"/>
          <w:b/>
          <w:sz w:val="20"/>
          <w:szCs w:val="20"/>
        </w:rPr>
        <w:t>s</w:t>
      </w:r>
      <w:r>
        <w:rPr>
          <w:rFonts w:ascii="Verdana" w:hAnsi="Verdana"/>
          <w:b/>
          <w:sz w:val="20"/>
          <w:szCs w:val="20"/>
        </w:rPr>
        <w:t>tstellen vergaderschema 2019</w:t>
      </w:r>
    </w:p>
    <w:p w:rsidR="00F26202" w:rsidRDefault="00CF15E6" w:rsidP="00CF15E6">
      <w:pPr>
        <w:pStyle w:val="Standard"/>
        <w:tabs>
          <w:tab w:val="left" w:pos="0"/>
        </w:tabs>
        <w:ind w:firstLine="0"/>
        <w:rPr>
          <w:rFonts w:ascii="Verdana" w:hAnsi="Verdana"/>
          <w:sz w:val="20"/>
          <w:szCs w:val="20"/>
        </w:rPr>
      </w:pPr>
      <w:r>
        <w:rPr>
          <w:rFonts w:ascii="Verdana" w:hAnsi="Verdana"/>
          <w:sz w:val="20"/>
          <w:szCs w:val="20"/>
        </w:rPr>
        <w:t xml:space="preserve">Het </w:t>
      </w:r>
      <w:r w:rsidR="00686443">
        <w:rPr>
          <w:rFonts w:ascii="Verdana" w:hAnsi="Verdana"/>
          <w:sz w:val="20"/>
          <w:szCs w:val="20"/>
        </w:rPr>
        <w:t>concept-</w:t>
      </w:r>
      <w:r>
        <w:rPr>
          <w:rFonts w:ascii="Verdana" w:hAnsi="Verdana"/>
          <w:sz w:val="20"/>
          <w:szCs w:val="20"/>
        </w:rPr>
        <w:t xml:space="preserve">vergaderschema wordt </w:t>
      </w:r>
      <w:r w:rsidR="00686443">
        <w:rPr>
          <w:rFonts w:ascii="Verdana" w:hAnsi="Verdana"/>
          <w:sz w:val="20"/>
          <w:szCs w:val="20"/>
        </w:rPr>
        <w:t xml:space="preserve">aangepast en </w:t>
      </w:r>
      <w:r>
        <w:rPr>
          <w:rFonts w:ascii="Verdana" w:hAnsi="Verdana"/>
          <w:sz w:val="20"/>
          <w:szCs w:val="20"/>
        </w:rPr>
        <w:t>vastgesteld.</w:t>
      </w:r>
      <w:r w:rsidR="00686443">
        <w:rPr>
          <w:rFonts w:ascii="Verdana" w:hAnsi="Verdana"/>
          <w:sz w:val="20"/>
          <w:szCs w:val="20"/>
        </w:rPr>
        <w:t xml:space="preserve"> Omdat de wethouder in principe niet op maandag- en donderdagavond beschikbaar is, wordt de eerstvolgende vergadering gepland op woensdag 8 mei te Hoorrnaar.</w:t>
      </w:r>
    </w:p>
    <w:p w:rsidR="00CF15E6" w:rsidRDefault="00CF15E6" w:rsidP="00F26202">
      <w:pPr>
        <w:pStyle w:val="Standard"/>
        <w:tabs>
          <w:tab w:val="left" w:pos="0"/>
        </w:tabs>
        <w:rPr>
          <w:rFonts w:ascii="Verdana" w:hAnsi="Verdana"/>
          <w:sz w:val="20"/>
          <w:szCs w:val="20"/>
        </w:rPr>
      </w:pPr>
    </w:p>
    <w:p w:rsidR="00CF15E6" w:rsidRPr="00CF15E6" w:rsidRDefault="00CF15E6" w:rsidP="00CF15E6">
      <w:pPr>
        <w:pStyle w:val="Standard"/>
        <w:numPr>
          <w:ilvl w:val="0"/>
          <w:numId w:val="35"/>
        </w:numPr>
        <w:tabs>
          <w:tab w:val="left" w:pos="0"/>
        </w:tabs>
        <w:ind w:left="567" w:hanging="567"/>
        <w:rPr>
          <w:rFonts w:ascii="Verdana" w:hAnsi="Verdana"/>
          <w:b/>
          <w:sz w:val="20"/>
          <w:szCs w:val="20"/>
        </w:rPr>
      </w:pPr>
      <w:r w:rsidRPr="00CF15E6">
        <w:rPr>
          <w:rFonts w:ascii="Verdana" w:hAnsi="Verdana"/>
          <w:b/>
          <w:sz w:val="20"/>
          <w:szCs w:val="20"/>
        </w:rPr>
        <w:t>Bespreken Jaarplan 2019</w:t>
      </w:r>
    </w:p>
    <w:p w:rsidR="00CF15E6" w:rsidRDefault="00CF15E6" w:rsidP="00CF15E6">
      <w:pPr>
        <w:pStyle w:val="Standard"/>
        <w:tabs>
          <w:tab w:val="left" w:pos="0"/>
        </w:tabs>
        <w:ind w:firstLine="0"/>
        <w:rPr>
          <w:rFonts w:ascii="Verdana" w:hAnsi="Verdana"/>
          <w:sz w:val="20"/>
          <w:szCs w:val="20"/>
        </w:rPr>
      </w:pPr>
      <w:r>
        <w:rPr>
          <w:rFonts w:ascii="Verdana" w:hAnsi="Verdana"/>
          <w:sz w:val="20"/>
          <w:szCs w:val="20"/>
        </w:rPr>
        <w:t>Het Jaarplan moet er komen. Ieder wordt geacht na te denken over wat er dit jaar opgepakt moet worden.</w:t>
      </w:r>
    </w:p>
    <w:p w:rsidR="00CF15E6" w:rsidRDefault="00CF15E6" w:rsidP="00F26202">
      <w:pPr>
        <w:pStyle w:val="Standard"/>
        <w:tabs>
          <w:tab w:val="left" w:pos="0"/>
        </w:tabs>
        <w:rPr>
          <w:rFonts w:ascii="Verdana" w:hAnsi="Verdana"/>
          <w:sz w:val="20"/>
          <w:szCs w:val="20"/>
        </w:rPr>
      </w:pPr>
    </w:p>
    <w:p w:rsidR="00CF15E6" w:rsidRDefault="00CF15E6" w:rsidP="00CF15E6">
      <w:pPr>
        <w:pStyle w:val="Standard"/>
        <w:numPr>
          <w:ilvl w:val="0"/>
          <w:numId w:val="35"/>
        </w:numPr>
        <w:tabs>
          <w:tab w:val="left" w:pos="0"/>
        </w:tabs>
        <w:ind w:left="567" w:hanging="567"/>
        <w:rPr>
          <w:rFonts w:ascii="Verdana" w:hAnsi="Verdana"/>
          <w:sz w:val="20"/>
          <w:szCs w:val="20"/>
        </w:rPr>
      </w:pPr>
      <w:r>
        <w:rPr>
          <w:rFonts w:ascii="Verdana" w:hAnsi="Verdana"/>
          <w:b/>
          <w:sz w:val="20"/>
          <w:szCs w:val="20"/>
        </w:rPr>
        <w:t>Huishoudelijk Reglement Adviesraad Sociaal Domein</w:t>
      </w:r>
    </w:p>
    <w:p w:rsidR="00CF15E6" w:rsidRDefault="008A09AF" w:rsidP="00CF15E6">
      <w:pPr>
        <w:pStyle w:val="Standard"/>
        <w:tabs>
          <w:tab w:val="left" w:pos="0"/>
        </w:tabs>
        <w:ind w:firstLine="0"/>
        <w:rPr>
          <w:rFonts w:ascii="Verdana" w:hAnsi="Verdana"/>
          <w:sz w:val="20"/>
          <w:szCs w:val="20"/>
        </w:rPr>
      </w:pPr>
      <w:r>
        <w:rPr>
          <w:rFonts w:ascii="Verdana" w:hAnsi="Verdana"/>
          <w:sz w:val="20"/>
          <w:szCs w:val="20"/>
        </w:rPr>
        <w:t>Catharien en Frans zullen samen een huishoudelijk reglement opstellen. Daartoe zullen de bestaande stukken worden toegezonden.</w:t>
      </w:r>
    </w:p>
    <w:p w:rsidR="00CF15E6" w:rsidRDefault="00CF15E6" w:rsidP="00F26202">
      <w:pPr>
        <w:pStyle w:val="Standard"/>
        <w:tabs>
          <w:tab w:val="left" w:pos="0"/>
        </w:tabs>
        <w:rPr>
          <w:rFonts w:ascii="Verdana" w:hAnsi="Verdana"/>
          <w:sz w:val="20"/>
          <w:szCs w:val="20"/>
        </w:rPr>
      </w:pPr>
    </w:p>
    <w:p w:rsidR="00CF15E6" w:rsidRDefault="00CF15E6" w:rsidP="00CF15E6">
      <w:pPr>
        <w:pStyle w:val="Standard"/>
        <w:numPr>
          <w:ilvl w:val="0"/>
          <w:numId w:val="38"/>
        </w:numPr>
        <w:tabs>
          <w:tab w:val="left" w:pos="0"/>
        </w:tabs>
        <w:ind w:left="567" w:hanging="567"/>
        <w:rPr>
          <w:rFonts w:ascii="Verdana" w:hAnsi="Verdana"/>
          <w:sz w:val="20"/>
          <w:szCs w:val="20"/>
        </w:rPr>
      </w:pPr>
      <w:r>
        <w:rPr>
          <w:rFonts w:ascii="Verdana" w:hAnsi="Verdana"/>
          <w:b/>
          <w:sz w:val="20"/>
          <w:szCs w:val="20"/>
        </w:rPr>
        <w:t>Terugkoppeling vanuit werkgroepen en regionale overleggen</w:t>
      </w:r>
    </w:p>
    <w:p w:rsidR="00CF15E6" w:rsidRDefault="001646EA" w:rsidP="001646EA">
      <w:pPr>
        <w:pStyle w:val="Standard"/>
        <w:tabs>
          <w:tab w:val="left" w:pos="0"/>
        </w:tabs>
        <w:ind w:firstLine="0"/>
        <w:rPr>
          <w:rFonts w:ascii="Verdana" w:hAnsi="Verdana"/>
          <w:sz w:val="20"/>
          <w:szCs w:val="20"/>
        </w:rPr>
      </w:pPr>
      <w:r>
        <w:rPr>
          <w:rFonts w:ascii="Verdana" w:hAnsi="Verdana"/>
          <w:sz w:val="20"/>
          <w:szCs w:val="20"/>
        </w:rPr>
        <w:t xml:space="preserve">Casper heeft telefonisch contact gezocht met </w:t>
      </w:r>
      <w:proofErr w:type="spellStart"/>
      <w:r>
        <w:rPr>
          <w:rFonts w:ascii="Verdana" w:hAnsi="Verdana"/>
          <w:sz w:val="20"/>
          <w:szCs w:val="20"/>
        </w:rPr>
        <w:t>Alet</w:t>
      </w:r>
      <w:proofErr w:type="spellEnd"/>
      <w:r>
        <w:rPr>
          <w:rFonts w:ascii="Verdana" w:hAnsi="Verdana"/>
          <w:sz w:val="20"/>
          <w:szCs w:val="20"/>
        </w:rPr>
        <w:t xml:space="preserve"> Mudde over de Europese aanbesteding binnen de jeugdzorg. </w:t>
      </w:r>
    </w:p>
    <w:p w:rsidR="001646EA" w:rsidRDefault="001646EA" w:rsidP="001646EA">
      <w:pPr>
        <w:pStyle w:val="Standard"/>
        <w:tabs>
          <w:tab w:val="left" w:pos="0"/>
        </w:tabs>
        <w:ind w:firstLine="0"/>
        <w:rPr>
          <w:rFonts w:ascii="Verdana" w:hAnsi="Verdana"/>
          <w:sz w:val="20"/>
          <w:szCs w:val="20"/>
        </w:rPr>
      </w:pPr>
    </w:p>
    <w:p w:rsidR="001646EA" w:rsidRDefault="001646EA" w:rsidP="001646EA">
      <w:pPr>
        <w:pStyle w:val="Standard"/>
        <w:tabs>
          <w:tab w:val="left" w:pos="0"/>
        </w:tabs>
        <w:ind w:firstLine="0"/>
        <w:rPr>
          <w:rFonts w:ascii="Verdana" w:hAnsi="Verdana"/>
          <w:sz w:val="20"/>
          <w:szCs w:val="20"/>
        </w:rPr>
      </w:pPr>
      <w:r>
        <w:rPr>
          <w:rFonts w:ascii="Verdana" w:hAnsi="Verdana"/>
          <w:sz w:val="20"/>
          <w:szCs w:val="20"/>
        </w:rPr>
        <w:t>Dagbesteding in Bredero’s Hof. Piet zit in het bestuur van de Stichting Vrienden van.</w:t>
      </w:r>
    </w:p>
    <w:p w:rsidR="001646EA" w:rsidRDefault="001646EA" w:rsidP="001646EA">
      <w:pPr>
        <w:pStyle w:val="Standard"/>
        <w:tabs>
          <w:tab w:val="left" w:pos="0"/>
        </w:tabs>
        <w:ind w:firstLine="0"/>
        <w:rPr>
          <w:rFonts w:ascii="Verdana" w:hAnsi="Verdana"/>
          <w:sz w:val="20"/>
          <w:szCs w:val="20"/>
        </w:rPr>
      </w:pPr>
    </w:p>
    <w:p w:rsidR="001646EA" w:rsidRDefault="001646EA" w:rsidP="001646EA">
      <w:pPr>
        <w:pStyle w:val="Standard"/>
        <w:tabs>
          <w:tab w:val="left" w:pos="0"/>
        </w:tabs>
        <w:ind w:firstLine="0"/>
        <w:rPr>
          <w:rFonts w:ascii="Verdana" w:hAnsi="Verdana"/>
          <w:sz w:val="20"/>
          <w:szCs w:val="20"/>
        </w:rPr>
      </w:pPr>
      <w:r>
        <w:rPr>
          <w:rFonts w:ascii="Verdana" w:hAnsi="Verdana"/>
          <w:sz w:val="20"/>
          <w:szCs w:val="20"/>
        </w:rPr>
        <w:t xml:space="preserve">Casper vraagt </w:t>
      </w:r>
      <w:r w:rsidR="003D15B3">
        <w:rPr>
          <w:rFonts w:ascii="Verdana" w:hAnsi="Verdana"/>
          <w:sz w:val="20"/>
          <w:szCs w:val="20"/>
        </w:rPr>
        <w:t xml:space="preserve">en krijgt </w:t>
      </w:r>
      <w:r>
        <w:rPr>
          <w:rFonts w:ascii="Verdana" w:hAnsi="Verdana"/>
          <w:sz w:val="20"/>
          <w:szCs w:val="20"/>
        </w:rPr>
        <w:t xml:space="preserve">toestemming zich te bemoeien met de Groene Wei, </w:t>
      </w:r>
      <w:proofErr w:type="spellStart"/>
      <w:r>
        <w:rPr>
          <w:rFonts w:ascii="Verdana" w:hAnsi="Verdana"/>
          <w:sz w:val="20"/>
          <w:szCs w:val="20"/>
        </w:rPr>
        <w:t>wozo</w:t>
      </w:r>
      <w:r w:rsidR="003D15B3">
        <w:rPr>
          <w:rFonts w:ascii="Verdana" w:hAnsi="Verdana"/>
          <w:sz w:val="20"/>
          <w:szCs w:val="20"/>
        </w:rPr>
        <w:t>c</w:t>
      </w:r>
      <w:r>
        <w:rPr>
          <w:rFonts w:ascii="Verdana" w:hAnsi="Verdana"/>
          <w:sz w:val="20"/>
          <w:szCs w:val="20"/>
        </w:rPr>
        <w:t>o</w:t>
      </w:r>
      <w:proofErr w:type="spellEnd"/>
      <w:r>
        <w:rPr>
          <w:rFonts w:ascii="Verdana" w:hAnsi="Verdana"/>
          <w:sz w:val="20"/>
          <w:szCs w:val="20"/>
        </w:rPr>
        <w:t xml:space="preserve"> in Giessenburg.</w:t>
      </w:r>
    </w:p>
    <w:p w:rsidR="001646EA" w:rsidRDefault="001646EA" w:rsidP="00F26202">
      <w:pPr>
        <w:pStyle w:val="Standard"/>
        <w:tabs>
          <w:tab w:val="left" w:pos="0"/>
        </w:tabs>
        <w:rPr>
          <w:rFonts w:ascii="Verdana" w:hAnsi="Verdana"/>
          <w:sz w:val="20"/>
          <w:szCs w:val="20"/>
        </w:rPr>
      </w:pPr>
    </w:p>
    <w:p w:rsidR="003D15B3" w:rsidRDefault="003D15B3" w:rsidP="00F26202">
      <w:pPr>
        <w:pStyle w:val="Standard"/>
        <w:tabs>
          <w:tab w:val="left" w:pos="0"/>
        </w:tabs>
        <w:rPr>
          <w:rFonts w:ascii="Verdana" w:hAnsi="Verdana"/>
          <w:sz w:val="20"/>
          <w:szCs w:val="20"/>
        </w:rPr>
      </w:pPr>
      <w:r>
        <w:rPr>
          <w:rFonts w:ascii="Verdana" w:hAnsi="Verdana"/>
          <w:sz w:val="20"/>
          <w:szCs w:val="20"/>
        </w:rPr>
        <w:tab/>
        <w:t xml:space="preserve">Op 8 maart vindt een bijeenkomst plaats met de gemeente, de bouwcommissie (Magda) en de bouwcommissie van </w:t>
      </w:r>
      <w:proofErr w:type="spellStart"/>
      <w:r>
        <w:rPr>
          <w:rFonts w:ascii="Verdana" w:hAnsi="Verdana"/>
          <w:sz w:val="20"/>
          <w:szCs w:val="20"/>
        </w:rPr>
        <w:t>Zedje</w:t>
      </w:r>
      <w:proofErr w:type="spellEnd"/>
      <w:r>
        <w:rPr>
          <w:rFonts w:ascii="Verdana" w:hAnsi="Verdana"/>
          <w:sz w:val="20"/>
          <w:szCs w:val="20"/>
        </w:rPr>
        <w:t>.</w:t>
      </w:r>
    </w:p>
    <w:p w:rsidR="003D15B3" w:rsidRDefault="003D15B3" w:rsidP="00F26202">
      <w:pPr>
        <w:pStyle w:val="Standard"/>
        <w:tabs>
          <w:tab w:val="left" w:pos="0"/>
        </w:tabs>
        <w:rPr>
          <w:rFonts w:ascii="Verdana" w:hAnsi="Verdana"/>
          <w:sz w:val="20"/>
          <w:szCs w:val="20"/>
        </w:rPr>
      </w:pPr>
    </w:p>
    <w:p w:rsidR="00B61FD8" w:rsidRDefault="00B61FD8" w:rsidP="00CF15E6">
      <w:pPr>
        <w:pStyle w:val="Standard"/>
        <w:numPr>
          <w:ilvl w:val="0"/>
          <w:numId w:val="38"/>
        </w:numPr>
        <w:tabs>
          <w:tab w:val="left" w:pos="0"/>
        </w:tabs>
        <w:ind w:left="567" w:hanging="567"/>
        <w:rPr>
          <w:rFonts w:ascii="Verdana" w:hAnsi="Verdana"/>
          <w:sz w:val="20"/>
          <w:szCs w:val="20"/>
        </w:rPr>
      </w:pPr>
      <w:r>
        <w:rPr>
          <w:rFonts w:ascii="Verdana" w:hAnsi="Verdana"/>
          <w:b/>
          <w:sz w:val="20"/>
          <w:szCs w:val="20"/>
        </w:rPr>
        <w:t>Rondvraag</w:t>
      </w:r>
    </w:p>
    <w:p w:rsidR="003D15B3" w:rsidRDefault="003D15B3" w:rsidP="003D15B3">
      <w:pPr>
        <w:pStyle w:val="Lijstalinea"/>
        <w:tabs>
          <w:tab w:val="left" w:pos="567"/>
        </w:tabs>
        <w:spacing w:after="0" w:line="240" w:lineRule="auto"/>
        <w:ind w:left="567" w:firstLine="0"/>
        <w:contextualSpacing w:val="0"/>
        <w:rPr>
          <w:rFonts w:ascii="Verdana" w:hAnsi="Verdana"/>
          <w:sz w:val="20"/>
          <w:szCs w:val="20"/>
        </w:rPr>
      </w:pPr>
      <w:r>
        <w:rPr>
          <w:rFonts w:ascii="Verdana" w:hAnsi="Verdana"/>
          <w:sz w:val="20"/>
          <w:szCs w:val="20"/>
        </w:rPr>
        <w:t xml:space="preserve">Margreet verwijst naar de website van de VNG waarstaatjegemeente.nl </w:t>
      </w:r>
    </w:p>
    <w:p w:rsidR="003D15B3" w:rsidRDefault="003D15B3" w:rsidP="003D15B3">
      <w:pPr>
        <w:pStyle w:val="Lijstalinea"/>
        <w:tabs>
          <w:tab w:val="left" w:pos="567"/>
        </w:tabs>
        <w:spacing w:after="0" w:line="240" w:lineRule="auto"/>
        <w:ind w:left="567" w:firstLine="0"/>
        <w:contextualSpacing w:val="0"/>
        <w:rPr>
          <w:rFonts w:ascii="Verdana" w:hAnsi="Verdana"/>
          <w:sz w:val="20"/>
          <w:szCs w:val="20"/>
        </w:rPr>
      </w:pPr>
    </w:p>
    <w:p w:rsidR="003D15B3" w:rsidRDefault="003D15B3" w:rsidP="003D15B3">
      <w:pPr>
        <w:pStyle w:val="Lijstalinea"/>
        <w:tabs>
          <w:tab w:val="left" w:pos="567"/>
        </w:tabs>
        <w:spacing w:after="0" w:line="240" w:lineRule="auto"/>
        <w:ind w:left="567" w:firstLine="0"/>
        <w:contextualSpacing w:val="0"/>
        <w:rPr>
          <w:rFonts w:ascii="Verdana" w:hAnsi="Verdana"/>
          <w:sz w:val="20"/>
          <w:szCs w:val="20"/>
        </w:rPr>
      </w:pPr>
      <w:r>
        <w:rPr>
          <w:rFonts w:ascii="Verdana" w:hAnsi="Verdana"/>
          <w:sz w:val="20"/>
          <w:szCs w:val="20"/>
        </w:rPr>
        <w:t>Bas deelt mee het jaar 2018 voor Giessenlanden te willen afhandelen en daartoe het jaarverslag en financieel verslag te zullen opstellen. De kascontrole wordt verricht door Casper en Arie.</w:t>
      </w:r>
    </w:p>
    <w:p w:rsidR="003D15B3" w:rsidRDefault="003D15B3" w:rsidP="00F859A3">
      <w:pPr>
        <w:pStyle w:val="Lijstalinea"/>
        <w:tabs>
          <w:tab w:val="left" w:pos="567"/>
        </w:tabs>
        <w:spacing w:after="0" w:line="240" w:lineRule="auto"/>
        <w:ind w:left="567"/>
        <w:contextualSpacing w:val="0"/>
        <w:rPr>
          <w:rFonts w:ascii="Verdana" w:hAnsi="Verdana"/>
          <w:sz w:val="20"/>
          <w:szCs w:val="20"/>
        </w:rPr>
      </w:pPr>
    </w:p>
    <w:p w:rsidR="003D15B3" w:rsidRDefault="003D15B3" w:rsidP="00F859A3">
      <w:pPr>
        <w:pStyle w:val="Lijstalinea"/>
        <w:tabs>
          <w:tab w:val="left" w:pos="567"/>
        </w:tabs>
        <w:spacing w:after="0" w:line="240" w:lineRule="auto"/>
        <w:ind w:left="567"/>
        <w:contextualSpacing w:val="0"/>
        <w:rPr>
          <w:rFonts w:ascii="Verdana" w:hAnsi="Verdana"/>
          <w:sz w:val="20"/>
          <w:szCs w:val="20"/>
        </w:rPr>
      </w:pPr>
      <w:r>
        <w:rPr>
          <w:rFonts w:ascii="Verdana" w:hAnsi="Verdana"/>
          <w:sz w:val="20"/>
          <w:szCs w:val="20"/>
        </w:rPr>
        <w:tab/>
      </w:r>
      <w:r w:rsidR="003C5113">
        <w:rPr>
          <w:rFonts w:ascii="Verdana" w:hAnsi="Verdana"/>
          <w:sz w:val="20"/>
          <w:szCs w:val="20"/>
        </w:rPr>
        <w:t>Frans deelt mee zaterdag de cursus in Dordrecht van de Koepel te volgen.</w:t>
      </w:r>
    </w:p>
    <w:p w:rsidR="003C5113" w:rsidRDefault="003C5113" w:rsidP="00F859A3">
      <w:pPr>
        <w:pStyle w:val="Lijstalinea"/>
        <w:tabs>
          <w:tab w:val="left" w:pos="567"/>
        </w:tabs>
        <w:spacing w:after="0" w:line="240" w:lineRule="auto"/>
        <w:ind w:left="567"/>
        <w:contextualSpacing w:val="0"/>
        <w:rPr>
          <w:rFonts w:ascii="Verdana" w:hAnsi="Verdana"/>
          <w:sz w:val="20"/>
          <w:szCs w:val="20"/>
        </w:rPr>
      </w:pPr>
    </w:p>
    <w:p w:rsidR="003C5113" w:rsidRDefault="003C5113" w:rsidP="00F859A3">
      <w:pPr>
        <w:pStyle w:val="Lijstalinea"/>
        <w:tabs>
          <w:tab w:val="left" w:pos="567"/>
        </w:tabs>
        <w:spacing w:after="0" w:line="240" w:lineRule="auto"/>
        <w:ind w:left="567"/>
        <w:contextualSpacing w:val="0"/>
        <w:rPr>
          <w:rFonts w:ascii="Verdana" w:hAnsi="Verdana"/>
          <w:sz w:val="20"/>
          <w:szCs w:val="20"/>
        </w:rPr>
      </w:pPr>
      <w:r>
        <w:rPr>
          <w:rFonts w:ascii="Verdana" w:hAnsi="Verdana"/>
          <w:sz w:val="20"/>
          <w:szCs w:val="20"/>
        </w:rPr>
        <w:tab/>
        <w:t xml:space="preserve">Casper wil weten hoeveel personen met een arbeidsbeperking zijn ingezet bij bedrijven in Molenlanden. Dit is </w:t>
      </w:r>
      <w:r w:rsidR="00440DFE">
        <w:rPr>
          <w:rFonts w:ascii="Verdana" w:hAnsi="Verdana"/>
          <w:sz w:val="20"/>
          <w:szCs w:val="20"/>
        </w:rPr>
        <w:t>ee</w:t>
      </w:r>
      <w:r>
        <w:rPr>
          <w:rFonts w:ascii="Verdana" w:hAnsi="Verdana"/>
          <w:sz w:val="20"/>
          <w:szCs w:val="20"/>
        </w:rPr>
        <w:t>n vraag voor J</w:t>
      </w:r>
      <w:r w:rsidR="00440DFE">
        <w:rPr>
          <w:rFonts w:ascii="Verdana" w:hAnsi="Verdana"/>
          <w:sz w:val="20"/>
          <w:szCs w:val="20"/>
        </w:rPr>
        <w:t>a</w:t>
      </w:r>
      <w:r>
        <w:rPr>
          <w:rFonts w:ascii="Verdana" w:hAnsi="Verdana"/>
          <w:sz w:val="20"/>
          <w:szCs w:val="20"/>
        </w:rPr>
        <w:t>n Peter van Zo</w:t>
      </w:r>
      <w:r w:rsidR="00440DFE">
        <w:rPr>
          <w:rFonts w:ascii="Verdana" w:hAnsi="Verdana"/>
          <w:sz w:val="20"/>
          <w:szCs w:val="20"/>
        </w:rPr>
        <w:t>e</w:t>
      </w:r>
      <w:r>
        <w:rPr>
          <w:rFonts w:ascii="Verdana" w:hAnsi="Verdana"/>
          <w:sz w:val="20"/>
          <w:szCs w:val="20"/>
        </w:rPr>
        <w:t>len. Getracht zal worden nog vóór de zomervakantie Jan Peter uit te nodigen bij onze vergadering.</w:t>
      </w:r>
    </w:p>
    <w:p w:rsidR="003D15B3" w:rsidRDefault="003D15B3" w:rsidP="00F859A3">
      <w:pPr>
        <w:pStyle w:val="Lijstalinea"/>
        <w:tabs>
          <w:tab w:val="left" w:pos="567"/>
        </w:tabs>
        <w:spacing w:after="0" w:line="240" w:lineRule="auto"/>
        <w:ind w:left="567"/>
        <w:contextualSpacing w:val="0"/>
        <w:rPr>
          <w:rFonts w:ascii="Verdana" w:hAnsi="Verdana"/>
          <w:sz w:val="20"/>
          <w:szCs w:val="20"/>
        </w:rPr>
      </w:pPr>
    </w:p>
    <w:p w:rsidR="0044489B" w:rsidRPr="0014195B" w:rsidRDefault="00817DC7" w:rsidP="00F859A3">
      <w:pPr>
        <w:pStyle w:val="Lijstalinea"/>
        <w:tabs>
          <w:tab w:val="left" w:pos="567"/>
        </w:tabs>
        <w:spacing w:after="0" w:line="240" w:lineRule="auto"/>
        <w:ind w:left="567"/>
        <w:contextualSpacing w:val="0"/>
        <w:rPr>
          <w:rFonts w:ascii="Verdana" w:hAnsi="Verdana"/>
          <w:sz w:val="20"/>
          <w:szCs w:val="20"/>
        </w:rPr>
      </w:pPr>
      <w:r>
        <w:rPr>
          <w:rFonts w:ascii="Verdana" w:hAnsi="Verdana"/>
          <w:sz w:val="20"/>
          <w:szCs w:val="20"/>
        </w:rPr>
        <w:t>1</w:t>
      </w:r>
      <w:r w:rsidR="003D15B3">
        <w:rPr>
          <w:rFonts w:ascii="Verdana" w:hAnsi="Verdana"/>
          <w:sz w:val="20"/>
          <w:szCs w:val="20"/>
        </w:rPr>
        <w:t>3</w:t>
      </w:r>
      <w:r>
        <w:rPr>
          <w:rFonts w:ascii="Verdana" w:hAnsi="Verdana"/>
          <w:sz w:val="20"/>
          <w:szCs w:val="20"/>
        </w:rPr>
        <w:t>.</w:t>
      </w:r>
      <w:r>
        <w:rPr>
          <w:rFonts w:ascii="Verdana" w:hAnsi="Verdana"/>
          <w:sz w:val="20"/>
          <w:szCs w:val="20"/>
        </w:rPr>
        <w:tab/>
      </w:r>
      <w:r w:rsidR="0044489B" w:rsidRPr="0014195B">
        <w:rPr>
          <w:rFonts w:ascii="Verdana" w:hAnsi="Verdana"/>
          <w:b/>
          <w:sz w:val="20"/>
          <w:szCs w:val="20"/>
        </w:rPr>
        <w:t>Sluiting</w:t>
      </w:r>
    </w:p>
    <w:p w:rsidR="0086785C" w:rsidRDefault="00F45EEF" w:rsidP="00F859A3">
      <w:pPr>
        <w:pStyle w:val="Standard"/>
        <w:tabs>
          <w:tab w:val="left" w:pos="567"/>
        </w:tabs>
        <w:rPr>
          <w:rFonts w:ascii="Verdana" w:hAnsi="Verdana"/>
          <w:bCs/>
          <w:sz w:val="20"/>
          <w:szCs w:val="20"/>
        </w:rPr>
      </w:pPr>
      <w:r w:rsidRPr="00A761C4">
        <w:rPr>
          <w:rFonts w:ascii="Verdana" w:hAnsi="Verdana"/>
          <w:bCs/>
          <w:sz w:val="20"/>
          <w:szCs w:val="20"/>
        </w:rPr>
        <w:tab/>
        <w:t xml:space="preserve">Niets meer aan de orde zijnde, sluit </w:t>
      </w:r>
      <w:r w:rsidR="00877FEF">
        <w:rPr>
          <w:rFonts w:ascii="Verdana" w:hAnsi="Verdana"/>
          <w:bCs/>
          <w:sz w:val="20"/>
          <w:szCs w:val="20"/>
        </w:rPr>
        <w:t>Margreet</w:t>
      </w:r>
      <w:r w:rsidRPr="00A761C4">
        <w:rPr>
          <w:rFonts w:ascii="Verdana" w:hAnsi="Verdana"/>
          <w:bCs/>
          <w:sz w:val="20"/>
          <w:szCs w:val="20"/>
        </w:rPr>
        <w:t xml:space="preserve"> de vergadering om 2</w:t>
      </w:r>
      <w:r w:rsidR="00A37DDF">
        <w:rPr>
          <w:rFonts w:ascii="Verdana" w:hAnsi="Verdana"/>
          <w:bCs/>
          <w:sz w:val="20"/>
          <w:szCs w:val="20"/>
        </w:rPr>
        <w:t>1</w:t>
      </w:r>
      <w:r w:rsidRPr="00A761C4">
        <w:rPr>
          <w:rFonts w:ascii="Verdana" w:hAnsi="Verdana"/>
          <w:bCs/>
          <w:sz w:val="20"/>
          <w:szCs w:val="20"/>
        </w:rPr>
        <w:t>:</w:t>
      </w:r>
      <w:r w:rsidR="003E621E">
        <w:rPr>
          <w:rFonts w:ascii="Verdana" w:hAnsi="Verdana"/>
          <w:bCs/>
          <w:sz w:val="20"/>
          <w:szCs w:val="20"/>
        </w:rPr>
        <w:t>3</w:t>
      </w:r>
      <w:r w:rsidR="00C66358">
        <w:rPr>
          <w:rFonts w:ascii="Verdana" w:hAnsi="Verdana"/>
          <w:bCs/>
          <w:sz w:val="20"/>
          <w:szCs w:val="20"/>
        </w:rPr>
        <w:t>5</w:t>
      </w:r>
      <w:r w:rsidRPr="00A761C4">
        <w:rPr>
          <w:rFonts w:ascii="Verdana" w:hAnsi="Verdana"/>
          <w:bCs/>
          <w:sz w:val="20"/>
          <w:szCs w:val="20"/>
        </w:rPr>
        <w:t xml:space="preserve"> uur na </w:t>
      </w:r>
      <w:r w:rsidR="00341230" w:rsidRPr="00A761C4">
        <w:rPr>
          <w:rFonts w:ascii="Verdana" w:hAnsi="Verdana"/>
          <w:bCs/>
          <w:sz w:val="20"/>
          <w:szCs w:val="20"/>
        </w:rPr>
        <w:t>eenieder</w:t>
      </w:r>
      <w:r w:rsidRPr="00A761C4">
        <w:rPr>
          <w:rFonts w:ascii="Verdana" w:hAnsi="Verdana"/>
          <w:bCs/>
          <w:sz w:val="20"/>
          <w:szCs w:val="20"/>
        </w:rPr>
        <w:t xml:space="preserve"> bedankt te h</w:t>
      </w:r>
      <w:r w:rsidR="0084080F">
        <w:rPr>
          <w:rFonts w:ascii="Verdana" w:hAnsi="Verdana"/>
          <w:bCs/>
          <w:sz w:val="20"/>
          <w:szCs w:val="20"/>
        </w:rPr>
        <w:t>ebben voor zijn of haar inbreng</w:t>
      </w:r>
      <w:r w:rsidR="00093518">
        <w:rPr>
          <w:rFonts w:ascii="Verdana" w:hAnsi="Verdana"/>
          <w:bCs/>
          <w:sz w:val="20"/>
          <w:szCs w:val="20"/>
        </w:rPr>
        <w:t>.</w:t>
      </w:r>
    </w:p>
    <w:p w:rsidR="00F26202" w:rsidRDefault="00F26202" w:rsidP="00F859A3">
      <w:pPr>
        <w:pStyle w:val="Standard"/>
        <w:tabs>
          <w:tab w:val="left" w:pos="567"/>
        </w:tabs>
        <w:rPr>
          <w:rFonts w:ascii="Verdana" w:hAnsi="Verdana"/>
          <w:bCs/>
          <w:sz w:val="20"/>
          <w:szCs w:val="20"/>
        </w:rPr>
      </w:pPr>
    </w:p>
    <w:p w:rsidR="00F26202" w:rsidRDefault="00F26202" w:rsidP="00F859A3">
      <w:pPr>
        <w:pStyle w:val="Standard"/>
        <w:tabs>
          <w:tab w:val="left" w:pos="567"/>
        </w:tabs>
        <w:rPr>
          <w:rFonts w:ascii="Verdana" w:hAnsi="Verdana"/>
          <w:bCs/>
          <w:sz w:val="20"/>
          <w:szCs w:val="20"/>
        </w:rPr>
      </w:pPr>
      <w:r>
        <w:rPr>
          <w:rFonts w:ascii="Verdana" w:hAnsi="Verdana"/>
          <w:bCs/>
          <w:sz w:val="20"/>
          <w:szCs w:val="20"/>
        </w:rPr>
        <w:tab/>
        <w:t xml:space="preserve">De volgende vergadering vindt plaats op </w:t>
      </w:r>
      <w:r w:rsidR="003E621E">
        <w:rPr>
          <w:rFonts w:ascii="Verdana" w:hAnsi="Verdana"/>
          <w:bCs/>
          <w:sz w:val="20"/>
          <w:szCs w:val="20"/>
        </w:rPr>
        <w:t>woens</w:t>
      </w:r>
      <w:r w:rsidR="00DC5568">
        <w:rPr>
          <w:rFonts w:ascii="Verdana" w:hAnsi="Verdana"/>
          <w:bCs/>
          <w:sz w:val="20"/>
          <w:szCs w:val="20"/>
        </w:rPr>
        <w:t xml:space="preserve">dag </w:t>
      </w:r>
      <w:r w:rsidR="003E621E">
        <w:rPr>
          <w:rFonts w:ascii="Verdana" w:hAnsi="Verdana"/>
          <w:bCs/>
          <w:sz w:val="20"/>
          <w:szCs w:val="20"/>
        </w:rPr>
        <w:t>8 mei</w:t>
      </w:r>
      <w:r w:rsidR="00FF2A3F">
        <w:rPr>
          <w:rFonts w:ascii="Verdana" w:hAnsi="Verdana"/>
          <w:bCs/>
          <w:sz w:val="20"/>
          <w:szCs w:val="20"/>
        </w:rPr>
        <w:t xml:space="preserve"> </w:t>
      </w:r>
      <w:r>
        <w:rPr>
          <w:rFonts w:ascii="Verdana" w:hAnsi="Verdana"/>
          <w:bCs/>
          <w:sz w:val="20"/>
          <w:szCs w:val="20"/>
        </w:rPr>
        <w:t xml:space="preserve">2019 om 19:30 uur in </w:t>
      </w:r>
      <w:r w:rsidR="003E621E">
        <w:rPr>
          <w:rFonts w:ascii="Verdana" w:hAnsi="Verdana"/>
          <w:bCs/>
          <w:sz w:val="20"/>
          <w:szCs w:val="20"/>
        </w:rPr>
        <w:t>de trouwzaal van het gemeentekantoor te Hoornaar.</w:t>
      </w:r>
    </w:p>
    <w:p w:rsidR="0065432B" w:rsidRDefault="0065432B" w:rsidP="00B85482">
      <w:pPr>
        <w:pStyle w:val="Standard"/>
        <w:tabs>
          <w:tab w:val="left" w:pos="567"/>
        </w:tabs>
        <w:rPr>
          <w:rFonts w:ascii="Verdana" w:hAnsi="Verdana"/>
          <w:bCs/>
          <w:sz w:val="20"/>
          <w:szCs w:val="20"/>
        </w:rPr>
      </w:pPr>
    </w:p>
    <w:p w:rsidR="00587F40" w:rsidRDefault="00587F40" w:rsidP="00B85482">
      <w:pPr>
        <w:pStyle w:val="Standard"/>
        <w:tabs>
          <w:tab w:val="left" w:pos="567"/>
        </w:tabs>
        <w:rPr>
          <w:rFonts w:ascii="Verdana" w:hAnsi="Verdana"/>
          <w:bCs/>
          <w:sz w:val="20"/>
          <w:szCs w:val="20"/>
        </w:rPr>
      </w:pPr>
    </w:p>
    <w:p w:rsidR="003C2D26" w:rsidRDefault="003C2D26" w:rsidP="00B85482">
      <w:pPr>
        <w:pStyle w:val="Standard"/>
        <w:tabs>
          <w:tab w:val="left" w:pos="567"/>
        </w:tabs>
        <w:rPr>
          <w:rFonts w:ascii="Verdana" w:hAnsi="Verdana"/>
          <w:bCs/>
          <w:sz w:val="20"/>
          <w:szCs w:val="20"/>
        </w:rPr>
      </w:pPr>
    </w:p>
    <w:p w:rsidR="003C2D26" w:rsidRDefault="003C2D26" w:rsidP="00B85482">
      <w:pPr>
        <w:pStyle w:val="Standard"/>
        <w:tabs>
          <w:tab w:val="left" w:pos="567"/>
        </w:tabs>
        <w:rPr>
          <w:rFonts w:ascii="Verdana" w:hAnsi="Verdana"/>
          <w:bCs/>
          <w:sz w:val="20"/>
          <w:szCs w:val="20"/>
        </w:rPr>
      </w:pPr>
    </w:p>
    <w:p w:rsidR="00FE02E8" w:rsidRDefault="00FE02E8" w:rsidP="00B85482">
      <w:pPr>
        <w:pStyle w:val="Standard"/>
        <w:tabs>
          <w:tab w:val="left" w:pos="567"/>
        </w:tabs>
        <w:rPr>
          <w:rFonts w:ascii="Verdana" w:hAnsi="Verdana"/>
          <w:bCs/>
          <w:sz w:val="20"/>
          <w:szCs w:val="20"/>
        </w:rPr>
      </w:pPr>
    </w:p>
    <w:p w:rsidR="00F45EEF" w:rsidRPr="00994652" w:rsidRDefault="00F45EEF" w:rsidP="00B85482">
      <w:pPr>
        <w:pStyle w:val="Standard"/>
        <w:tabs>
          <w:tab w:val="left" w:pos="567"/>
        </w:tabs>
        <w:rPr>
          <w:rFonts w:ascii="Verdana" w:hAnsi="Verdana"/>
          <w:bCs/>
          <w:sz w:val="20"/>
          <w:szCs w:val="20"/>
        </w:rPr>
      </w:pPr>
      <w:r w:rsidRPr="00A761C4">
        <w:rPr>
          <w:rFonts w:ascii="Verdana" w:hAnsi="Verdana"/>
          <w:b/>
          <w:bCs/>
          <w:sz w:val="20"/>
          <w:szCs w:val="20"/>
        </w:rPr>
        <w:t>Verslag:</w:t>
      </w:r>
      <w:r w:rsidR="00616589">
        <w:rPr>
          <w:rFonts w:ascii="Verdana" w:hAnsi="Verdana"/>
          <w:bCs/>
          <w:sz w:val="20"/>
          <w:szCs w:val="20"/>
        </w:rPr>
        <w:t xml:space="preserve"> </w:t>
      </w:r>
      <w:r w:rsidR="00714DC4">
        <w:rPr>
          <w:rFonts w:ascii="Verdana" w:hAnsi="Verdana"/>
          <w:bCs/>
          <w:sz w:val="20"/>
          <w:szCs w:val="20"/>
        </w:rPr>
        <w:t>Ada den Ouden</w:t>
      </w:r>
    </w:p>
    <w:p w:rsidR="002574DE" w:rsidRDefault="00F45EEF" w:rsidP="00703956">
      <w:pPr>
        <w:pStyle w:val="Standard"/>
        <w:tabs>
          <w:tab w:val="left" w:pos="567"/>
        </w:tabs>
        <w:rPr>
          <w:rFonts w:ascii="Verdana" w:hAnsi="Verdana"/>
          <w:bCs/>
          <w:sz w:val="20"/>
          <w:szCs w:val="20"/>
        </w:rPr>
      </w:pPr>
      <w:r w:rsidRPr="00A761C4">
        <w:rPr>
          <w:rFonts w:ascii="Verdana" w:hAnsi="Verdana"/>
          <w:b/>
          <w:bCs/>
          <w:sz w:val="20"/>
          <w:szCs w:val="20"/>
        </w:rPr>
        <w:t>Vastgesteld:</w:t>
      </w:r>
      <w:r w:rsidRPr="00A761C4">
        <w:rPr>
          <w:rFonts w:ascii="Verdana" w:hAnsi="Verdana"/>
          <w:bCs/>
          <w:sz w:val="20"/>
          <w:szCs w:val="20"/>
        </w:rPr>
        <w:t xml:space="preserve"> </w:t>
      </w:r>
      <w:r w:rsidR="003E621E">
        <w:rPr>
          <w:rFonts w:ascii="Verdana" w:hAnsi="Verdana"/>
          <w:bCs/>
          <w:sz w:val="20"/>
          <w:szCs w:val="20"/>
        </w:rPr>
        <w:t>8 mei</w:t>
      </w:r>
      <w:r w:rsidR="00DC5568">
        <w:rPr>
          <w:rFonts w:ascii="Verdana" w:hAnsi="Verdana"/>
          <w:bCs/>
          <w:sz w:val="20"/>
          <w:szCs w:val="20"/>
        </w:rPr>
        <w:t xml:space="preserve"> 2019</w:t>
      </w:r>
    </w:p>
    <w:p w:rsidR="00030654" w:rsidRDefault="00030654" w:rsidP="00703956">
      <w:pPr>
        <w:pStyle w:val="Standard"/>
        <w:tabs>
          <w:tab w:val="left" w:pos="567"/>
        </w:tabs>
        <w:rPr>
          <w:rFonts w:ascii="Verdana" w:hAnsi="Verdana"/>
          <w:sz w:val="20"/>
          <w:szCs w:val="20"/>
        </w:rPr>
      </w:pPr>
    </w:p>
    <w:sectPr w:rsidR="00030654" w:rsidSect="009E0288">
      <w:footerReference w:type="even" r:id="rId10"/>
      <w:footerReference w:type="default" r:id="rId11"/>
      <w:pgSz w:w="11906" w:h="16838"/>
      <w:pgMar w:top="851"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4EC" w:rsidRDefault="00E764EC">
      <w:r>
        <w:separator/>
      </w:r>
    </w:p>
  </w:endnote>
  <w:endnote w:type="continuationSeparator" w:id="0">
    <w:p w:rsidR="00E764EC" w:rsidRDefault="00E7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DIN-Bold">
    <w:altName w:val="Corbel"/>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894" w:rsidRDefault="000D0894" w:rsidP="00E03116">
    <w:pPr>
      <w:pStyle w:val="Voettekst"/>
      <w:framePr w:wrap="around" w:vAnchor="text" w:hAnchor="margin" w:xAlign="right" w:y="1"/>
      <w:rPr>
        <w:rStyle w:val="Paginanummer"/>
        <w:rFonts w:cs="Mangal"/>
      </w:rPr>
    </w:pPr>
    <w:r>
      <w:rPr>
        <w:rStyle w:val="Paginanummer"/>
        <w:rFonts w:cs="Mangal"/>
      </w:rPr>
      <w:fldChar w:fldCharType="begin"/>
    </w:r>
    <w:r>
      <w:rPr>
        <w:rStyle w:val="Paginanummer"/>
        <w:rFonts w:cs="Mangal"/>
      </w:rPr>
      <w:instrText xml:space="preserve">PAGE  </w:instrText>
    </w:r>
    <w:r>
      <w:rPr>
        <w:rStyle w:val="Paginanummer"/>
        <w:rFonts w:cs="Mangal"/>
      </w:rPr>
      <w:fldChar w:fldCharType="end"/>
    </w:r>
  </w:p>
  <w:p w:rsidR="000D0894" w:rsidRDefault="000D0894" w:rsidP="00AB5CB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894" w:rsidRPr="00AB5CB3" w:rsidRDefault="000D0894" w:rsidP="00E03116">
    <w:pPr>
      <w:pStyle w:val="Voettekst"/>
      <w:framePr w:wrap="around" w:vAnchor="text" w:hAnchor="margin" w:xAlign="right" w:y="1"/>
      <w:rPr>
        <w:rStyle w:val="Paginanummer"/>
        <w:rFonts w:ascii="Verdana" w:hAnsi="Verdana" w:cs="Mangal"/>
        <w:sz w:val="16"/>
        <w:szCs w:val="16"/>
      </w:rPr>
    </w:pPr>
    <w:r w:rsidRPr="00AB5CB3">
      <w:rPr>
        <w:rStyle w:val="Paginanummer"/>
        <w:rFonts w:ascii="Verdana" w:hAnsi="Verdana" w:cs="Mangal"/>
        <w:sz w:val="16"/>
        <w:szCs w:val="16"/>
      </w:rPr>
      <w:fldChar w:fldCharType="begin"/>
    </w:r>
    <w:r w:rsidRPr="00AB5CB3">
      <w:rPr>
        <w:rStyle w:val="Paginanummer"/>
        <w:rFonts w:ascii="Verdana" w:hAnsi="Verdana" w:cs="Mangal"/>
        <w:sz w:val="16"/>
        <w:szCs w:val="16"/>
      </w:rPr>
      <w:instrText xml:space="preserve">PAGE  </w:instrText>
    </w:r>
    <w:r w:rsidRPr="00AB5CB3">
      <w:rPr>
        <w:rStyle w:val="Paginanummer"/>
        <w:rFonts w:ascii="Verdana" w:hAnsi="Verdana" w:cs="Mangal"/>
        <w:sz w:val="16"/>
        <w:szCs w:val="16"/>
      </w:rPr>
      <w:fldChar w:fldCharType="separate"/>
    </w:r>
    <w:r w:rsidR="00CD30C3">
      <w:rPr>
        <w:rStyle w:val="Paginanummer"/>
        <w:rFonts w:ascii="Verdana" w:hAnsi="Verdana" w:cs="Mangal"/>
        <w:sz w:val="16"/>
        <w:szCs w:val="16"/>
      </w:rPr>
      <w:t>1</w:t>
    </w:r>
    <w:r w:rsidRPr="00AB5CB3">
      <w:rPr>
        <w:rStyle w:val="Paginanummer"/>
        <w:rFonts w:ascii="Verdana" w:hAnsi="Verdana" w:cs="Mangal"/>
        <w:sz w:val="16"/>
        <w:szCs w:val="16"/>
      </w:rPr>
      <w:fldChar w:fldCharType="end"/>
    </w:r>
  </w:p>
  <w:p w:rsidR="000D0894" w:rsidRPr="00EC28E4" w:rsidRDefault="000D0894" w:rsidP="00AB5CB3">
    <w:pPr>
      <w:pStyle w:val="Voettekst"/>
      <w:ind w:right="360"/>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4EC" w:rsidRDefault="00E764EC">
      <w:r>
        <w:separator/>
      </w:r>
    </w:p>
  </w:footnote>
  <w:footnote w:type="continuationSeparator" w:id="0">
    <w:p w:rsidR="00E764EC" w:rsidRDefault="00E76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3E32"/>
    <w:multiLevelType w:val="hybridMultilevel"/>
    <w:tmpl w:val="445E590E"/>
    <w:lvl w:ilvl="0" w:tplc="A356A04E">
      <w:start w:val="8"/>
      <w:numFmt w:val="bullet"/>
      <w:lvlText w:val="-"/>
      <w:lvlJc w:val="left"/>
      <w:pPr>
        <w:tabs>
          <w:tab w:val="num" w:pos="1770"/>
        </w:tabs>
        <w:ind w:left="1770" w:hanging="360"/>
      </w:pPr>
      <w:rPr>
        <w:rFonts w:ascii="Verdana" w:eastAsia="SimSun" w:hAnsi="Verdana" w:hint="default"/>
      </w:rPr>
    </w:lvl>
    <w:lvl w:ilvl="1" w:tplc="04130003" w:tentative="1">
      <w:start w:val="1"/>
      <w:numFmt w:val="bullet"/>
      <w:lvlText w:val="o"/>
      <w:lvlJc w:val="left"/>
      <w:pPr>
        <w:tabs>
          <w:tab w:val="num" w:pos="2490"/>
        </w:tabs>
        <w:ind w:left="2490" w:hanging="360"/>
      </w:pPr>
      <w:rPr>
        <w:rFonts w:ascii="Courier New" w:hAnsi="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6F1064A"/>
    <w:multiLevelType w:val="hybridMultilevel"/>
    <w:tmpl w:val="4726D704"/>
    <w:lvl w:ilvl="0" w:tplc="D728DB30">
      <w:start w:val="5"/>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0BA6172D"/>
    <w:multiLevelType w:val="hybridMultilevel"/>
    <w:tmpl w:val="3FD65456"/>
    <w:lvl w:ilvl="0" w:tplc="D49019F0">
      <w:start w:val="3"/>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3C1996"/>
    <w:multiLevelType w:val="hybridMultilevel"/>
    <w:tmpl w:val="2E62C500"/>
    <w:lvl w:ilvl="0" w:tplc="1FF6A06E">
      <w:start w:val="6"/>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0DD13EB6"/>
    <w:multiLevelType w:val="hybridMultilevel"/>
    <w:tmpl w:val="3ADEE06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E2453B"/>
    <w:multiLevelType w:val="hybridMultilevel"/>
    <w:tmpl w:val="DA34B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D975C1"/>
    <w:multiLevelType w:val="hybridMultilevel"/>
    <w:tmpl w:val="6504B920"/>
    <w:lvl w:ilvl="0" w:tplc="70F03CE4">
      <w:start w:val="10"/>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993811"/>
    <w:multiLevelType w:val="hybridMultilevel"/>
    <w:tmpl w:val="17D0D9BA"/>
    <w:lvl w:ilvl="0" w:tplc="C2908EC2">
      <w:start w:val="5"/>
      <w:numFmt w:val="bullet"/>
      <w:lvlText w:val="-"/>
      <w:lvlJc w:val="left"/>
      <w:pPr>
        <w:ind w:left="1107" w:hanging="360"/>
      </w:pPr>
      <w:rPr>
        <w:rFonts w:ascii="Verdana" w:eastAsia="SimSun" w:hAnsi="Verdana" w:cs="Mangal" w:hint="default"/>
      </w:rPr>
    </w:lvl>
    <w:lvl w:ilvl="1" w:tplc="04130003" w:tentative="1">
      <w:start w:val="1"/>
      <w:numFmt w:val="bullet"/>
      <w:lvlText w:val="o"/>
      <w:lvlJc w:val="left"/>
      <w:pPr>
        <w:ind w:left="1827" w:hanging="360"/>
      </w:pPr>
      <w:rPr>
        <w:rFonts w:ascii="Courier New" w:hAnsi="Courier New" w:cs="Courier New" w:hint="default"/>
      </w:rPr>
    </w:lvl>
    <w:lvl w:ilvl="2" w:tplc="04130005" w:tentative="1">
      <w:start w:val="1"/>
      <w:numFmt w:val="bullet"/>
      <w:lvlText w:val=""/>
      <w:lvlJc w:val="left"/>
      <w:pPr>
        <w:ind w:left="2547" w:hanging="360"/>
      </w:pPr>
      <w:rPr>
        <w:rFonts w:ascii="Wingdings" w:hAnsi="Wingdings" w:hint="default"/>
      </w:rPr>
    </w:lvl>
    <w:lvl w:ilvl="3" w:tplc="04130001" w:tentative="1">
      <w:start w:val="1"/>
      <w:numFmt w:val="bullet"/>
      <w:lvlText w:val=""/>
      <w:lvlJc w:val="left"/>
      <w:pPr>
        <w:ind w:left="3267" w:hanging="360"/>
      </w:pPr>
      <w:rPr>
        <w:rFonts w:ascii="Symbol" w:hAnsi="Symbol" w:hint="default"/>
      </w:rPr>
    </w:lvl>
    <w:lvl w:ilvl="4" w:tplc="04130003" w:tentative="1">
      <w:start w:val="1"/>
      <w:numFmt w:val="bullet"/>
      <w:lvlText w:val="o"/>
      <w:lvlJc w:val="left"/>
      <w:pPr>
        <w:ind w:left="3987" w:hanging="360"/>
      </w:pPr>
      <w:rPr>
        <w:rFonts w:ascii="Courier New" w:hAnsi="Courier New" w:cs="Courier New" w:hint="default"/>
      </w:rPr>
    </w:lvl>
    <w:lvl w:ilvl="5" w:tplc="04130005" w:tentative="1">
      <w:start w:val="1"/>
      <w:numFmt w:val="bullet"/>
      <w:lvlText w:val=""/>
      <w:lvlJc w:val="left"/>
      <w:pPr>
        <w:ind w:left="4707" w:hanging="360"/>
      </w:pPr>
      <w:rPr>
        <w:rFonts w:ascii="Wingdings" w:hAnsi="Wingdings" w:hint="default"/>
      </w:rPr>
    </w:lvl>
    <w:lvl w:ilvl="6" w:tplc="04130001" w:tentative="1">
      <w:start w:val="1"/>
      <w:numFmt w:val="bullet"/>
      <w:lvlText w:val=""/>
      <w:lvlJc w:val="left"/>
      <w:pPr>
        <w:ind w:left="5427" w:hanging="360"/>
      </w:pPr>
      <w:rPr>
        <w:rFonts w:ascii="Symbol" w:hAnsi="Symbol" w:hint="default"/>
      </w:rPr>
    </w:lvl>
    <w:lvl w:ilvl="7" w:tplc="04130003" w:tentative="1">
      <w:start w:val="1"/>
      <w:numFmt w:val="bullet"/>
      <w:lvlText w:val="o"/>
      <w:lvlJc w:val="left"/>
      <w:pPr>
        <w:ind w:left="6147" w:hanging="360"/>
      </w:pPr>
      <w:rPr>
        <w:rFonts w:ascii="Courier New" w:hAnsi="Courier New" w:cs="Courier New" w:hint="default"/>
      </w:rPr>
    </w:lvl>
    <w:lvl w:ilvl="8" w:tplc="04130005" w:tentative="1">
      <w:start w:val="1"/>
      <w:numFmt w:val="bullet"/>
      <w:lvlText w:val=""/>
      <w:lvlJc w:val="left"/>
      <w:pPr>
        <w:ind w:left="6867" w:hanging="360"/>
      </w:pPr>
      <w:rPr>
        <w:rFonts w:ascii="Wingdings" w:hAnsi="Wingdings" w:hint="default"/>
      </w:rPr>
    </w:lvl>
  </w:abstractNum>
  <w:abstractNum w:abstractNumId="8" w15:restartNumberingAfterBreak="0">
    <w:nsid w:val="16E331DC"/>
    <w:multiLevelType w:val="hybridMultilevel"/>
    <w:tmpl w:val="36222636"/>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A01895"/>
    <w:multiLevelType w:val="hybridMultilevel"/>
    <w:tmpl w:val="62469CBC"/>
    <w:lvl w:ilvl="0" w:tplc="5EECE6A8">
      <w:start w:val="2"/>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0" w15:restartNumberingAfterBreak="0">
    <w:nsid w:val="1F9B3D34"/>
    <w:multiLevelType w:val="hybridMultilevel"/>
    <w:tmpl w:val="A34AF458"/>
    <w:lvl w:ilvl="0" w:tplc="90768E5A">
      <w:start w:val="6"/>
      <w:numFmt w:val="bullet"/>
      <w:lvlText w:val="-"/>
      <w:lvlJc w:val="left"/>
      <w:pPr>
        <w:ind w:left="930" w:hanging="360"/>
      </w:pPr>
      <w:rPr>
        <w:rFonts w:ascii="Verdana" w:eastAsiaTheme="minorHAnsi" w:hAnsi="Verdana" w:cs="Times New Roman" w:hint="default"/>
        <w:sz w:val="20"/>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1" w15:restartNumberingAfterBreak="0">
    <w:nsid w:val="1FF47873"/>
    <w:multiLevelType w:val="hybridMultilevel"/>
    <w:tmpl w:val="E5B03156"/>
    <w:lvl w:ilvl="0" w:tplc="ABCA0096">
      <w:numFmt w:val="bullet"/>
      <w:lvlText w:val="-"/>
      <w:lvlJc w:val="left"/>
      <w:pPr>
        <w:ind w:left="2622" w:hanging="360"/>
      </w:pPr>
      <w:rPr>
        <w:rFonts w:ascii="Verdana" w:eastAsia="SimSun" w:hAnsi="Verdana" w:cs="Mangal" w:hint="default"/>
      </w:rPr>
    </w:lvl>
    <w:lvl w:ilvl="1" w:tplc="04130003" w:tentative="1">
      <w:start w:val="1"/>
      <w:numFmt w:val="bullet"/>
      <w:lvlText w:val="o"/>
      <w:lvlJc w:val="left"/>
      <w:pPr>
        <w:ind w:left="3342" w:hanging="360"/>
      </w:pPr>
      <w:rPr>
        <w:rFonts w:ascii="Courier New" w:hAnsi="Courier New" w:cs="Courier New" w:hint="default"/>
      </w:rPr>
    </w:lvl>
    <w:lvl w:ilvl="2" w:tplc="04130005" w:tentative="1">
      <w:start w:val="1"/>
      <w:numFmt w:val="bullet"/>
      <w:lvlText w:val=""/>
      <w:lvlJc w:val="left"/>
      <w:pPr>
        <w:ind w:left="4062" w:hanging="360"/>
      </w:pPr>
      <w:rPr>
        <w:rFonts w:ascii="Wingdings" w:hAnsi="Wingdings" w:hint="default"/>
      </w:rPr>
    </w:lvl>
    <w:lvl w:ilvl="3" w:tplc="04130001" w:tentative="1">
      <w:start w:val="1"/>
      <w:numFmt w:val="bullet"/>
      <w:lvlText w:val=""/>
      <w:lvlJc w:val="left"/>
      <w:pPr>
        <w:ind w:left="4782" w:hanging="360"/>
      </w:pPr>
      <w:rPr>
        <w:rFonts w:ascii="Symbol" w:hAnsi="Symbol" w:hint="default"/>
      </w:rPr>
    </w:lvl>
    <w:lvl w:ilvl="4" w:tplc="04130003" w:tentative="1">
      <w:start w:val="1"/>
      <w:numFmt w:val="bullet"/>
      <w:lvlText w:val="o"/>
      <w:lvlJc w:val="left"/>
      <w:pPr>
        <w:ind w:left="5502" w:hanging="360"/>
      </w:pPr>
      <w:rPr>
        <w:rFonts w:ascii="Courier New" w:hAnsi="Courier New" w:cs="Courier New" w:hint="default"/>
      </w:rPr>
    </w:lvl>
    <w:lvl w:ilvl="5" w:tplc="04130005" w:tentative="1">
      <w:start w:val="1"/>
      <w:numFmt w:val="bullet"/>
      <w:lvlText w:val=""/>
      <w:lvlJc w:val="left"/>
      <w:pPr>
        <w:ind w:left="6222" w:hanging="360"/>
      </w:pPr>
      <w:rPr>
        <w:rFonts w:ascii="Wingdings" w:hAnsi="Wingdings" w:hint="default"/>
      </w:rPr>
    </w:lvl>
    <w:lvl w:ilvl="6" w:tplc="04130001" w:tentative="1">
      <w:start w:val="1"/>
      <w:numFmt w:val="bullet"/>
      <w:lvlText w:val=""/>
      <w:lvlJc w:val="left"/>
      <w:pPr>
        <w:ind w:left="6942" w:hanging="360"/>
      </w:pPr>
      <w:rPr>
        <w:rFonts w:ascii="Symbol" w:hAnsi="Symbol" w:hint="default"/>
      </w:rPr>
    </w:lvl>
    <w:lvl w:ilvl="7" w:tplc="04130003" w:tentative="1">
      <w:start w:val="1"/>
      <w:numFmt w:val="bullet"/>
      <w:lvlText w:val="o"/>
      <w:lvlJc w:val="left"/>
      <w:pPr>
        <w:ind w:left="7662" w:hanging="360"/>
      </w:pPr>
      <w:rPr>
        <w:rFonts w:ascii="Courier New" w:hAnsi="Courier New" w:cs="Courier New" w:hint="default"/>
      </w:rPr>
    </w:lvl>
    <w:lvl w:ilvl="8" w:tplc="04130005" w:tentative="1">
      <w:start w:val="1"/>
      <w:numFmt w:val="bullet"/>
      <w:lvlText w:val=""/>
      <w:lvlJc w:val="left"/>
      <w:pPr>
        <w:ind w:left="8382" w:hanging="360"/>
      </w:pPr>
      <w:rPr>
        <w:rFonts w:ascii="Wingdings" w:hAnsi="Wingdings" w:hint="default"/>
      </w:rPr>
    </w:lvl>
  </w:abstractNum>
  <w:abstractNum w:abstractNumId="12" w15:restartNumberingAfterBreak="0">
    <w:nsid w:val="205C2593"/>
    <w:multiLevelType w:val="hybridMultilevel"/>
    <w:tmpl w:val="B2FC0120"/>
    <w:lvl w:ilvl="0" w:tplc="A588D22E">
      <w:start w:val="1"/>
      <w:numFmt w:val="lowerLetter"/>
      <w:lvlText w:val="%1."/>
      <w:lvlJc w:val="left"/>
      <w:pPr>
        <w:ind w:left="900" w:hanging="360"/>
      </w:pPr>
      <w:rPr>
        <w:rFonts w:hint="default"/>
      </w:rPr>
    </w:lvl>
    <w:lvl w:ilvl="1" w:tplc="04130019" w:tentative="1">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13" w15:restartNumberingAfterBreak="0">
    <w:nsid w:val="209A6205"/>
    <w:multiLevelType w:val="hybridMultilevel"/>
    <w:tmpl w:val="CEA05D34"/>
    <w:lvl w:ilvl="0" w:tplc="0413000F">
      <w:start w:val="3"/>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0B167DB"/>
    <w:multiLevelType w:val="hybridMultilevel"/>
    <w:tmpl w:val="DDF81848"/>
    <w:lvl w:ilvl="0" w:tplc="5F247700">
      <w:start w:val="4"/>
      <w:numFmt w:val="decimal"/>
      <w:lvlText w:val="%1."/>
      <w:lvlJc w:val="left"/>
      <w:pPr>
        <w:tabs>
          <w:tab w:val="num" w:pos="570"/>
        </w:tabs>
        <w:ind w:left="570" w:hanging="57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9E4792"/>
    <w:multiLevelType w:val="hybridMultilevel"/>
    <w:tmpl w:val="CF1268C2"/>
    <w:lvl w:ilvl="0" w:tplc="684EDBAA">
      <w:start w:val="3"/>
      <w:numFmt w:val="decimal"/>
      <w:lvlText w:val="%1."/>
      <w:lvlJc w:val="left"/>
      <w:pPr>
        <w:tabs>
          <w:tab w:val="num" w:pos="720"/>
        </w:tabs>
        <w:ind w:left="72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312049"/>
    <w:multiLevelType w:val="hybridMultilevel"/>
    <w:tmpl w:val="AD8A3C40"/>
    <w:lvl w:ilvl="0" w:tplc="88F6B796">
      <w:start w:val="6"/>
      <w:numFmt w:val="bullet"/>
      <w:lvlText w:val="-"/>
      <w:lvlJc w:val="left"/>
      <w:pPr>
        <w:ind w:left="930" w:hanging="360"/>
      </w:pPr>
      <w:rPr>
        <w:rFonts w:ascii="Verdana" w:eastAsia="SimSun" w:hAnsi="Verdana" w:cs="Mang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7" w15:restartNumberingAfterBreak="0">
    <w:nsid w:val="260848BB"/>
    <w:multiLevelType w:val="hybridMultilevel"/>
    <w:tmpl w:val="0AB414E4"/>
    <w:lvl w:ilvl="0" w:tplc="CE6EF2E4">
      <w:start w:val="5"/>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A925B2D"/>
    <w:multiLevelType w:val="hybridMultilevel"/>
    <w:tmpl w:val="60CA858C"/>
    <w:lvl w:ilvl="0" w:tplc="BE2060B4">
      <w:start w:val="2"/>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2B6C1877"/>
    <w:multiLevelType w:val="multilevel"/>
    <w:tmpl w:val="87761A94"/>
    <w:lvl w:ilvl="0">
      <w:start w:val="1"/>
      <w:numFmt w:val="decimal"/>
      <w:lvlText w:val="%1."/>
      <w:lvlJc w:val="left"/>
      <w:pPr>
        <w:tabs>
          <w:tab w:val="num" w:pos="1620"/>
        </w:tabs>
      </w:pPr>
      <w:rPr>
        <w:rFonts w:cs="Times New Roman"/>
        <w:b w:val="0"/>
      </w:rPr>
    </w:lvl>
    <w:lvl w:ilvl="1">
      <w:start w:val="1"/>
      <w:numFmt w:val="decimal"/>
      <w:lvlText w:val="%2."/>
      <w:lvlJc w:val="left"/>
      <w:pPr>
        <w:tabs>
          <w:tab w:val="num" w:pos="1620"/>
        </w:tabs>
      </w:pPr>
      <w:rPr>
        <w:rFonts w:cs="Times New Roman"/>
      </w:rPr>
    </w:lvl>
    <w:lvl w:ilvl="2">
      <w:start w:val="1"/>
      <w:numFmt w:val="decimal"/>
      <w:lvlText w:val="%3."/>
      <w:lvlJc w:val="left"/>
      <w:pPr>
        <w:tabs>
          <w:tab w:val="num" w:pos="1620"/>
        </w:tabs>
      </w:pPr>
      <w:rPr>
        <w:rFonts w:cs="Times New Roman"/>
      </w:rPr>
    </w:lvl>
    <w:lvl w:ilvl="3">
      <w:start w:val="1"/>
      <w:numFmt w:val="decimal"/>
      <w:lvlText w:val="%4."/>
      <w:lvlJc w:val="left"/>
      <w:pPr>
        <w:tabs>
          <w:tab w:val="num" w:pos="1620"/>
        </w:tabs>
      </w:pPr>
      <w:rPr>
        <w:rFonts w:cs="Times New Roman"/>
      </w:rPr>
    </w:lvl>
    <w:lvl w:ilvl="4">
      <w:start w:val="1"/>
      <w:numFmt w:val="decimal"/>
      <w:lvlText w:val="%5."/>
      <w:lvlJc w:val="left"/>
      <w:pPr>
        <w:tabs>
          <w:tab w:val="num" w:pos="1620"/>
        </w:tabs>
      </w:pPr>
      <w:rPr>
        <w:rFonts w:cs="Times New Roman"/>
      </w:rPr>
    </w:lvl>
    <w:lvl w:ilvl="5">
      <w:start w:val="1"/>
      <w:numFmt w:val="decimal"/>
      <w:lvlText w:val="%6."/>
      <w:lvlJc w:val="left"/>
      <w:pPr>
        <w:tabs>
          <w:tab w:val="num" w:pos="1620"/>
        </w:tabs>
      </w:pPr>
      <w:rPr>
        <w:rFonts w:cs="Times New Roman"/>
      </w:rPr>
    </w:lvl>
    <w:lvl w:ilvl="6">
      <w:start w:val="1"/>
      <w:numFmt w:val="decimal"/>
      <w:lvlText w:val="%7."/>
      <w:lvlJc w:val="left"/>
      <w:pPr>
        <w:tabs>
          <w:tab w:val="num" w:pos="1620"/>
        </w:tabs>
      </w:pPr>
      <w:rPr>
        <w:rFonts w:cs="Times New Roman"/>
      </w:rPr>
    </w:lvl>
    <w:lvl w:ilvl="7">
      <w:start w:val="1"/>
      <w:numFmt w:val="decimal"/>
      <w:lvlText w:val="%8."/>
      <w:lvlJc w:val="left"/>
      <w:pPr>
        <w:tabs>
          <w:tab w:val="num" w:pos="1620"/>
        </w:tabs>
      </w:pPr>
      <w:rPr>
        <w:rFonts w:cs="Times New Roman"/>
      </w:rPr>
    </w:lvl>
    <w:lvl w:ilvl="8">
      <w:start w:val="1"/>
      <w:numFmt w:val="decimal"/>
      <w:lvlText w:val="%9."/>
      <w:lvlJc w:val="left"/>
      <w:pPr>
        <w:tabs>
          <w:tab w:val="num" w:pos="1620"/>
        </w:tabs>
      </w:pPr>
      <w:rPr>
        <w:rFonts w:cs="Times New Roman"/>
      </w:rPr>
    </w:lvl>
  </w:abstractNum>
  <w:abstractNum w:abstractNumId="20" w15:restartNumberingAfterBreak="0">
    <w:nsid w:val="31942BCD"/>
    <w:multiLevelType w:val="hybridMultilevel"/>
    <w:tmpl w:val="5CFEF9F6"/>
    <w:lvl w:ilvl="0" w:tplc="A7AABC98">
      <w:start w:val="4"/>
      <w:numFmt w:val="decimal"/>
      <w:lvlText w:val="%1."/>
      <w:lvlJc w:val="left"/>
      <w:pPr>
        <w:ind w:left="644" w:hanging="360"/>
      </w:pPr>
      <w:rPr>
        <w:rFonts w:hint="default"/>
        <w:b w:val="0"/>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32C439B7"/>
    <w:multiLevelType w:val="hybridMultilevel"/>
    <w:tmpl w:val="FF144F42"/>
    <w:lvl w:ilvl="0" w:tplc="D3446B18">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2" w15:restartNumberingAfterBreak="0">
    <w:nsid w:val="38FD0045"/>
    <w:multiLevelType w:val="hybridMultilevel"/>
    <w:tmpl w:val="FFA04CC8"/>
    <w:lvl w:ilvl="0" w:tplc="75407828">
      <w:start w:val="26"/>
      <w:numFmt w:val="bullet"/>
      <w:lvlText w:val="-"/>
      <w:lvlJc w:val="left"/>
      <w:pPr>
        <w:ind w:left="900" w:hanging="360"/>
      </w:pPr>
      <w:rPr>
        <w:rFonts w:ascii="Verdana" w:eastAsia="SimSun" w:hAnsi="Verdana" w:cs="Mang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3" w15:restartNumberingAfterBreak="0">
    <w:nsid w:val="39FE06C0"/>
    <w:multiLevelType w:val="hybridMultilevel"/>
    <w:tmpl w:val="640C857C"/>
    <w:lvl w:ilvl="0" w:tplc="84B47968">
      <w:start w:val="5"/>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3DBB7810"/>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5" w15:restartNumberingAfterBreak="0">
    <w:nsid w:val="3E062C9C"/>
    <w:multiLevelType w:val="hybridMultilevel"/>
    <w:tmpl w:val="3FBEDD9E"/>
    <w:lvl w:ilvl="0" w:tplc="26BAF9F2">
      <w:start w:val="6"/>
      <w:numFmt w:val="bullet"/>
      <w:lvlText w:val="-"/>
      <w:lvlJc w:val="left"/>
      <w:pPr>
        <w:tabs>
          <w:tab w:val="num" w:pos="930"/>
        </w:tabs>
        <w:ind w:left="930" w:hanging="360"/>
      </w:pPr>
      <w:rPr>
        <w:rFonts w:ascii="Verdana" w:eastAsia="SimSun" w:hAnsi="Verdana" w:hint="default"/>
      </w:rPr>
    </w:lvl>
    <w:lvl w:ilvl="1" w:tplc="04130003" w:tentative="1">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26" w15:restartNumberingAfterBreak="0">
    <w:nsid w:val="3F0B5B3D"/>
    <w:multiLevelType w:val="hybridMultilevel"/>
    <w:tmpl w:val="E35CEDC0"/>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7" w15:restartNumberingAfterBreak="0">
    <w:nsid w:val="43512E4A"/>
    <w:multiLevelType w:val="hybridMultilevel"/>
    <w:tmpl w:val="91ACFC80"/>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885556A"/>
    <w:multiLevelType w:val="hybridMultilevel"/>
    <w:tmpl w:val="64B62092"/>
    <w:lvl w:ilvl="0" w:tplc="D8EEC158">
      <w:start w:val="1"/>
      <w:numFmt w:val="decimal"/>
      <w:lvlText w:val="%1."/>
      <w:lvlJc w:val="left"/>
      <w:pPr>
        <w:ind w:left="502"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A887880"/>
    <w:multiLevelType w:val="hybridMultilevel"/>
    <w:tmpl w:val="2E802B98"/>
    <w:lvl w:ilvl="0" w:tplc="DE782156">
      <w:start w:val="5"/>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AD6312A"/>
    <w:multiLevelType w:val="hybridMultilevel"/>
    <w:tmpl w:val="9B06A87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1D65379"/>
    <w:multiLevelType w:val="hybridMultilevel"/>
    <w:tmpl w:val="8ED0375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2" w15:restartNumberingAfterBreak="0">
    <w:nsid w:val="544C2B55"/>
    <w:multiLevelType w:val="hybridMultilevel"/>
    <w:tmpl w:val="47107EAC"/>
    <w:lvl w:ilvl="0" w:tplc="B1129F14">
      <w:start w:val="9"/>
      <w:numFmt w:val="bullet"/>
      <w:lvlText w:val="-"/>
      <w:lvlJc w:val="left"/>
      <w:pPr>
        <w:ind w:left="930" w:hanging="360"/>
      </w:pPr>
      <w:rPr>
        <w:rFonts w:ascii="Verdana" w:eastAsia="SimSun" w:hAnsi="Verdana" w:cs="Mangal"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33" w15:restartNumberingAfterBreak="0">
    <w:nsid w:val="54A63B65"/>
    <w:multiLevelType w:val="hybridMultilevel"/>
    <w:tmpl w:val="563CB28A"/>
    <w:lvl w:ilvl="0" w:tplc="1DDC007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4ED3CCA"/>
    <w:multiLevelType w:val="hybridMultilevel"/>
    <w:tmpl w:val="17AEEE10"/>
    <w:lvl w:ilvl="0" w:tplc="C9BCD68A">
      <w:start w:val="13"/>
      <w:numFmt w:val="bullet"/>
      <w:lvlText w:val="-"/>
      <w:lvlJc w:val="left"/>
      <w:pPr>
        <w:ind w:left="2685" w:hanging="360"/>
      </w:pPr>
      <w:rPr>
        <w:rFonts w:ascii="Verdana" w:eastAsia="SimSun" w:hAnsi="Verdana" w:cs="Mangal" w:hint="default"/>
      </w:rPr>
    </w:lvl>
    <w:lvl w:ilvl="1" w:tplc="04130003" w:tentative="1">
      <w:start w:val="1"/>
      <w:numFmt w:val="bullet"/>
      <w:lvlText w:val="o"/>
      <w:lvlJc w:val="left"/>
      <w:pPr>
        <w:ind w:left="3405" w:hanging="360"/>
      </w:pPr>
      <w:rPr>
        <w:rFonts w:ascii="Courier New" w:hAnsi="Courier New" w:cs="Courier New" w:hint="default"/>
      </w:rPr>
    </w:lvl>
    <w:lvl w:ilvl="2" w:tplc="04130005" w:tentative="1">
      <w:start w:val="1"/>
      <w:numFmt w:val="bullet"/>
      <w:lvlText w:val=""/>
      <w:lvlJc w:val="left"/>
      <w:pPr>
        <w:ind w:left="4125" w:hanging="360"/>
      </w:pPr>
      <w:rPr>
        <w:rFonts w:ascii="Wingdings" w:hAnsi="Wingdings" w:hint="default"/>
      </w:rPr>
    </w:lvl>
    <w:lvl w:ilvl="3" w:tplc="04130001" w:tentative="1">
      <w:start w:val="1"/>
      <w:numFmt w:val="bullet"/>
      <w:lvlText w:val=""/>
      <w:lvlJc w:val="left"/>
      <w:pPr>
        <w:ind w:left="4845" w:hanging="360"/>
      </w:pPr>
      <w:rPr>
        <w:rFonts w:ascii="Symbol" w:hAnsi="Symbol" w:hint="default"/>
      </w:rPr>
    </w:lvl>
    <w:lvl w:ilvl="4" w:tplc="04130003" w:tentative="1">
      <w:start w:val="1"/>
      <w:numFmt w:val="bullet"/>
      <w:lvlText w:val="o"/>
      <w:lvlJc w:val="left"/>
      <w:pPr>
        <w:ind w:left="5565" w:hanging="360"/>
      </w:pPr>
      <w:rPr>
        <w:rFonts w:ascii="Courier New" w:hAnsi="Courier New" w:cs="Courier New" w:hint="default"/>
      </w:rPr>
    </w:lvl>
    <w:lvl w:ilvl="5" w:tplc="04130005" w:tentative="1">
      <w:start w:val="1"/>
      <w:numFmt w:val="bullet"/>
      <w:lvlText w:val=""/>
      <w:lvlJc w:val="left"/>
      <w:pPr>
        <w:ind w:left="6285" w:hanging="360"/>
      </w:pPr>
      <w:rPr>
        <w:rFonts w:ascii="Wingdings" w:hAnsi="Wingdings" w:hint="default"/>
      </w:rPr>
    </w:lvl>
    <w:lvl w:ilvl="6" w:tplc="04130001" w:tentative="1">
      <w:start w:val="1"/>
      <w:numFmt w:val="bullet"/>
      <w:lvlText w:val=""/>
      <w:lvlJc w:val="left"/>
      <w:pPr>
        <w:ind w:left="7005" w:hanging="360"/>
      </w:pPr>
      <w:rPr>
        <w:rFonts w:ascii="Symbol" w:hAnsi="Symbol" w:hint="default"/>
      </w:rPr>
    </w:lvl>
    <w:lvl w:ilvl="7" w:tplc="04130003" w:tentative="1">
      <w:start w:val="1"/>
      <w:numFmt w:val="bullet"/>
      <w:lvlText w:val="o"/>
      <w:lvlJc w:val="left"/>
      <w:pPr>
        <w:ind w:left="7725" w:hanging="360"/>
      </w:pPr>
      <w:rPr>
        <w:rFonts w:ascii="Courier New" w:hAnsi="Courier New" w:cs="Courier New" w:hint="default"/>
      </w:rPr>
    </w:lvl>
    <w:lvl w:ilvl="8" w:tplc="04130005" w:tentative="1">
      <w:start w:val="1"/>
      <w:numFmt w:val="bullet"/>
      <w:lvlText w:val=""/>
      <w:lvlJc w:val="left"/>
      <w:pPr>
        <w:ind w:left="8445" w:hanging="360"/>
      </w:pPr>
      <w:rPr>
        <w:rFonts w:ascii="Wingdings" w:hAnsi="Wingdings" w:hint="default"/>
      </w:rPr>
    </w:lvl>
  </w:abstractNum>
  <w:abstractNum w:abstractNumId="35" w15:restartNumberingAfterBreak="0">
    <w:nsid w:val="684577ED"/>
    <w:multiLevelType w:val="hybridMultilevel"/>
    <w:tmpl w:val="8B4EBC8C"/>
    <w:lvl w:ilvl="0" w:tplc="C2AE1C86">
      <w:start w:val="12"/>
      <w:numFmt w:val="bullet"/>
      <w:lvlText w:val="-"/>
      <w:lvlJc w:val="left"/>
      <w:pPr>
        <w:ind w:left="930" w:hanging="360"/>
      </w:pPr>
      <w:rPr>
        <w:rFonts w:ascii="Verdana" w:eastAsia="SimSun" w:hAnsi="Verdana" w:cs="Mang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36" w15:restartNumberingAfterBreak="0">
    <w:nsid w:val="6E95272E"/>
    <w:multiLevelType w:val="hybridMultilevel"/>
    <w:tmpl w:val="8CFC4AC2"/>
    <w:lvl w:ilvl="0" w:tplc="5008D192">
      <w:numFmt w:val="bullet"/>
      <w:lvlText w:val="-"/>
      <w:lvlJc w:val="left"/>
      <w:pPr>
        <w:ind w:left="2625" w:hanging="360"/>
      </w:pPr>
      <w:rPr>
        <w:rFonts w:ascii="Verdana" w:eastAsia="SimSun" w:hAnsi="Verdana" w:cs="Mangal" w:hint="default"/>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abstractNum w:abstractNumId="37" w15:restartNumberingAfterBreak="0">
    <w:nsid w:val="762C4562"/>
    <w:multiLevelType w:val="hybridMultilevel"/>
    <w:tmpl w:val="52D8A70E"/>
    <w:lvl w:ilvl="0" w:tplc="CA70ADBA">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num w:numId="1">
    <w:abstractNumId w:val="19"/>
  </w:num>
  <w:num w:numId="2">
    <w:abstractNumId w:val="24"/>
  </w:num>
  <w:num w:numId="3">
    <w:abstractNumId w:val="25"/>
  </w:num>
  <w:num w:numId="4">
    <w:abstractNumId w:val="15"/>
  </w:num>
  <w:num w:numId="5">
    <w:abstractNumId w:val="17"/>
  </w:num>
  <w:num w:numId="6">
    <w:abstractNumId w:val="0"/>
  </w:num>
  <w:num w:numId="7">
    <w:abstractNumId w:val="14"/>
  </w:num>
  <w:num w:numId="8">
    <w:abstractNumId w:val="4"/>
  </w:num>
  <w:num w:numId="9">
    <w:abstractNumId w:val="35"/>
  </w:num>
  <w:num w:numId="10">
    <w:abstractNumId w:val="32"/>
  </w:num>
  <w:num w:numId="11">
    <w:abstractNumId w:val="31"/>
  </w:num>
  <w:num w:numId="12">
    <w:abstractNumId w:val="9"/>
  </w:num>
  <w:num w:numId="13">
    <w:abstractNumId w:val="34"/>
  </w:num>
  <w:num w:numId="14">
    <w:abstractNumId w:val="18"/>
  </w:num>
  <w:num w:numId="15">
    <w:abstractNumId w:val="2"/>
  </w:num>
  <w:num w:numId="16">
    <w:abstractNumId w:val="29"/>
  </w:num>
  <w:num w:numId="17">
    <w:abstractNumId w:val="11"/>
  </w:num>
  <w:num w:numId="18">
    <w:abstractNumId w:val="36"/>
  </w:num>
  <w:num w:numId="19">
    <w:abstractNumId w:val="5"/>
  </w:num>
  <w:num w:numId="20">
    <w:abstractNumId w:val="1"/>
  </w:num>
  <w:num w:numId="21">
    <w:abstractNumId w:val="26"/>
  </w:num>
  <w:num w:numId="22">
    <w:abstractNumId w:val="16"/>
  </w:num>
  <w:num w:numId="23">
    <w:abstractNumId w:val="13"/>
  </w:num>
  <w:num w:numId="24">
    <w:abstractNumId w:val="20"/>
  </w:num>
  <w:num w:numId="25">
    <w:abstractNumId w:val="30"/>
  </w:num>
  <w:num w:numId="26">
    <w:abstractNumId w:val="23"/>
  </w:num>
  <w:num w:numId="27">
    <w:abstractNumId w:val="8"/>
  </w:num>
  <w:num w:numId="28">
    <w:abstractNumId w:val="6"/>
  </w:num>
  <w:num w:numId="29">
    <w:abstractNumId w:val="12"/>
  </w:num>
  <w:num w:numId="30">
    <w:abstractNumId w:val="10"/>
  </w:num>
  <w:num w:numId="31">
    <w:abstractNumId w:val="3"/>
  </w:num>
  <w:num w:numId="32">
    <w:abstractNumId w:val="7"/>
  </w:num>
  <w:num w:numId="33">
    <w:abstractNumId w:val="33"/>
  </w:num>
  <w:num w:numId="34">
    <w:abstractNumId w:val="22"/>
  </w:num>
  <w:num w:numId="35">
    <w:abstractNumId w:val="28"/>
  </w:num>
  <w:num w:numId="36">
    <w:abstractNumId w:val="37"/>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D62"/>
    <w:rsid w:val="00000EF6"/>
    <w:rsid w:val="00003D2A"/>
    <w:rsid w:val="000067D4"/>
    <w:rsid w:val="00007078"/>
    <w:rsid w:val="000113B7"/>
    <w:rsid w:val="00011E79"/>
    <w:rsid w:val="000134E4"/>
    <w:rsid w:val="000136C6"/>
    <w:rsid w:val="00015151"/>
    <w:rsid w:val="000158C7"/>
    <w:rsid w:val="00017E2F"/>
    <w:rsid w:val="00022CFE"/>
    <w:rsid w:val="000236B8"/>
    <w:rsid w:val="00025057"/>
    <w:rsid w:val="00030654"/>
    <w:rsid w:val="0003134C"/>
    <w:rsid w:val="000366B3"/>
    <w:rsid w:val="0003710F"/>
    <w:rsid w:val="00037CF6"/>
    <w:rsid w:val="000410E4"/>
    <w:rsid w:val="00041F0B"/>
    <w:rsid w:val="00043038"/>
    <w:rsid w:val="00044334"/>
    <w:rsid w:val="000464CA"/>
    <w:rsid w:val="00047D0D"/>
    <w:rsid w:val="00050409"/>
    <w:rsid w:val="00052D89"/>
    <w:rsid w:val="000635A3"/>
    <w:rsid w:val="0007206E"/>
    <w:rsid w:val="0007311E"/>
    <w:rsid w:val="00073361"/>
    <w:rsid w:val="00075371"/>
    <w:rsid w:val="000755CE"/>
    <w:rsid w:val="00076D8E"/>
    <w:rsid w:val="00080BEC"/>
    <w:rsid w:val="000816EE"/>
    <w:rsid w:val="00082337"/>
    <w:rsid w:val="00083C0E"/>
    <w:rsid w:val="000850F6"/>
    <w:rsid w:val="000861F4"/>
    <w:rsid w:val="000870F3"/>
    <w:rsid w:val="00092200"/>
    <w:rsid w:val="0009321C"/>
    <w:rsid w:val="00093518"/>
    <w:rsid w:val="000938F4"/>
    <w:rsid w:val="00093A78"/>
    <w:rsid w:val="0009608E"/>
    <w:rsid w:val="000A198E"/>
    <w:rsid w:val="000A36A0"/>
    <w:rsid w:val="000A3D74"/>
    <w:rsid w:val="000A5ABF"/>
    <w:rsid w:val="000A726A"/>
    <w:rsid w:val="000B6981"/>
    <w:rsid w:val="000B6D5B"/>
    <w:rsid w:val="000C2FD1"/>
    <w:rsid w:val="000C4706"/>
    <w:rsid w:val="000D0894"/>
    <w:rsid w:val="000D1A6F"/>
    <w:rsid w:val="000D4BD2"/>
    <w:rsid w:val="000E0A3B"/>
    <w:rsid w:val="000E3917"/>
    <w:rsid w:val="000E4A5E"/>
    <w:rsid w:val="000E71C8"/>
    <w:rsid w:val="000E7914"/>
    <w:rsid w:val="00100380"/>
    <w:rsid w:val="001003F8"/>
    <w:rsid w:val="001020B0"/>
    <w:rsid w:val="00102929"/>
    <w:rsid w:val="00103B54"/>
    <w:rsid w:val="00104ED1"/>
    <w:rsid w:val="001052A5"/>
    <w:rsid w:val="001070E7"/>
    <w:rsid w:val="001122F0"/>
    <w:rsid w:val="00114507"/>
    <w:rsid w:val="001226C3"/>
    <w:rsid w:val="0012404D"/>
    <w:rsid w:val="001248A8"/>
    <w:rsid w:val="00126ED6"/>
    <w:rsid w:val="00131806"/>
    <w:rsid w:val="001322A2"/>
    <w:rsid w:val="00132FD5"/>
    <w:rsid w:val="0013325E"/>
    <w:rsid w:val="001332BE"/>
    <w:rsid w:val="001336BA"/>
    <w:rsid w:val="00133A41"/>
    <w:rsid w:val="00134248"/>
    <w:rsid w:val="0014195B"/>
    <w:rsid w:val="001646EA"/>
    <w:rsid w:val="001656FA"/>
    <w:rsid w:val="001728CE"/>
    <w:rsid w:val="001757DB"/>
    <w:rsid w:val="00176364"/>
    <w:rsid w:val="00180909"/>
    <w:rsid w:val="001845A5"/>
    <w:rsid w:val="00191ECB"/>
    <w:rsid w:val="00193EC3"/>
    <w:rsid w:val="00196649"/>
    <w:rsid w:val="00196AB8"/>
    <w:rsid w:val="001B3A80"/>
    <w:rsid w:val="001B47C0"/>
    <w:rsid w:val="001B4DA1"/>
    <w:rsid w:val="001B694E"/>
    <w:rsid w:val="001C0A03"/>
    <w:rsid w:val="001C206C"/>
    <w:rsid w:val="001C2704"/>
    <w:rsid w:val="001D1D5E"/>
    <w:rsid w:val="001D67E0"/>
    <w:rsid w:val="001D7D6A"/>
    <w:rsid w:val="001E00B6"/>
    <w:rsid w:val="001E4A4D"/>
    <w:rsid w:val="001E6530"/>
    <w:rsid w:val="001E7B2D"/>
    <w:rsid w:val="001F23CE"/>
    <w:rsid w:val="001F39BE"/>
    <w:rsid w:val="001F4583"/>
    <w:rsid w:val="00205475"/>
    <w:rsid w:val="00206048"/>
    <w:rsid w:val="00206814"/>
    <w:rsid w:val="002135E3"/>
    <w:rsid w:val="002178E1"/>
    <w:rsid w:val="00220CE4"/>
    <w:rsid w:val="00223023"/>
    <w:rsid w:val="00230A2D"/>
    <w:rsid w:val="002401B6"/>
    <w:rsid w:val="00240A73"/>
    <w:rsid w:val="00245159"/>
    <w:rsid w:val="002551B4"/>
    <w:rsid w:val="00257476"/>
    <w:rsid w:val="002574DE"/>
    <w:rsid w:val="00262382"/>
    <w:rsid w:val="0026739B"/>
    <w:rsid w:val="00272117"/>
    <w:rsid w:val="00272DDB"/>
    <w:rsid w:val="00274F3A"/>
    <w:rsid w:val="00277758"/>
    <w:rsid w:val="0028154B"/>
    <w:rsid w:val="002856AA"/>
    <w:rsid w:val="00286768"/>
    <w:rsid w:val="00293928"/>
    <w:rsid w:val="00293B69"/>
    <w:rsid w:val="00294346"/>
    <w:rsid w:val="0029502B"/>
    <w:rsid w:val="002959E2"/>
    <w:rsid w:val="002975B0"/>
    <w:rsid w:val="002A16AC"/>
    <w:rsid w:val="002A52AE"/>
    <w:rsid w:val="002A5355"/>
    <w:rsid w:val="002B31AE"/>
    <w:rsid w:val="002B49B3"/>
    <w:rsid w:val="002B51D3"/>
    <w:rsid w:val="002B52FE"/>
    <w:rsid w:val="002B7E8F"/>
    <w:rsid w:val="002C0DD3"/>
    <w:rsid w:val="002C347C"/>
    <w:rsid w:val="002C45B7"/>
    <w:rsid w:val="002C4A98"/>
    <w:rsid w:val="002C62BE"/>
    <w:rsid w:val="002D0F01"/>
    <w:rsid w:val="002D1BE3"/>
    <w:rsid w:val="002D2333"/>
    <w:rsid w:val="002E3354"/>
    <w:rsid w:val="002E3A21"/>
    <w:rsid w:val="002E4DF3"/>
    <w:rsid w:val="002E7B2D"/>
    <w:rsid w:val="002F04C5"/>
    <w:rsid w:val="002F69CC"/>
    <w:rsid w:val="002F7A63"/>
    <w:rsid w:val="002F7EC0"/>
    <w:rsid w:val="00301BC7"/>
    <w:rsid w:val="003022DA"/>
    <w:rsid w:val="00303953"/>
    <w:rsid w:val="003043A0"/>
    <w:rsid w:val="00307731"/>
    <w:rsid w:val="0031055E"/>
    <w:rsid w:val="0031123A"/>
    <w:rsid w:val="00311E3D"/>
    <w:rsid w:val="0031201F"/>
    <w:rsid w:val="003154F2"/>
    <w:rsid w:val="003165C8"/>
    <w:rsid w:val="00325CB7"/>
    <w:rsid w:val="00332954"/>
    <w:rsid w:val="00333A12"/>
    <w:rsid w:val="00334F9E"/>
    <w:rsid w:val="00335CAF"/>
    <w:rsid w:val="003409B6"/>
    <w:rsid w:val="00341230"/>
    <w:rsid w:val="00342800"/>
    <w:rsid w:val="003428CD"/>
    <w:rsid w:val="00343998"/>
    <w:rsid w:val="00343DA4"/>
    <w:rsid w:val="003449E7"/>
    <w:rsid w:val="0034655C"/>
    <w:rsid w:val="00347D74"/>
    <w:rsid w:val="0035376D"/>
    <w:rsid w:val="00355C4A"/>
    <w:rsid w:val="00356752"/>
    <w:rsid w:val="00356950"/>
    <w:rsid w:val="00357FD7"/>
    <w:rsid w:val="003606FB"/>
    <w:rsid w:val="003619A5"/>
    <w:rsid w:val="0036654B"/>
    <w:rsid w:val="00373F1E"/>
    <w:rsid w:val="0037485C"/>
    <w:rsid w:val="0037485D"/>
    <w:rsid w:val="00375FF5"/>
    <w:rsid w:val="0038037D"/>
    <w:rsid w:val="003829E5"/>
    <w:rsid w:val="0038385B"/>
    <w:rsid w:val="00385FA7"/>
    <w:rsid w:val="00386441"/>
    <w:rsid w:val="0038720A"/>
    <w:rsid w:val="00390503"/>
    <w:rsid w:val="0039208C"/>
    <w:rsid w:val="003924CE"/>
    <w:rsid w:val="00394C63"/>
    <w:rsid w:val="00397502"/>
    <w:rsid w:val="003A4C55"/>
    <w:rsid w:val="003A799F"/>
    <w:rsid w:val="003B61D4"/>
    <w:rsid w:val="003B6FAF"/>
    <w:rsid w:val="003B7B50"/>
    <w:rsid w:val="003C065C"/>
    <w:rsid w:val="003C1A6B"/>
    <w:rsid w:val="003C2D26"/>
    <w:rsid w:val="003C4421"/>
    <w:rsid w:val="003C4EF4"/>
    <w:rsid w:val="003C5113"/>
    <w:rsid w:val="003C556F"/>
    <w:rsid w:val="003C5778"/>
    <w:rsid w:val="003D15B3"/>
    <w:rsid w:val="003E04E7"/>
    <w:rsid w:val="003E14D7"/>
    <w:rsid w:val="003E182A"/>
    <w:rsid w:val="003E2A39"/>
    <w:rsid w:val="003E2B34"/>
    <w:rsid w:val="003E5E98"/>
    <w:rsid w:val="003E621E"/>
    <w:rsid w:val="003E6C80"/>
    <w:rsid w:val="003E6D72"/>
    <w:rsid w:val="003E7CB0"/>
    <w:rsid w:val="003F5248"/>
    <w:rsid w:val="003F78E0"/>
    <w:rsid w:val="00400B4E"/>
    <w:rsid w:val="0040230F"/>
    <w:rsid w:val="0040722B"/>
    <w:rsid w:val="00410B40"/>
    <w:rsid w:val="00412740"/>
    <w:rsid w:val="00421D09"/>
    <w:rsid w:val="004274C1"/>
    <w:rsid w:val="00431578"/>
    <w:rsid w:val="00431605"/>
    <w:rsid w:val="00431D46"/>
    <w:rsid w:val="00433E5D"/>
    <w:rsid w:val="004345E9"/>
    <w:rsid w:val="00436422"/>
    <w:rsid w:val="00437870"/>
    <w:rsid w:val="00440DFE"/>
    <w:rsid w:val="00442676"/>
    <w:rsid w:val="0044489B"/>
    <w:rsid w:val="00450AB5"/>
    <w:rsid w:val="00453065"/>
    <w:rsid w:val="00456A4D"/>
    <w:rsid w:val="00460D61"/>
    <w:rsid w:val="00462FF3"/>
    <w:rsid w:val="004633FF"/>
    <w:rsid w:val="00463633"/>
    <w:rsid w:val="00463FDE"/>
    <w:rsid w:val="00465E09"/>
    <w:rsid w:val="0046651B"/>
    <w:rsid w:val="004728C7"/>
    <w:rsid w:val="00475AFC"/>
    <w:rsid w:val="0048130B"/>
    <w:rsid w:val="0048164B"/>
    <w:rsid w:val="00482571"/>
    <w:rsid w:val="00486049"/>
    <w:rsid w:val="00493540"/>
    <w:rsid w:val="00493FFE"/>
    <w:rsid w:val="004965DB"/>
    <w:rsid w:val="004973D1"/>
    <w:rsid w:val="004A0575"/>
    <w:rsid w:val="004A0BCB"/>
    <w:rsid w:val="004A2B5B"/>
    <w:rsid w:val="004A5ECF"/>
    <w:rsid w:val="004A6A90"/>
    <w:rsid w:val="004B1BFF"/>
    <w:rsid w:val="004B5A02"/>
    <w:rsid w:val="004C374A"/>
    <w:rsid w:val="004C3FA7"/>
    <w:rsid w:val="004C4191"/>
    <w:rsid w:val="004C4D93"/>
    <w:rsid w:val="004C5B6F"/>
    <w:rsid w:val="004C6D5C"/>
    <w:rsid w:val="004D1A30"/>
    <w:rsid w:val="004D2723"/>
    <w:rsid w:val="004D333E"/>
    <w:rsid w:val="004D3509"/>
    <w:rsid w:val="004D790C"/>
    <w:rsid w:val="004E1FC8"/>
    <w:rsid w:val="004E22AB"/>
    <w:rsid w:val="004E267D"/>
    <w:rsid w:val="004E4ED1"/>
    <w:rsid w:val="004F09D4"/>
    <w:rsid w:val="004F1F93"/>
    <w:rsid w:val="004F4273"/>
    <w:rsid w:val="005008E1"/>
    <w:rsid w:val="0050677B"/>
    <w:rsid w:val="005128FB"/>
    <w:rsid w:val="005141A2"/>
    <w:rsid w:val="00516A4B"/>
    <w:rsid w:val="00523BC3"/>
    <w:rsid w:val="0052589E"/>
    <w:rsid w:val="005332B4"/>
    <w:rsid w:val="0053388F"/>
    <w:rsid w:val="00533E56"/>
    <w:rsid w:val="00533F9B"/>
    <w:rsid w:val="00534598"/>
    <w:rsid w:val="00534C4C"/>
    <w:rsid w:val="00535720"/>
    <w:rsid w:val="00536973"/>
    <w:rsid w:val="00545B14"/>
    <w:rsid w:val="00546085"/>
    <w:rsid w:val="00547C54"/>
    <w:rsid w:val="0055001D"/>
    <w:rsid w:val="005555A7"/>
    <w:rsid w:val="00556F95"/>
    <w:rsid w:val="005571C9"/>
    <w:rsid w:val="00560E6D"/>
    <w:rsid w:val="0056273A"/>
    <w:rsid w:val="005630E8"/>
    <w:rsid w:val="005641C5"/>
    <w:rsid w:val="005645B5"/>
    <w:rsid w:val="00564C98"/>
    <w:rsid w:val="005652AE"/>
    <w:rsid w:val="0057770F"/>
    <w:rsid w:val="00580400"/>
    <w:rsid w:val="00581ECA"/>
    <w:rsid w:val="00582584"/>
    <w:rsid w:val="0058261F"/>
    <w:rsid w:val="00585673"/>
    <w:rsid w:val="00587A93"/>
    <w:rsid w:val="00587F40"/>
    <w:rsid w:val="00587F4B"/>
    <w:rsid w:val="005904C1"/>
    <w:rsid w:val="00591B19"/>
    <w:rsid w:val="00591D45"/>
    <w:rsid w:val="00592D40"/>
    <w:rsid w:val="00593C2B"/>
    <w:rsid w:val="00595ABB"/>
    <w:rsid w:val="00596211"/>
    <w:rsid w:val="005A1AB2"/>
    <w:rsid w:val="005A3081"/>
    <w:rsid w:val="005A6990"/>
    <w:rsid w:val="005A793C"/>
    <w:rsid w:val="005B3E99"/>
    <w:rsid w:val="005B4AEC"/>
    <w:rsid w:val="005B6CBD"/>
    <w:rsid w:val="005B783E"/>
    <w:rsid w:val="005C17FE"/>
    <w:rsid w:val="005C31BC"/>
    <w:rsid w:val="005C3D20"/>
    <w:rsid w:val="005D3DFD"/>
    <w:rsid w:val="005D58D0"/>
    <w:rsid w:val="005D5C7D"/>
    <w:rsid w:val="005D7CB2"/>
    <w:rsid w:val="005E015D"/>
    <w:rsid w:val="005E6F6F"/>
    <w:rsid w:val="005E7ED3"/>
    <w:rsid w:val="005F2C33"/>
    <w:rsid w:val="005F531B"/>
    <w:rsid w:val="005F5DBE"/>
    <w:rsid w:val="00604F6C"/>
    <w:rsid w:val="0061179D"/>
    <w:rsid w:val="00616589"/>
    <w:rsid w:val="00616ABE"/>
    <w:rsid w:val="00626754"/>
    <w:rsid w:val="00626D3D"/>
    <w:rsid w:val="006324DC"/>
    <w:rsid w:val="00632BA6"/>
    <w:rsid w:val="00633294"/>
    <w:rsid w:val="0063347E"/>
    <w:rsid w:val="00636D71"/>
    <w:rsid w:val="00637707"/>
    <w:rsid w:val="00637B54"/>
    <w:rsid w:val="00641CE7"/>
    <w:rsid w:val="00643B06"/>
    <w:rsid w:val="00644C46"/>
    <w:rsid w:val="00651C0A"/>
    <w:rsid w:val="0065432B"/>
    <w:rsid w:val="00654C01"/>
    <w:rsid w:val="00657C3E"/>
    <w:rsid w:val="00662257"/>
    <w:rsid w:val="006677AF"/>
    <w:rsid w:val="006678C2"/>
    <w:rsid w:val="006718A8"/>
    <w:rsid w:val="00674CA8"/>
    <w:rsid w:val="00676168"/>
    <w:rsid w:val="006774C0"/>
    <w:rsid w:val="00677C8F"/>
    <w:rsid w:val="006860DC"/>
    <w:rsid w:val="00686443"/>
    <w:rsid w:val="00687112"/>
    <w:rsid w:val="00690E23"/>
    <w:rsid w:val="00691BF0"/>
    <w:rsid w:val="00697C50"/>
    <w:rsid w:val="006A0C19"/>
    <w:rsid w:val="006A33D8"/>
    <w:rsid w:val="006A5100"/>
    <w:rsid w:val="006A65F0"/>
    <w:rsid w:val="006A7A08"/>
    <w:rsid w:val="006B51BE"/>
    <w:rsid w:val="006C05CA"/>
    <w:rsid w:val="006C1383"/>
    <w:rsid w:val="006C38EA"/>
    <w:rsid w:val="006C669B"/>
    <w:rsid w:val="006D6281"/>
    <w:rsid w:val="006E2C36"/>
    <w:rsid w:val="006E329D"/>
    <w:rsid w:val="006E3625"/>
    <w:rsid w:val="006E4652"/>
    <w:rsid w:val="006E488D"/>
    <w:rsid w:val="006E5B46"/>
    <w:rsid w:val="006E6F2B"/>
    <w:rsid w:val="006E7BEB"/>
    <w:rsid w:val="006E7E94"/>
    <w:rsid w:val="006F00CE"/>
    <w:rsid w:val="006F01E9"/>
    <w:rsid w:val="00700B24"/>
    <w:rsid w:val="00703956"/>
    <w:rsid w:val="007042D0"/>
    <w:rsid w:val="007075D5"/>
    <w:rsid w:val="00710334"/>
    <w:rsid w:val="00711187"/>
    <w:rsid w:val="00711675"/>
    <w:rsid w:val="00714DC4"/>
    <w:rsid w:val="00715D33"/>
    <w:rsid w:val="00720E96"/>
    <w:rsid w:val="0072145F"/>
    <w:rsid w:val="007225B0"/>
    <w:rsid w:val="007233A5"/>
    <w:rsid w:val="00725544"/>
    <w:rsid w:val="00725D41"/>
    <w:rsid w:val="00727172"/>
    <w:rsid w:val="00727E35"/>
    <w:rsid w:val="0074435B"/>
    <w:rsid w:val="007443B4"/>
    <w:rsid w:val="00752B94"/>
    <w:rsid w:val="00754207"/>
    <w:rsid w:val="00763B13"/>
    <w:rsid w:val="00766A48"/>
    <w:rsid w:val="00770DD6"/>
    <w:rsid w:val="00773133"/>
    <w:rsid w:val="00773EED"/>
    <w:rsid w:val="00774D00"/>
    <w:rsid w:val="007823E2"/>
    <w:rsid w:val="00784DDC"/>
    <w:rsid w:val="00786A06"/>
    <w:rsid w:val="00790113"/>
    <w:rsid w:val="00791530"/>
    <w:rsid w:val="0079265F"/>
    <w:rsid w:val="007A0496"/>
    <w:rsid w:val="007A0AE5"/>
    <w:rsid w:val="007A259D"/>
    <w:rsid w:val="007A44C0"/>
    <w:rsid w:val="007A50FA"/>
    <w:rsid w:val="007A5E20"/>
    <w:rsid w:val="007A76B1"/>
    <w:rsid w:val="007B2DC0"/>
    <w:rsid w:val="007B3A76"/>
    <w:rsid w:val="007B6687"/>
    <w:rsid w:val="007C3589"/>
    <w:rsid w:val="007C36A5"/>
    <w:rsid w:val="007C6BFA"/>
    <w:rsid w:val="007C74EA"/>
    <w:rsid w:val="007D4130"/>
    <w:rsid w:val="007D6FE0"/>
    <w:rsid w:val="007D7557"/>
    <w:rsid w:val="007E094C"/>
    <w:rsid w:val="007E2409"/>
    <w:rsid w:val="007E27E5"/>
    <w:rsid w:val="007E508D"/>
    <w:rsid w:val="007E7831"/>
    <w:rsid w:val="007E7E16"/>
    <w:rsid w:val="007F396D"/>
    <w:rsid w:val="007F6790"/>
    <w:rsid w:val="00802838"/>
    <w:rsid w:val="00803B33"/>
    <w:rsid w:val="00804AF3"/>
    <w:rsid w:val="00806DE6"/>
    <w:rsid w:val="008106AA"/>
    <w:rsid w:val="008117A2"/>
    <w:rsid w:val="0081335A"/>
    <w:rsid w:val="0081385B"/>
    <w:rsid w:val="00814C30"/>
    <w:rsid w:val="008153D2"/>
    <w:rsid w:val="0081654B"/>
    <w:rsid w:val="00817663"/>
    <w:rsid w:val="0081777A"/>
    <w:rsid w:val="00817DC7"/>
    <w:rsid w:val="0082045F"/>
    <w:rsid w:val="0082256A"/>
    <w:rsid w:val="00833EFC"/>
    <w:rsid w:val="0084080F"/>
    <w:rsid w:val="00842691"/>
    <w:rsid w:val="00845B69"/>
    <w:rsid w:val="00845F94"/>
    <w:rsid w:val="008462FD"/>
    <w:rsid w:val="008526BF"/>
    <w:rsid w:val="0085382F"/>
    <w:rsid w:val="00856C30"/>
    <w:rsid w:val="00857D1D"/>
    <w:rsid w:val="00861BC0"/>
    <w:rsid w:val="00862840"/>
    <w:rsid w:val="008662AC"/>
    <w:rsid w:val="0086785C"/>
    <w:rsid w:val="0087122E"/>
    <w:rsid w:val="00875B29"/>
    <w:rsid w:val="00877FEF"/>
    <w:rsid w:val="00885F42"/>
    <w:rsid w:val="008871E3"/>
    <w:rsid w:val="008933E1"/>
    <w:rsid w:val="00893F25"/>
    <w:rsid w:val="0089759C"/>
    <w:rsid w:val="00897B0F"/>
    <w:rsid w:val="008A09AF"/>
    <w:rsid w:val="008A1185"/>
    <w:rsid w:val="008A2195"/>
    <w:rsid w:val="008A3EDD"/>
    <w:rsid w:val="008A6AB4"/>
    <w:rsid w:val="008B1889"/>
    <w:rsid w:val="008B3708"/>
    <w:rsid w:val="008C0F84"/>
    <w:rsid w:val="008C1BF0"/>
    <w:rsid w:val="008C322B"/>
    <w:rsid w:val="008D1D81"/>
    <w:rsid w:val="008D4E03"/>
    <w:rsid w:val="008D6A4B"/>
    <w:rsid w:val="008D7BEE"/>
    <w:rsid w:val="008E2A59"/>
    <w:rsid w:val="008E6102"/>
    <w:rsid w:val="008F5127"/>
    <w:rsid w:val="008F5C14"/>
    <w:rsid w:val="00905E25"/>
    <w:rsid w:val="00915F6A"/>
    <w:rsid w:val="00916062"/>
    <w:rsid w:val="00916638"/>
    <w:rsid w:val="00916B2A"/>
    <w:rsid w:val="00916D6D"/>
    <w:rsid w:val="009179EE"/>
    <w:rsid w:val="00922263"/>
    <w:rsid w:val="00924855"/>
    <w:rsid w:val="009255FE"/>
    <w:rsid w:val="00926433"/>
    <w:rsid w:val="00927DCB"/>
    <w:rsid w:val="00930474"/>
    <w:rsid w:val="0093083F"/>
    <w:rsid w:val="00931D24"/>
    <w:rsid w:val="00931F7B"/>
    <w:rsid w:val="009352B7"/>
    <w:rsid w:val="0093553E"/>
    <w:rsid w:val="00935604"/>
    <w:rsid w:val="0093582D"/>
    <w:rsid w:val="00942AD3"/>
    <w:rsid w:val="00942B7E"/>
    <w:rsid w:val="00946181"/>
    <w:rsid w:val="0095024F"/>
    <w:rsid w:val="00952A77"/>
    <w:rsid w:val="00956446"/>
    <w:rsid w:val="009572D8"/>
    <w:rsid w:val="0095790B"/>
    <w:rsid w:val="00961FD4"/>
    <w:rsid w:val="00964570"/>
    <w:rsid w:val="009655CE"/>
    <w:rsid w:val="00974A84"/>
    <w:rsid w:val="009774C5"/>
    <w:rsid w:val="00977DDB"/>
    <w:rsid w:val="00977FA0"/>
    <w:rsid w:val="009840DF"/>
    <w:rsid w:val="00987468"/>
    <w:rsid w:val="00994652"/>
    <w:rsid w:val="009A4869"/>
    <w:rsid w:val="009A4F11"/>
    <w:rsid w:val="009A6E90"/>
    <w:rsid w:val="009B1FC5"/>
    <w:rsid w:val="009B385C"/>
    <w:rsid w:val="009C00D3"/>
    <w:rsid w:val="009C6835"/>
    <w:rsid w:val="009D251C"/>
    <w:rsid w:val="009D39A4"/>
    <w:rsid w:val="009D4832"/>
    <w:rsid w:val="009E0288"/>
    <w:rsid w:val="009E1864"/>
    <w:rsid w:val="009E3874"/>
    <w:rsid w:val="009F1D01"/>
    <w:rsid w:val="009F2B60"/>
    <w:rsid w:val="009F3B5B"/>
    <w:rsid w:val="009F3D62"/>
    <w:rsid w:val="009F427A"/>
    <w:rsid w:val="009F5459"/>
    <w:rsid w:val="00A00AC7"/>
    <w:rsid w:val="00A05918"/>
    <w:rsid w:val="00A06688"/>
    <w:rsid w:val="00A06B92"/>
    <w:rsid w:val="00A06C1D"/>
    <w:rsid w:val="00A07400"/>
    <w:rsid w:val="00A10A7E"/>
    <w:rsid w:val="00A15D87"/>
    <w:rsid w:val="00A15E48"/>
    <w:rsid w:val="00A16503"/>
    <w:rsid w:val="00A20948"/>
    <w:rsid w:val="00A21F58"/>
    <w:rsid w:val="00A23755"/>
    <w:rsid w:val="00A308B1"/>
    <w:rsid w:val="00A31BF2"/>
    <w:rsid w:val="00A3204A"/>
    <w:rsid w:val="00A32297"/>
    <w:rsid w:val="00A335BE"/>
    <w:rsid w:val="00A37DDF"/>
    <w:rsid w:val="00A43416"/>
    <w:rsid w:val="00A45293"/>
    <w:rsid w:val="00A4569D"/>
    <w:rsid w:val="00A460A0"/>
    <w:rsid w:val="00A460F2"/>
    <w:rsid w:val="00A47CF6"/>
    <w:rsid w:val="00A50B0E"/>
    <w:rsid w:val="00A51A23"/>
    <w:rsid w:val="00A5288E"/>
    <w:rsid w:val="00A54A77"/>
    <w:rsid w:val="00A551C4"/>
    <w:rsid w:val="00A557B2"/>
    <w:rsid w:val="00A57226"/>
    <w:rsid w:val="00A5731A"/>
    <w:rsid w:val="00A62494"/>
    <w:rsid w:val="00A6612D"/>
    <w:rsid w:val="00A66C55"/>
    <w:rsid w:val="00A6748A"/>
    <w:rsid w:val="00A70642"/>
    <w:rsid w:val="00A745ED"/>
    <w:rsid w:val="00A761C4"/>
    <w:rsid w:val="00A8207B"/>
    <w:rsid w:val="00A84AC2"/>
    <w:rsid w:val="00A86E16"/>
    <w:rsid w:val="00A873BF"/>
    <w:rsid w:val="00A90DAC"/>
    <w:rsid w:val="00A928C5"/>
    <w:rsid w:val="00A96BCC"/>
    <w:rsid w:val="00AA1CEB"/>
    <w:rsid w:val="00AA5243"/>
    <w:rsid w:val="00AA7608"/>
    <w:rsid w:val="00AB11AF"/>
    <w:rsid w:val="00AB4877"/>
    <w:rsid w:val="00AB5CB3"/>
    <w:rsid w:val="00AC1D37"/>
    <w:rsid w:val="00AC469E"/>
    <w:rsid w:val="00AC57A6"/>
    <w:rsid w:val="00AD2C85"/>
    <w:rsid w:val="00AD41CC"/>
    <w:rsid w:val="00AD5D9A"/>
    <w:rsid w:val="00AE02B5"/>
    <w:rsid w:val="00AE218E"/>
    <w:rsid w:val="00AE3706"/>
    <w:rsid w:val="00AF17BF"/>
    <w:rsid w:val="00AF558C"/>
    <w:rsid w:val="00AF675B"/>
    <w:rsid w:val="00B02B5B"/>
    <w:rsid w:val="00B0305C"/>
    <w:rsid w:val="00B031B5"/>
    <w:rsid w:val="00B05960"/>
    <w:rsid w:val="00B05FBB"/>
    <w:rsid w:val="00B12B03"/>
    <w:rsid w:val="00B16B7F"/>
    <w:rsid w:val="00B21165"/>
    <w:rsid w:val="00B21B19"/>
    <w:rsid w:val="00B2207C"/>
    <w:rsid w:val="00B23482"/>
    <w:rsid w:val="00B24E78"/>
    <w:rsid w:val="00B256B8"/>
    <w:rsid w:val="00B3115E"/>
    <w:rsid w:val="00B319CA"/>
    <w:rsid w:val="00B322DE"/>
    <w:rsid w:val="00B32658"/>
    <w:rsid w:val="00B3282E"/>
    <w:rsid w:val="00B33449"/>
    <w:rsid w:val="00B36826"/>
    <w:rsid w:val="00B3694E"/>
    <w:rsid w:val="00B37798"/>
    <w:rsid w:val="00B41121"/>
    <w:rsid w:val="00B4287B"/>
    <w:rsid w:val="00B46979"/>
    <w:rsid w:val="00B50A2F"/>
    <w:rsid w:val="00B50C79"/>
    <w:rsid w:val="00B515A0"/>
    <w:rsid w:val="00B5298C"/>
    <w:rsid w:val="00B53D9B"/>
    <w:rsid w:val="00B5445B"/>
    <w:rsid w:val="00B55C19"/>
    <w:rsid w:val="00B56167"/>
    <w:rsid w:val="00B56CFD"/>
    <w:rsid w:val="00B60D2B"/>
    <w:rsid w:val="00B61FD8"/>
    <w:rsid w:val="00B6345B"/>
    <w:rsid w:val="00B655E7"/>
    <w:rsid w:val="00B65F6F"/>
    <w:rsid w:val="00B6687D"/>
    <w:rsid w:val="00B702F1"/>
    <w:rsid w:val="00B72439"/>
    <w:rsid w:val="00B742B2"/>
    <w:rsid w:val="00B80F53"/>
    <w:rsid w:val="00B8203E"/>
    <w:rsid w:val="00B83C57"/>
    <w:rsid w:val="00B85482"/>
    <w:rsid w:val="00B85A57"/>
    <w:rsid w:val="00B921E9"/>
    <w:rsid w:val="00B94228"/>
    <w:rsid w:val="00B94293"/>
    <w:rsid w:val="00B97EA2"/>
    <w:rsid w:val="00BA1516"/>
    <w:rsid w:val="00BA4D8E"/>
    <w:rsid w:val="00BA59E8"/>
    <w:rsid w:val="00BA76BD"/>
    <w:rsid w:val="00BB16A7"/>
    <w:rsid w:val="00BB24A3"/>
    <w:rsid w:val="00BB46EF"/>
    <w:rsid w:val="00BB4C68"/>
    <w:rsid w:val="00BB570E"/>
    <w:rsid w:val="00BC0B69"/>
    <w:rsid w:val="00BC1969"/>
    <w:rsid w:val="00BC3416"/>
    <w:rsid w:val="00BC3F2C"/>
    <w:rsid w:val="00BC5E35"/>
    <w:rsid w:val="00BC67EF"/>
    <w:rsid w:val="00BD175F"/>
    <w:rsid w:val="00BD3AA4"/>
    <w:rsid w:val="00BD496F"/>
    <w:rsid w:val="00BE1444"/>
    <w:rsid w:val="00BE2D93"/>
    <w:rsid w:val="00BE74A9"/>
    <w:rsid w:val="00BF16BE"/>
    <w:rsid w:val="00BF27B1"/>
    <w:rsid w:val="00BF3DD7"/>
    <w:rsid w:val="00BF74C0"/>
    <w:rsid w:val="00BF7AEB"/>
    <w:rsid w:val="00BF7D8F"/>
    <w:rsid w:val="00BF7EE9"/>
    <w:rsid w:val="00C04984"/>
    <w:rsid w:val="00C11947"/>
    <w:rsid w:val="00C15D51"/>
    <w:rsid w:val="00C23B9D"/>
    <w:rsid w:val="00C2403B"/>
    <w:rsid w:val="00C2473F"/>
    <w:rsid w:val="00C254F1"/>
    <w:rsid w:val="00C26607"/>
    <w:rsid w:val="00C30831"/>
    <w:rsid w:val="00C33976"/>
    <w:rsid w:val="00C35BD6"/>
    <w:rsid w:val="00C4008C"/>
    <w:rsid w:val="00C42260"/>
    <w:rsid w:val="00C42BE0"/>
    <w:rsid w:val="00C47240"/>
    <w:rsid w:val="00C47BA4"/>
    <w:rsid w:val="00C47C29"/>
    <w:rsid w:val="00C50885"/>
    <w:rsid w:val="00C522A3"/>
    <w:rsid w:val="00C5457E"/>
    <w:rsid w:val="00C65445"/>
    <w:rsid w:val="00C66358"/>
    <w:rsid w:val="00C6723E"/>
    <w:rsid w:val="00C67F72"/>
    <w:rsid w:val="00C73394"/>
    <w:rsid w:val="00C73EEB"/>
    <w:rsid w:val="00C77248"/>
    <w:rsid w:val="00C83A2A"/>
    <w:rsid w:val="00C92E5D"/>
    <w:rsid w:val="00C937F4"/>
    <w:rsid w:val="00C97749"/>
    <w:rsid w:val="00C977F9"/>
    <w:rsid w:val="00C97E61"/>
    <w:rsid w:val="00CA3DE7"/>
    <w:rsid w:val="00CA7765"/>
    <w:rsid w:val="00CA7D77"/>
    <w:rsid w:val="00CB0214"/>
    <w:rsid w:val="00CB7616"/>
    <w:rsid w:val="00CC164E"/>
    <w:rsid w:val="00CC1C67"/>
    <w:rsid w:val="00CC2134"/>
    <w:rsid w:val="00CC2422"/>
    <w:rsid w:val="00CC718B"/>
    <w:rsid w:val="00CD024B"/>
    <w:rsid w:val="00CD1063"/>
    <w:rsid w:val="00CD30C3"/>
    <w:rsid w:val="00CD3431"/>
    <w:rsid w:val="00CF06A5"/>
    <w:rsid w:val="00CF15E6"/>
    <w:rsid w:val="00CF2BA1"/>
    <w:rsid w:val="00CF7FEC"/>
    <w:rsid w:val="00D01E7C"/>
    <w:rsid w:val="00D02E8E"/>
    <w:rsid w:val="00D03195"/>
    <w:rsid w:val="00D03283"/>
    <w:rsid w:val="00D070CE"/>
    <w:rsid w:val="00D07C81"/>
    <w:rsid w:val="00D07DCE"/>
    <w:rsid w:val="00D07F40"/>
    <w:rsid w:val="00D1461C"/>
    <w:rsid w:val="00D20887"/>
    <w:rsid w:val="00D20AF4"/>
    <w:rsid w:val="00D24677"/>
    <w:rsid w:val="00D26268"/>
    <w:rsid w:val="00D27F84"/>
    <w:rsid w:val="00D32B42"/>
    <w:rsid w:val="00D32FAB"/>
    <w:rsid w:val="00D35B32"/>
    <w:rsid w:val="00D37972"/>
    <w:rsid w:val="00D37D29"/>
    <w:rsid w:val="00D4092C"/>
    <w:rsid w:val="00D41AC5"/>
    <w:rsid w:val="00D41ADB"/>
    <w:rsid w:val="00D441DC"/>
    <w:rsid w:val="00D52C9D"/>
    <w:rsid w:val="00D5447D"/>
    <w:rsid w:val="00D554A0"/>
    <w:rsid w:val="00D571D2"/>
    <w:rsid w:val="00D5787C"/>
    <w:rsid w:val="00D625C5"/>
    <w:rsid w:val="00D65E44"/>
    <w:rsid w:val="00D67392"/>
    <w:rsid w:val="00D70CCE"/>
    <w:rsid w:val="00D7349C"/>
    <w:rsid w:val="00D74139"/>
    <w:rsid w:val="00D753EF"/>
    <w:rsid w:val="00D75F0F"/>
    <w:rsid w:val="00D80EDD"/>
    <w:rsid w:val="00D81942"/>
    <w:rsid w:val="00D84203"/>
    <w:rsid w:val="00D85BD0"/>
    <w:rsid w:val="00D90330"/>
    <w:rsid w:val="00D90609"/>
    <w:rsid w:val="00D96B56"/>
    <w:rsid w:val="00DA0AA5"/>
    <w:rsid w:val="00DA1424"/>
    <w:rsid w:val="00DA2D91"/>
    <w:rsid w:val="00DA3F30"/>
    <w:rsid w:val="00DA4897"/>
    <w:rsid w:val="00DA5367"/>
    <w:rsid w:val="00DA6075"/>
    <w:rsid w:val="00DA69FB"/>
    <w:rsid w:val="00DB6028"/>
    <w:rsid w:val="00DB66DE"/>
    <w:rsid w:val="00DB6B6B"/>
    <w:rsid w:val="00DB7F91"/>
    <w:rsid w:val="00DC48B2"/>
    <w:rsid w:val="00DC5568"/>
    <w:rsid w:val="00DC6BAD"/>
    <w:rsid w:val="00DC6F2F"/>
    <w:rsid w:val="00DD21D2"/>
    <w:rsid w:val="00DD4B76"/>
    <w:rsid w:val="00DD4D36"/>
    <w:rsid w:val="00DE0CBB"/>
    <w:rsid w:val="00DE2D83"/>
    <w:rsid w:val="00DF518E"/>
    <w:rsid w:val="00E00A67"/>
    <w:rsid w:val="00E02E80"/>
    <w:rsid w:val="00E03116"/>
    <w:rsid w:val="00E05106"/>
    <w:rsid w:val="00E05351"/>
    <w:rsid w:val="00E06462"/>
    <w:rsid w:val="00E07253"/>
    <w:rsid w:val="00E07B26"/>
    <w:rsid w:val="00E12EE3"/>
    <w:rsid w:val="00E170F8"/>
    <w:rsid w:val="00E17584"/>
    <w:rsid w:val="00E269F5"/>
    <w:rsid w:val="00E3015D"/>
    <w:rsid w:val="00E32D50"/>
    <w:rsid w:val="00E32DC7"/>
    <w:rsid w:val="00E36E6F"/>
    <w:rsid w:val="00E52C7C"/>
    <w:rsid w:val="00E53886"/>
    <w:rsid w:val="00E55452"/>
    <w:rsid w:val="00E60B4B"/>
    <w:rsid w:val="00E652CF"/>
    <w:rsid w:val="00E65CD9"/>
    <w:rsid w:val="00E662D6"/>
    <w:rsid w:val="00E707E0"/>
    <w:rsid w:val="00E71F46"/>
    <w:rsid w:val="00E764EC"/>
    <w:rsid w:val="00E77CFE"/>
    <w:rsid w:val="00E83AC7"/>
    <w:rsid w:val="00E917FD"/>
    <w:rsid w:val="00E9577D"/>
    <w:rsid w:val="00E96118"/>
    <w:rsid w:val="00EA7B3A"/>
    <w:rsid w:val="00EB2CF5"/>
    <w:rsid w:val="00EB5457"/>
    <w:rsid w:val="00EB6EC9"/>
    <w:rsid w:val="00EC28E4"/>
    <w:rsid w:val="00EC4A23"/>
    <w:rsid w:val="00ED1CAD"/>
    <w:rsid w:val="00ED2BDA"/>
    <w:rsid w:val="00ED3F7B"/>
    <w:rsid w:val="00ED4704"/>
    <w:rsid w:val="00ED6175"/>
    <w:rsid w:val="00ED6292"/>
    <w:rsid w:val="00ED7A3F"/>
    <w:rsid w:val="00EE1FF3"/>
    <w:rsid w:val="00EE603F"/>
    <w:rsid w:val="00EE6216"/>
    <w:rsid w:val="00EE6CFD"/>
    <w:rsid w:val="00EF0799"/>
    <w:rsid w:val="00EF39A2"/>
    <w:rsid w:val="00EF419F"/>
    <w:rsid w:val="00EF438C"/>
    <w:rsid w:val="00EF55F6"/>
    <w:rsid w:val="00F03C95"/>
    <w:rsid w:val="00F06A88"/>
    <w:rsid w:val="00F0752B"/>
    <w:rsid w:val="00F1056B"/>
    <w:rsid w:val="00F10580"/>
    <w:rsid w:val="00F26202"/>
    <w:rsid w:val="00F31CBE"/>
    <w:rsid w:val="00F324E7"/>
    <w:rsid w:val="00F32DC5"/>
    <w:rsid w:val="00F34627"/>
    <w:rsid w:val="00F348CC"/>
    <w:rsid w:val="00F373E0"/>
    <w:rsid w:val="00F45975"/>
    <w:rsid w:val="00F45EEF"/>
    <w:rsid w:val="00F47440"/>
    <w:rsid w:val="00F511B0"/>
    <w:rsid w:val="00F51A9C"/>
    <w:rsid w:val="00F536C6"/>
    <w:rsid w:val="00F54449"/>
    <w:rsid w:val="00F54F15"/>
    <w:rsid w:val="00F60E5E"/>
    <w:rsid w:val="00F61958"/>
    <w:rsid w:val="00F658F9"/>
    <w:rsid w:val="00F67791"/>
    <w:rsid w:val="00F718AD"/>
    <w:rsid w:val="00F7479D"/>
    <w:rsid w:val="00F765A6"/>
    <w:rsid w:val="00F76EE1"/>
    <w:rsid w:val="00F80FD4"/>
    <w:rsid w:val="00F826FE"/>
    <w:rsid w:val="00F83972"/>
    <w:rsid w:val="00F855E1"/>
    <w:rsid w:val="00F859A3"/>
    <w:rsid w:val="00F91DE0"/>
    <w:rsid w:val="00F92C72"/>
    <w:rsid w:val="00F93B58"/>
    <w:rsid w:val="00F9760C"/>
    <w:rsid w:val="00FA19EF"/>
    <w:rsid w:val="00FA22A2"/>
    <w:rsid w:val="00FA23B7"/>
    <w:rsid w:val="00FA2BE1"/>
    <w:rsid w:val="00FA5C66"/>
    <w:rsid w:val="00FB560D"/>
    <w:rsid w:val="00FB702E"/>
    <w:rsid w:val="00FC2A45"/>
    <w:rsid w:val="00FC40FD"/>
    <w:rsid w:val="00FC75BD"/>
    <w:rsid w:val="00FD2487"/>
    <w:rsid w:val="00FD613F"/>
    <w:rsid w:val="00FD7EA5"/>
    <w:rsid w:val="00FE02E8"/>
    <w:rsid w:val="00FE27C1"/>
    <w:rsid w:val="00FE3FA5"/>
    <w:rsid w:val="00FE6EF4"/>
    <w:rsid w:val="00FE7CD8"/>
    <w:rsid w:val="00FF0EDA"/>
    <w:rsid w:val="00FF2A3F"/>
    <w:rsid w:val="00FF2C60"/>
    <w:rsid w:val="00FF4D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A333D"/>
  <w15:docId w15:val="{74BF1602-797E-4DD2-A617-4F09B469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2"/>
        <w:szCs w:val="22"/>
        <w:lang w:val="nl-NL" w:eastAsia="nl-NL" w:bidi="ar-SA"/>
      </w:rPr>
    </w:rPrDefault>
    <w:pPrDefault>
      <w:pPr>
        <w:ind w:left="567" w:hanging="567"/>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3D62"/>
    <w:rPr>
      <w:noProof/>
      <w:kern w:val="16"/>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9F3D62"/>
    <w:pPr>
      <w:widowControl w:val="0"/>
      <w:suppressAutoHyphens/>
    </w:pPr>
    <w:rPr>
      <w:kern w:val="16"/>
      <w:sz w:val="24"/>
      <w:szCs w:val="24"/>
      <w:lang w:eastAsia="zh-CN" w:bidi="hi-IN"/>
    </w:rPr>
  </w:style>
  <w:style w:type="paragraph" w:customStyle="1" w:styleId="Heading">
    <w:name w:val="Heading"/>
    <w:basedOn w:val="Standard"/>
    <w:next w:val="Textbody"/>
    <w:uiPriority w:val="99"/>
    <w:rsid w:val="009F3D62"/>
    <w:pPr>
      <w:keepNext/>
      <w:spacing w:before="240" w:after="120"/>
    </w:pPr>
    <w:rPr>
      <w:rFonts w:ascii="Arial" w:hAnsi="Arial"/>
      <w:sz w:val="28"/>
      <w:szCs w:val="28"/>
    </w:rPr>
  </w:style>
  <w:style w:type="paragraph" w:customStyle="1" w:styleId="Textbody">
    <w:name w:val="Text body"/>
    <w:basedOn w:val="Standard"/>
    <w:uiPriority w:val="99"/>
    <w:rsid w:val="009F3D62"/>
    <w:pPr>
      <w:spacing w:after="120"/>
    </w:pPr>
  </w:style>
  <w:style w:type="paragraph" w:styleId="Lijst">
    <w:name w:val="List"/>
    <w:basedOn w:val="Textbody"/>
    <w:uiPriority w:val="99"/>
    <w:rsid w:val="009F3D62"/>
  </w:style>
  <w:style w:type="paragraph" w:styleId="Bijschrift">
    <w:name w:val="caption"/>
    <w:basedOn w:val="Standard"/>
    <w:uiPriority w:val="99"/>
    <w:qFormat/>
    <w:rsid w:val="009F3D62"/>
    <w:pPr>
      <w:suppressLineNumbers/>
      <w:spacing w:before="120" w:after="120"/>
    </w:pPr>
    <w:rPr>
      <w:i/>
      <w:iCs/>
    </w:rPr>
  </w:style>
  <w:style w:type="paragraph" w:customStyle="1" w:styleId="Index">
    <w:name w:val="Index"/>
    <w:basedOn w:val="Standard"/>
    <w:uiPriority w:val="99"/>
    <w:rsid w:val="009F3D62"/>
    <w:pPr>
      <w:suppressLineNumbers/>
    </w:pPr>
  </w:style>
  <w:style w:type="character" w:customStyle="1" w:styleId="NumberingSymbols">
    <w:name w:val="Numbering Symbols"/>
    <w:uiPriority w:val="99"/>
    <w:rsid w:val="009F3D62"/>
  </w:style>
  <w:style w:type="character" w:customStyle="1" w:styleId="BulletSymbols">
    <w:name w:val="Bullet Symbols"/>
    <w:uiPriority w:val="99"/>
    <w:rsid w:val="009F3D62"/>
    <w:rPr>
      <w:rFonts w:ascii="OpenSymbol" w:hAnsi="OpenSymbol"/>
    </w:rPr>
  </w:style>
  <w:style w:type="paragraph" w:styleId="Ballontekst">
    <w:name w:val="Balloon Text"/>
    <w:basedOn w:val="Standaard"/>
    <w:link w:val="BallontekstChar1"/>
    <w:uiPriority w:val="99"/>
    <w:rsid w:val="009F3D62"/>
    <w:rPr>
      <w:rFonts w:ascii="Tahoma" w:hAnsi="Tahoma"/>
      <w:sz w:val="16"/>
      <w:szCs w:val="14"/>
    </w:rPr>
  </w:style>
  <w:style w:type="character" w:customStyle="1" w:styleId="BallontekstChar1">
    <w:name w:val="Ballontekst Char1"/>
    <w:basedOn w:val="Standaardalinea-lettertype"/>
    <w:link w:val="Ballontekst"/>
    <w:uiPriority w:val="99"/>
    <w:semiHidden/>
    <w:locked/>
    <w:rsid w:val="00FD613F"/>
    <w:rPr>
      <w:rFonts w:cs="Times New Roman"/>
      <w:kern w:val="16"/>
      <w:sz w:val="2"/>
      <w:lang w:eastAsia="zh-CN" w:bidi="hi-IN"/>
    </w:rPr>
  </w:style>
  <w:style w:type="character" w:customStyle="1" w:styleId="BallontekstChar">
    <w:name w:val="Ballontekst Char"/>
    <w:basedOn w:val="Standaardalinea-lettertype"/>
    <w:uiPriority w:val="99"/>
    <w:rsid w:val="009F3D62"/>
    <w:rPr>
      <w:rFonts w:ascii="Tahoma" w:hAnsi="Tahoma" w:cs="Times New Roman"/>
      <w:sz w:val="14"/>
      <w:szCs w:val="14"/>
    </w:rPr>
  </w:style>
  <w:style w:type="paragraph" w:customStyle="1" w:styleId="Geenafstand1">
    <w:name w:val="Geen afstand1"/>
    <w:uiPriority w:val="99"/>
    <w:rsid w:val="009F3D62"/>
    <w:rPr>
      <w:rFonts w:cs="Times New Roman"/>
      <w:color w:val="000000"/>
      <w:kern w:val="16"/>
      <w:sz w:val="20"/>
      <w:szCs w:val="20"/>
    </w:rPr>
  </w:style>
  <w:style w:type="paragraph" w:styleId="Koptekst">
    <w:name w:val="header"/>
    <w:basedOn w:val="Standaard"/>
    <w:link w:val="KoptekstChar1"/>
    <w:uiPriority w:val="99"/>
    <w:rsid w:val="009F3D62"/>
    <w:pPr>
      <w:tabs>
        <w:tab w:val="center" w:pos="4536"/>
        <w:tab w:val="right" w:pos="9072"/>
      </w:tabs>
    </w:pPr>
    <w:rPr>
      <w:szCs w:val="21"/>
    </w:rPr>
  </w:style>
  <w:style w:type="character" w:customStyle="1" w:styleId="KoptekstChar1">
    <w:name w:val="Koptekst Char1"/>
    <w:basedOn w:val="Standaardalinea-lettertype"/>
    <w:link w:val="Koptekst"/>
    <w:uiPriority w:val="99"/>
    <w:semiHidden/>
    <w:locked/>
    <w:rsid w:val="00FD613F"/>
    <w:rPr>
      <w:rFonts w:cs="Times New Roman"/>
      <w:kern w:val="16"/>
      <w:sz w:val="21"/>
      <w:szCs w:val="21"/>
      <w:lang w:eastAsia="zh-CN" w:bidi="hi-IN"/>
    </w:rPr>
  </w:style>
  <w:style w:type="character" w:customStyle="1" w:styleId="KoptekstChar">
    <w:name w:val="Koptekst Char"/>
    <w:basedOn w:val="Standaardalinea-lettertype"/>
    <w:uiPriority w:val="99"/>
    <w:rsid w:val="009F3D62"/>
    <w:rPr>
      <w:rFonts w:cs="Times New Roman"/>
      <w:sz w:val="21"/>
      <w:szCs w:val="21"/>
    </w:rPr>
  </w:style>
  <w:style w:type="paragraph" w:styleId="Voettekst">
    <w:name w:val="footer"/>
    <w:basedOn w:val="Standaard"/>
    <w:link w:val="VoettekstChar1"/>
    <w:uiPriority w:val="99"/>
    <w:rsid w:val="009F3D62"/>
    <w:pPr>
      <w:tabs>
        <w:tab w:val="center" w:pos="4536"/>
        <w:tab w:val="right" w:pos="9072"/>
      </w:tabs>
    </w:pPr>
    <w:rPr>
      <w:szCs w:val="21"/>
    </w:rPr>
  </w:style>
  <w:style w:type="character" w:customStyle="1" w:styleId="VoettekstChar1">
    <w:name w:val="Voettekst Char1"/>
    <w:basedOn w:val="Standaardalinea-lettertype"/>
    <w:link w:val="Voettekst"/>
    <w:uiPriority w:val="99"/>
    <w:semiHidden/>
    <w:locked/>
    <w:rsid w:val="00FD613F"/>
    <w:rPr>
      <w:rFonts w:cs="Times New Roman"/>
      <w:kern w:val="16"/>
      <w:sz w:val="21"/>
      <w:szCs w:val="21"/>
      <w:lang w:eastAsia="zh-CN" w:bidi="hi-IN"/>
    </w:rPr>
  </w:style>
  <w:style w:type="character" w:customStyle="1" w:styleId="VoettekstChar">
    <w:name w:val="Voettekst Char"/>
    <w:basedOn w:val="Standaardalinea-lettertype"/>
    <w:uiPriority w:val="99"/>
    <w:rsid w:val="009F3D62"/>
    <w:rPr>
      <w:rFonts w:cs="Times New Roman"/>
      <w:sz w:val="21"/>
      <w:szCs w:val="21"/>
    </w:rPr>
  </w:style>
  <w:style w:type="character" w:customStyle="1" w:styleId="notereference">
    <w:name w:val="note reference"/>
    <w:uiPriority w:val="99"/>
    <w:semiHidden/>
    <w:rsid w:val="009F3D62"/>
  </w:style>
  <w:style w:type="paragraph" w:customStyle="1" w:styleId="notetext">
    <w:name w:val="note text"/>
    <w:uiPriority w:val="99"/>
    <w:semiHidden/>
    <w:rsid w:val="009F3D62"/>
    <w:pPr>
      <w:widowControl w:val="0"/>
    </w:pPr>
    <w:rPr>
      <w:kern w:val="16"/>
      <w:sz w:val="24"/>
      <w:szCs w:val="24"/>
      <w:lang w:eastAsia="zh-CN" w:bidi="hi-IN"/>
    </w:rPr>
  </w:style>
  <w:style w:type="character" w:customStyle="1" w:styleId="notereference1">
    <w:name w:val="note reference_1"/>
    <w:uiPriority w:val="99"/>
    <w:semiHidden/>
    <w:rsid w:val="009F3D62"/>
  </w:style>
  <w:style w:type="paragraph" w:customStyle="1" w:styleId="notetext1">
    <w:name w:val="note text_1"/>
    <w:uiPriority w:val="99"/>
    <w:semiHidden/>
    <w:rsid w:val="009F3D62"/>
    <w:pPr>
      <w:widowControl w:val="0"/>
    </w:pPr>
    <w:rPr>
      <w:kern w:val="16"/>
      <w:sz w:val="24"/>
      <w:szCs w:val="24"/>
      <w:lang w:eastAsia="zh-CN" w:bidi="hi-IN"/>
    </w:rPr>
  </w:style>
  <w:style w:type="paragraph" w:customStyle="1" w:styleId="Graphics">
    <w:name w:val="Graphics"/>
    <w:uiPriority w:val="99"/>
    <w:rsid w:val="009F3D62"/>
    <w:pPr>
      <w:widowControl w:val="0"/>
    </w:pPr>
    <w:rPr>
      <w:kern w:val="16"/>
      <w:sz w:val="24"/>
      <w:szCs w:val="24"/>
      <w:lang w:eastAsia="zh-CN" w:bidi="hi-IN"/>
    </w:rPr>
  </w:style>
  <w:style w:type="character" w:styleId="Hyperlink">
    <w:name w:val="Hyperlink"/>
    <w:basedOn w:val="Standaardalinea-lettertype"/>
    <w:uiPriority w:val="99"/>
    <w:rsid w:val="009F3D62"/>
    <w:rPr>
      <w:rFonts w:cs="Times New Roman"/>
      <w:color w:val="000080"/>
      <w:u w:val="single"/>
    </w:rPr>
  </w:style>
  <w:style w:type="character" w:styleId="GevolgdeHyperlink">
    <w:name w:val="FollowedHyperlink"/>
    <w:basedOn w:val="Standaardalinea-lettertype"/>
    <w:uiPriority w:val="99"/>
    <w:rsid w:val="009F3D62"/>
    <w:rPr>
      <w:rFonts w:cs="Times New Roman"/>
      <w:color w:val="800080"/>
      <w:u w:val="single"/>
    </w:rPr>
  </w:style>
  <w:style w:type="character" w:styleId="Paginanummer">
    <w:name w:val="page number"/>
    <w:basedOn w:val="Standaardalinea-lettertype"/>
    <w:uiPriority w:val="99"/>
    <w:rsid w:val="00AB5CB3"/>
    <w:rPr>
      <w:rFonts w:cs="Times New Roman"/>
    </w:rPr>
  </w:style>
  <w:style w:type="paragraph" w:styleId="Lijstalinea">
    <w:name w:val="List Paragraph"/>
    <w:basedOn w:val="Standaard"/>
    <w:uiPriority w:val="34"/>
    <w:qFormat/>
    <w:rsid w:val="00E17584"/>
    <w:pPr>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Geenafstand">
    <w:name w:val="No Spacing"/>
    <w:uiPriority w:val="99"/>
    <w:qFormat/>
    <w:rsid w:val="00F45975"/>
    <w:rPr>
      <w:rFonts w:asciiTheme="minorHAnsi" w:eastAsiaTheme="minorHAnsi" w:hAnsiTheme="minorHAnsi" w:cstheme="minorBidi"/>
      <w:lang w:eastAsia="en-US"/>
    </w:rPr>
  </w:style>
  <w:style w:type="table" w:styleId="Tabelraster">
    <w:name w:val="Table Grid"/>
    <w:basedOn w:val="Standaardtabel"/>
    <w:uiPriority w:val="39"/>
    <w:locked/>
    <w:rsid w:val="000755C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C6BFA"/>
    <w:pPr>
      <w:ind w:left="0" w:firstLine="0"/>
    </w:pPr>
    <w:rPr>
      <w:rFonts w:eastAsiaTheme="minorHAnsi" w:cs="Times New Roman"/>
      <w:noProof w:val="0"/>
      <w:kern w:val="0"/>
      <w:lang w:eastAsia="nl-NL" w:bidi="ar-SA"/>
    </w:rPr>
  </w:style>
  <w:style w:type="character" w:customStyle="1" w:styleId="Onopgelostemelding1">
    <w:name w:val="Onopgeloste melding1"/>
    <w:basedOn w:val="Standaardalinea-lettertype"/>
    <w:uiPriority w:val="99"/>
    <w:semiHidden/>
    <w:unhideWhenUsed/>
    <w:rsid w:val="00355C4A"/>
    <w:rPr>
      <w:color w:val="808080"/>
      <w:shd w:val="clear" w:color="auto" w:fill="E6E6E6"/>
    </w:rPr>
  </w:style>
  <w:style w:type="paragraph" w:customStyle="1" w:styleId="MEEInleiding">
    <w:name w:val="MEE_Inleiding"/>
    <w:basedOn w:val="Standaard"/>
    <w:rsid w:val="00A16503"/>
    <w:pPr>
      <w:spacing w:line="280" w:lineRule="atLeast"/>
      <w:ind w:left="0" w:firstLine="0"/>
    </w:pPr>
    <w:rPr>
      <w:rFonts w:ascii="DIN-Bold" w:eastAsia="Times New Roman" w:hAnsi="DIN-Bold" w:cs="Times New Roman"/>
      <w:noProof w:val="0"/>
      <w:kern w:val="0"/>
      <w:sz w:val="19"/>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9325">
      <w:bodyDiv w:val="1"/>
      <w:marLeft w:val="0"/>
      <w:marRight w:val="0"/>
      <w:marTop w:val="0"/>
      <w:marBottom w:val="0"/>
      <w:divBdr>
        <w:top w:val="none" w:sz="0" w:space="0" w:color="auto"/>
        <w:left w:val="none" w:sz="0" w:space="0" w:color="auto"/>
        <w:bottom w:val="none" w:sz="0" w:space="0" w:color="auto"/>
        <w:right w:val="none" w:sz="0" w:space="0" w:color="auto"/>
      </w:divBdr>
    </w:div>
    <w:div w:id="78068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denouden@jouwgemeent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80DD725-0838-4EEA-874A-790500A6F03A}">
  <we:reference id="8ba814a7-ef72-455d-8a86-74c1e1d529e2" version="4.1.0.1739" store="EXCatalog" storeType="EXCatalog"/>
  <we:alternateReferences>
    <we:reference id="WA104380649" version="4.1.0.1739"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FACB-F085-4D2E-88D4-EC11724F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896</Words>
  <Characters>4929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Secretariaat: Willie Groenemeijer wnd</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 Willie Groenemeijer wnd</dc:title>
  <dc:creator>Magda Heijboer</dc:creator>
  <cp:lastModifiedBy>Ada den Ouden | Molenlanden</cp:lastModifiedBy>
  <cp:revision>8</cp:revision>
  <cp:lastPrinted>2019-01-24T14:11:00Z</cp:lastPrinted>
  <dcterms:created xsi:type="dcterms:W3CDTF">2019-03-25T08:58:00Z</dcterms:created>
  <dcterms:modified xsi:type="dcterms:W3CDTF">2019-05-13T11:43:00Z</dcterms:modified>
</cp:coreProperties>
</file>