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E5E" w:rsidRPr="00A761C4" w:rsidRDefault="007B2DC0" w:rsidP="00F60E5E">
      <w:pPr>
        <w:pStyle w:val="Geenafstand1"/>
        <w:tabs>
          <w:tab w:val="left" w:pos="567"/>
          <w:tab w:val="left" w:pos="3261"/>
          <w:tab w:val="left" w:pos="4820"/>
          <w:tab w:val="left" w:pos="5103"/>
        </w:tabs>
        <w:rPr>
          <w:rFonts w:ascii="Verdana" w:hAnsi="Verdana"/>
          <w:sz w:val="24"/>
          <w:szCs w:val="24"/>
        </w:rPr>
      </w:pPr>
      <w:r>
        <w:rPr>
          <w:rFonts w:ascii="Verdana" w:hAnsi="Verdana"/>
          <w:noProof/>
        </w:rPr>
        <w:drawing>
          <wp:inline distT="0" distB="0" distL="0" distR="0" wp14:anchorId="6B4ED900" wp14:editId="4AE7D414">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sidR="000E3917">
        <w:rPr>
          <w:rFonts w:ascii="Verdana" w:hAnsi="Verdana"/>
          <w:b/>
          <w:sz w:val="24"/>
          <w:szCs w:val="24"/>
        </w:rPr>
        <w:t>A</w:t>
      </w:r>
      <w:r w:rsidR="00F60E5E" w:rsidRPr="00A761C4">
        <w:rPr>
          <w:rFonts w:ascii="Verdana" w:hAnsi="Verdana"/>
          <w:b/>
          <w:sz w:val="24"/>
          <w:szCs w:val="24"/>
        </w:rPr>
        <w:t xml:space="preserve">dviesraad </w:t>
      </w:r>
      <w:r w:rsidR="000E3917">
        <w:rPr>
          <w:rFonts w:ascii="Verdana" w:hAnsi="Verdana"/>
          <w:b/>
          <w:sz w:val="24"/>
          <w:szCs w:val="24"/>
        </w:rPr>
        <w:t xml:space="preserve">Sociaal Domein </w:t>
      </w:r>
      <w:r w:rsidR="00F60E5E" w:rsidRPr="00A761C4">
        <w:rPr>
          <w:rFonts w:ascii="Verdana" w:hAnsi="Verdana"/>
          <w:b/>
          <w:sz w:val="24"/>
          <w:szCs w:val="24"/>
        </w:rPr>
        <w:t>Molen</w:t>
      </w:r>
      <w:r w:rsidR="000E3917">
        <w:rPr>
          <w:rFonts w:ascii="Verdana" w:hAnsi="Verdana"/>
          <w:b/>
          <w:sz w:val="24"/>
          <w:szCs w:val="24"/>
        </w:rPr>
        <w:t>landen</w:t>
      </w:r>
      <w:r w:rsidR="002E3A21">
        <w:rPr>
          <w:rFonts w:ascii="Verdana" w:hAnsi="Verdana"/>
          <w:b/>
          <w:sz w:val="24"/>
          <w:szCs w:val="24"/>
        </w:rPr>
        <w:t xml:space="preserve"> i.o.</w:t>
      </w:r>
    </w:p>
    <w:p w:rsidR="00F60E5E" w:rsidRPr="00F60E5E" w:rsidRDefault="00F60E5E" w:rsidP="00C47C29">
      <w:pPr>
        <w:pStyle w:val="Geenafstand1"/>
        <w:tabs>
          <w:tab w:val="left" w:pos="567"/>
          <w:tab w:val="left" w:pos="3261"/>
          <w:tab w:val="left" w:pos="4820"/>
          <w:tab w:val="left" w:pos="5103"/>
        </w:tabs>
        <w:rPr>
          <w:rFonts w:ascii="Verdana" w:hAnsi="Verdana"/>
        </w:rPr>
      </w:pPr>
    </w:p>
    <w:p w:rsidR="00F45EEF" w:rsidRPr="00A761C4" w:rsidRDefault="00F60E5E" w:rsidP="00DC5568">
      <w:pPr>
        <w:pStyle w:val="Geenafstand1"/>
        <w:tabs>
          <w:tab w:val="left" w:pos="567"/>
          <w:tab w:val="left" w:pos="3828"/>
          <w:tab w:val="left" w:pos="5387"/>
          <w:tab w:val="left" w:pos="5670"/>
        </w:tabs>
        <w:rPr>
          <w:rFonts w:ascii="Verdana" w:hAnsi="Verdana"/>
        </w:rPr>
      </w:pPr>
      <w:r>
        <w:rPr>
          <w:rFonts w:ascii="Verdana" w:hAnsi="Verdana"/>
          <w:b/>
        </w:rPr>
        <w:tab/>
      </w:r>
      <w:r>
        <w:rPr>
          <w:rFonts w:ascii="Verdana" w:hAnsi="Verdana"/>
          <w:b/>
        </w:rPr>
        <w:tab/>
      </w:r>
      <w:r w:rsidR="00F45EEF" w:rsidRPr="00B56CFD">
        <w:rPr>
          <w:rFonts w:ascii="Verdana" w:hAnsi="Verdana"/>
        </w:rPr>
        <w:t>Secretariaat</w:t>
      </w:r>
      <w:r w:rsidR="00F45EEF" w:rsidRPr="00A761C4">
        <w:rPr>
          <w:rFonts w:ascii="Verdana" w:hAnsi="Verdana"/>
          <w:b/>
        </w:rPr>
        <w:t>:</w:t>
      </w:r>
      <w:r w:rsidR="000464CA">
        <w:rPr>
          <w:rFonts w:ascii="Verdana" w:hAnsi="Verdana"/>
          <w:b/>
        </w:rPr>
        <w:t xml:space="preserve"> </w:t>
      </w:r>
      <w:r w:rsidR="009E0288">
        <w:rPr>
          <w:rFonts w:ascii="Verdana" w:hAnsi="Verdana"/>
          <w:b/>
        </w:rPr>
        <w:tab/>
      </w:r>
      <w:r w:rsidR="000464CA" w:rsidRPr="00B56CFD">
        <w:rPr>
          <w:rFonts w:ascii="Verdana" w:hAnsi="Verdana"/>
          <w:b/>
        </w:rPr>
        <w:t>Ada den Ouden</w:t>
      </w:r>
    </w:p>
    <w:p w:rsidR="00F45EEF" w:rsidRPr="006D6281" w:rsidRDefault="009E0288" w:rsidP="009E0288">
      <w:pPr>
        <w:pStyle w:val="Geenafstand1"/>
        <w:widowControl w:val="0"/>
        <w:tabs>
          <w:tab w:val="left" w:pos="567"/>
          <w:tab w:val="left" w:pos="3828"/>
          <w:tab w:val="left" w:pos="4820"/>
          <w:tab w:val="left" w:pos="5103"/>
          <w:tab w:val="left" w:pos="5387"/>
          <w:tab w:val="left" w:pos="5670"/>
        </w:tabs>
        <w:suppressAutoHyphens/>
        <w:ind w:left="5220"/>
        <w:rPr>
          <w:rFonts w:ascii="Verdana" w:hAnsi="Verdana"/>
          <w:b/>
        </w:rPr>
      </w:pPr>
      <w:r>
        <w:rPr>
          <w:rFonts w:ascii="Verdana" w:hAnsi="Verdana"/>
          <w:b/>
        </w:rPr>
        <w:tab/>
      </w:r>
      <w:r w:rsidR="0044489B">
        <w:rPr>
          <w:rFonts w:ascii="Verdana" w:hAnsi="Verdana"/>
          <w:b/>
        </w:rPr>
        <w:tab/>
      </w:r>
      <w:r w:rsidR="00C47C29">
        <w:rPr>
          <w:rFonts w:ascii="Verdana" w:hAnsi="Verdana"/>
          <w:b/>
        </w:rPr>
        <w:tab/>
      </w:r>
      <w:r>
        <w:rPr>
          <w:rFonts w:ascii="Verdana" w:hAnsi="Verdana"/>
          <w:b/>
        </w:rPr>
        <w:tab/>
      </w:r>
      <w:r>
        <w:rPr>
          <w:rFonts w:ascii="Verdana" w:hAnsi="Verdana"/>
          <w:b/>
        </w:rPr>
        <w:tab/>
      </w:r>
      <w:r w:rsidR="00F45EEF" w:rsidRPr="006D6281">
        <w:rPr>
          <w:rFonts w:ascii="Verdana" w:hAnsi="Verdana"/>
          <w:b/>
        </w:rPr>
        <w:t>M</w:t>
      </w:r>
      <w:r w:rsidR="00F45EEF" w:rsidRPr="006D6281">
        <w:rPr>
          <w:rFonts w:ascii="Verdana" w:hAnsi="Verdana"/>
        </w:rPr>
        <w:t xml:space="preserve">: 06 </w:t>
      </w:r>
      <w:r w:rsidR="000464CA" w:rsidRPr="006D6281">
        <w:rPr>
          <w:rFonts w:ascii="Verdana" w:hAnsi="Verdana"/>
        </w:rPr>
        <w:t>23 25 42 90</w:t>
      </w:r>
    </w:p>
    <w:p w:rsidR="00F45EEF" w:rsidRPr="006D6281" w:rsidRDefault="009E0288" w:rsidP="009E0288">
      <w:pPr>
        <w:pStyle w:val="Geenafstand1"/>
        <w:widowControl w:val="0"/>
        <w:tabs>
          <w:tab w:val="left" w:pos="567"/>
          <w:tab w:val="left" w:pos="3828"/>
          <w:tab w:val="left" w:pos="4820"/>
          <w:tab w:val="left" w:pos="5103"/>
          <w:tab w:val="left" w:pos="5387"/>
          <w:tab w:val="left" w:pos="5670"/>
        </w:tabs>
        <w:suppressAutoHyphens/>
        <w:ind w:left="5220"/>
        <w:rPr>
          <w:rFonts w:ascii="Verdana" w:hAnsi="Verdana"/>
        </w:rPr>
      </w:pPr>
      <w:r w:rsidRPr="006D6281">
        <w:rPr>
          <w:rFonts w:ascii="Verdana" w:hAnsi="Verdana"/>
          <w:b/>
        </w:rPr>
        <w:tab/>
      </w:r>
      <w:r w:rsidR="00C47C29" w:rsidRPr="006D6281">
        <w:rPr>
          <w:rFonts w:ascii="Verdana" w:hAnsi="Verdana"/>
          <w:b/>
        </w:rPr>
        <w:tab/>
      </w:r>
      <w:r w:rsidR="00C47C29" w:rsidRPr="006D6281">
        <w:rPr>
          <w:rFonts w:ascii="Verdana" w:hAnsi="Verdana"/>
          <w:b/>
        </w:rPr>
        <w:tab/>
      </w:r>
      <w:r w:rsidRPr="006D6281">
        <w:rPr>
          <w:rFonts w:ascii="Verdana" w:hAnsi="Verdana"/>
          <w:b/>
        </w:rPr>
        <w:tab/>
      </w:r>
      <w:r w:rsidRPr="006D6281">
        <w:rPr>
          <w:rFonts w:ascii="Verdana" w:hAnsi="Verdana"/>
          <w:b/>
        </w:rPr>
        <w:tab/>
      </w:r>
      <w:r w:rsidR="00F45EEF" w:rsidRPr="006D6281">
        <w:rPr>
          <w:rFonts w:ascii="Verdana" w:hAnsi="Verdana"/>
          <w:b/>
        </w:rPr>
        <w:t>E</w:t>
      </w:r>
      <w:r w:rsidR="00F45EEF" w:rsidRPr="006D6281">
        <w:rPr>
          <w:rFonts w:ascii="Verdana" w:hAnsi="Verdana"/>
        </w:rPr>
        <w:t xml:space="preserve">: </w:t>
      </w:r>
      <w:hyperlink r:id="rId9" w:history="1">
        <w:r w:rsidR="002178E1" w:rsidRPr="006D6281">
          <w:rPr>
            <w:rStyle w:val="Hyperlink"/>
            <w:rFonts w:ascii="Verdana" w:hAnsi="Verdana"/>
          </w:rPr>
          <w:t>ada.denouden@jouwgemeente.nl</w:t>
        </w:r>
      </w:hyperlink>
    </w:p>
    <w:p w:rsidR="00F45EEF" w:rsidRPr="006D6281" w:rsidRDefault="00F45EEF" w:rsidP="009E0288">
      <w:pPr>
        <w:pStyle w:val="Standard"/>
        <w:pBdr>
          <w:bottom w:val="single" w:sz="4" w:space="1" w:color="auto"/>
        </w:pBdr>
        <w:tabs>
          <w:tab w:val="left" w:pos="567"/>
          <w:tab w:val="left" w:pos="3686"/>
          <w:tab w:val="left" w:pos="5387"/>
          <w:tab w:val="left" w:pos="5670"/>
        </w:tabs>
        <w:rPr>
          <w:rFonts w:ascii="Verdana" w:hAnsi="Verdana"/>
          <w:bCs/>
          <w:sz w:val="20"/>
          <w:szCs w:val="20"/>
        </w:rPr>
      </w:pPr>
    </w:p>
    <w:p w:rsidR="00F45EEF" w:rsidRPr="006D6281" w:rsidRDefault="00F45EEF" w:rsidP="00CA7D77">
      <w:pPr>
        <w:pStyle w:val="Standard"/>
        <w:tabs>
          <w:tab w:val="left" w:pos="567"/>
        </w:tabs>
        <w:rPr>
          <w:rFonts w:ascii="Verdana" w:hAnsi="Verdana"/>
          <w:bCs/>
          <w:sz w:val="20"/>
          <w:szCs w:val="20"/>
        </w:rPr>
      </w:pPr>
    </w:p>
    <w:p w:rsidR="00773133" w:rsidRPr="00994652" w:rsidRDefault="00F45EEF" w:rsidP="0009608E">
      <w:pPr>
        <w:pStyle w:val="Standard"/>
        <w:tabs>
          <w:tab w:val="left" w:pos="0"/>
        </w:tabs>
        <w:ind w:left="0" w:firstLine="0"/>
        <w:rPr>
          <w:rFonts w:ascii="Verdana" w:hAnsi="Verdana"/>
          <w:bCs/>
          <w:sz w:val="20"/>
          <w:szCs w:val="20"/>
        </w:rPr>
      </w:pPr>
      <w:r w:rsidRPr="00A761C4">
        <w:rPr>
          <w:rFonts w:ascii="Verdana" w:hAnsi="Verdana"/>
          <w:b/>
          <w:bCs/>
          <w:sz w:val="20"/>
          <w:szCs w:val="20"/>
        </w:rPr>
        <w:t xml:space="preserve">Beknopt verslag </w:t>
      </w:r>
      <w:r w:rsidR="002E3A21">
        <w:rPr>
          <w:rFonts w:ascii="Verdana" w:hAnsi="Verdana"/>
          <w:b/>
          <w:bCs/>
          <w:sz w:val="20"/>
          <w:szCs w:val="20"/>
        </w:rPr>
        <w:t xml:space="preserve">van de </w:t>
      </w:r>
      <w:r w:rsidRPr="00A761C4">
        <w:rPr>
          <w:rFonts w:ascii="Verdana" w:hAnsi="Verdana"/>
          <w:b/>
          <w:bCs/>
          <w:sz w:val="20"/>
          <w:szCs w:val="20"/>
        </w:rPr>
        <w:t xml:space="preserve">vergadering </w:t>
      </w:r>
      <w:r w:rsidR="002E3A21">
        <w:rPr>
          <w:rFonts w:ascii="Verdana" w:hAnsi="Verdana"/>
          <w:b/>
          <w:bCs/>
          <w:sz w:val="20"/>
          <w:szCs w:val="20"/>
        </w:rPr>
        <w:t xml:space="preserve">d.d. </w:t>
      </w:r>
      <w:r w:rsidR="007B3A76">
        <w:rPr>
          <w:rFonts w:ascii="Verdana" w:hAnsi="Verdana"/>
          <w:b/>
          <w:bCs/>
          <w:sz w:val="20"/>
          <w:szCs w:val="20"/>
        </w:rPr>
        <w:t xml:space="preserve">18 februari </w:t>
      </w:r>
      <w:r w:rsidR="002E3A21">
        <w:rPr>
          <w:rFonts w:ascii="Verdana" w:hAnsi="Verdana"/>
          <w:b/>
          <w:bCs/>
          <w:sz w:val="20"/>
          <w:szCs w:val="20"/>
        </w:rPr>
        <w:t>2019</w:t>
      </w:r>
    </w:p>
    <w:p w:rsidR="008F5C14" w:rsidRPr="00773133" w:rsidRDefault="008F5C14" w:rsidP="00CA7D77">
      <w:pPr>
        <w:pStyle w:val="Standard"/>
        <w:tabs>
          <w:tab w:val="left" w:pos="567"/>
        </w:tabs>
        <w:rPr>
          <w:rFonts w:ascii="Verdana" w:hAnsi="Verdana"/>
          <w:bCs/>
          <w:sz w:val="20"/>
          <w:szCs w:val="20"/>
        </w:rPr>
      </w:pPr>
    </w:p>
    <w:p w:rsidR="002E3A21" w:rsidRDefault="00F45EEF" w:rsidP="006774C0">
      <w:pPr>
        <w:pStyle w:val="Standard"/>
        <w:tabs>
          <w:tab w:val="left" w:pos="567"/>
          <w:tab w:val="left" w:pos="1418"/>
        </w:tabs>
        <w:ind w:left="1440" w:hanging="1440"/>
        <w:rPr>
          <w:rFonts w:ascii="Verdana" w:hAnsi="Verdana"/>
          <w:sz w:val="20"/>
          <w:szCs w:val="20"/>
        </w:rPr>
      </w:pPr>
      <w:r w:rsidRPr="00A761C4">
        <w:rPr>
          <w:rFonts w:ascii="Verdana" w:hAnsi="Verdana"/>
          <w:b/>
          <w:bCs/>
          <w:sz w:val="20"/>
          <w:szCs w:val="20"/>
        </w:rPr>
        <w:t>Aanwezig</w:t>
      </w:r>
      <w:r w:rsidRPr="00F91DE0">
        <w:rPr>
          <w:rFonts w:ascii="Verdana" w:hAnsi="Verdana"/>
          <w:bCs/>
          <w:sz w:val="20"/>
          <w:szCs w:val="20"/>
        </w:rPr>
        <w:t>:</w:t>
      </w:r>
      <w:r w:rsidRPr="00A761C4">
        <w:rPr>
          <w:rFonts w:ascii="Verdana" w:hAnsi="Verdana"/>
          <w:sz w:val="20"/>
          <w:szCs w:val="20"/>
        </w:rPr>
        <w:tab/>
      </w:r>
      <w:r w:rsidR="002E3A21">
        <w:rPr>
          <w:rFonts w:ascii="Verdana" w:hAnsi="Verdana"/>
          <w:sz w:val="20"/>
          <w:szCs w:val="20"/>
        </w:rPr>
        <w:t xml:space="preserve">Casper van den Berg, </w:t>
      </w:r>
      <w:r w:rsidR="002C4A98">
        <w:rPr>
          <w:rFonts w:ascii="Verdana" w:hAnsi="Verdana"/>
          <w:sz w:val="20"/>
          <w:szCs w:val="20"/>
        </w:rPr>
        <w:t>Aart Bogerd, Catharien Bot, Piet de Bruin</w:t>
      </w:r>
      <w:r w:rsidR="009E0288">
        <w:rPr>
          <w:rFonts w:ascii="Verdana" w:hAnsi="Verdana"/>
          <w:sz w:val="20"/>
          <w:szCs w:val="20"/>
        </w:rPr>
        <w:t xml:space="preserve">, </w:t>
      </w:r>
      <w:r w:rsidR="007B3A76">
        <w:rPr>
          <w:rFonts w:ascii="Verdana" w:hAnsi="Verdana"/>
          <w:sz w:val="20"/>
          <w:szCs w:val="20"/>
        </w:rPr>
        <w:t xml:space="preserve">Loes Doeland, </w:t>
      </w:r>
      <w:r w:rsidR="009E0288">
        <w:rPr>
          <w:rFonts w:ascii="Verdana" w:hAnsi="Verdana"/>
          <w:sz w:val="20"/>
          <w:szCs w:val="20"/>
        </w:rPr>
        <w:t xml:space="preserve">Bas van Genderen, Frans Hakkesteeg, Magda Heijboer, Margreet Hoeijenbos, </w:t>
      </w:r>
      <w:r w:rsidR="007B3A76">
        <w:rPr>
          <w:rFonts w:ascii="Verdana" w:hAnsi="Verdana"/>
          <w:sz w:val="20"/>
          <w:szCs w:val="20"/>
        </w:rPr>
        <w:t xml:space="preserve">Ria Verheij en </w:t>
      </w:r>
      <w:r w:rsidR="009E0288">
        <w:rPr>
          <w:rFonts w:ascii="Verdana" w:hAnsi="Verdana"/>
          <w:sz w:val="20"/>
          <w:szCs w:val="20"/>
        </w:rPr>
        <w:t>Arie Vermeulen</w:t>
      </w:r>
    </w:p>
    <w:p w:rsidR="002E3A21" w:rsidRDefault="002E3A21" w:rsidP="006774C0">
      <w:pPr>
        <w:pStyle w:val="Standard"/>
        <w:tabs>
          <w:tab w:val="left" w:pos="567"/>
          <w:tab w:val="left" w:pos="1418"/>
        </w:tabs>
        <w:ind w:left="1440" w:hanging="1440"/>
        <w:rPr>
          <w:rFonts w:ascii="Verdana" w:hAnsi="Verdana"/>
          <w:sz w:val="20"/>
          <w:szCs w:val="20"/>
        </w:rPr>
      </w:pPr>
    </w:p>
    <w:p w:rsidR="007B3A76" w:rsidRDefault="0009608E" w:rsidP="00037CF6">
      <w:pPr>
        <w:pStyle w:val="Standard"/>
        <w:tabs>
          <w:tab w:val="left" w:pos="567"/>
          <w:tab w:val="left" w:pos="1418"/>
        </w:tabs>
        <w:ind w:left="1418" w:hanging="1418"/>
        <w:rPr>
          <w:rFonts w:ascii="Verdana" w:hAnsi="Verdana"/>
          <w:sz w:val="20"/>
          <w:szCs w:val="20"/>
        </w:rPr>
      </w:pPr>
      <w:r w:rsidRPr="00076D8E">
        <w:rPr>
          <w:rFonts w:ascii="Verdana" w:hAnsi="Verdana"/>
          <w:b/>
          <w:sz w:val="20"/>
          <w:szCs w:val="20"/>
        </w:rPr>
        <w:t>Afwezig</w:t>
      </w:r>
      <w:r>
        <w:rPr>
          <w:rFonts w:ascii="Verdana" w:hAnsi="Verdana"/>
          <w:sz w:val="20"/>
          <w:szCs w:val="20"/>
        </w:rPr>
        <w:t>:</w:t>
      </w:r>
      <w:r>
        <w:rPr>
          <w:rFonts w:ascii="Verdana" w:hAnsi="Verdana"/>
          <w:sz w:val="20"/>
          <w:szCs w:val="20"/>
        </w:rPr>
        <w:tab/>
      </w:r>
      <w:r w:rsidR="007B3A76">
        <w:rPr>
          <w:rFonts w:ascii="Verdana" w:hAnsi="Verdana"/>
          <w:sz w:val="20"/>
          <w:szCs w:val="20"/>
        </w:rPr>
        <w:t xml:space="preserve">Shirly van der Hout, Jan Simons, </w:t>
      </w:r>
      <w:proofErr w:type="spellStart"/>
      <w:r w:rsidR="007B3A76">
        <w:rPr>
          <w:rFonts w:ascii="Verdana" w:hAnsi="Verdana"/>
          <w:sz w:val="20"/>
          <w:szCs w:val="20"/>
        </w:rPr>
        <w:t>Jeanice</w:t>
      </w:r>
      <w:proofErr w:type="spellEnd"/>
      <w:r w:rsidR="007B3A76">
        <w:rPr>
          <w:rFonts w:ascii="Verdana" w:hAnsi="Verdana"/>
          <w:sz w:val="20"/>
          <w:szCs w:val="20"/>
        </w:rPr>
        <w:t xml:space="preserve"> Stallinga</w:t>
      </w:r>
      <w:r w:rsidR="00781829">
        <w:rPr>
          <w:rFonts w:ascii="Verdana" w:hAnsi="Verdana"/>
          <w:sz w:val="20"/>
          <w:szCs w:val="20"/>
        </w:rPr>
        <w:t>,</w:t>
      </w:r>
      <w:r w:rsidR="007B3A76">
        <w:rPr>
          <w:rFonts w:ascii="Verdana" w:hAnsi="Verdana"/>
          <w:sz w:val="20"/>
          <w:szCs w:val="20"/>
        </w:rPr>
        <w:t xml:space="preserve"> </w:t>
      </w:r>
      <w:r w:rsidR="002E3A21">
        <w:rPr>
          <w:rFonts w:ascii="Verdana" w:hAnsi="Verdana"/>
          <w:sz w:val="20"/>
          <w:szCs w:val="20"/>
        </w:rPr>
        <w:t>Loes Doeland</w:t>
      </w:r>
      <w:r w:rsidR="007B3A76">
        <w:rPr>
          <w:rFonts w:ascii="Verdana" w:hAnsi="Verdana"/>
          <w:sz w:val="20"/>
          <w:szCs w:val="20"/>
        </w:rPr>
        <w:t xml:space="preserve"> en Eli Vonk</w:t>
      </w:r>
    </w:p>
    <w:p w:rsidR="0009608E" w:rsidRDefault="0009608E" w:rsidP="00C97749">
      <w:pPr>
        <w:pStyle w:val="Standard"/>
        <w:tabs>
          <w:tab w:val="left" w:pos="567"/>
          <w:tab w:val="left" w:pos="1418"/>
        </w:tabs>
        <w:ind w:left="1440" w:hanging="1440"/>
        <w:rPr>
          <w:rFonts w:ascii="Verdana" w:hAnsi="Verdana"/>
          <w:sz w:val="20"/>
          <w:szCs w:val="20"/>
        </w:rPr>
      </w:pPr>
    </w:p>
    <w:p w:rsidR="007B3A76" w:rsidRPr="007B3A76" w:rsidRDefault="007B3A76" w:rsidP="00C97749">
      <w:pPr>
        <w:pStyle w:val="Standard"/>
        <w:tabs>
          <w:tab w:val="left" w:pos="567"/>
          <w:tab w:val="left" w:pos="1418"/>
        </w:tabs>
        <w:ind w:left="1440" w:hanging="1440"/>
        <w:rPr>
          <w:rFonts w:ascii="Verdana" w:hAnsi="Verdana"/>
          <w:sz w:val="20"/>
          <w:szCs w:val="20"/>
        </w:rPr>
      </w:pPr>
      <w:r w:rsidRPr="007B3A76">
        <w:rPr>
          <w:rFonts w:ascii="Verdana" w:hAnsi="Verdana"/>
          <w:b/>
          <w:sz w:val="20"/>
          <w:szCs w:val="20"/>
        </w:rPr>
        <w:t>Gast</w:t>
      </w:r>
      <w:r>
        <w:rPr>
          <w:rFonts w:ascii="Verdana" w:hAnsi="Verdana"/>
          <w:sz w:val="20"/>
          <w:szCs w:val="20"/>
        </w:rPr>
        <w:t>:</w:t>
      </w:r>
      <w:r>
        <w:rPr>
          <w:rFonts w:ascii="Verdana" w:hAnsi="Verdana"/>
          <w:sz w:val="20"/>
          <w:szCs w:val="20"/>
        </w:rPr>
        <w:tab/>
        <w:t>Arnold Stuij</w:t>
      </w:r>
    </w:p>
    <w:p w:rsidR="007B3A76" w:rsidRDefault="007B3A76" w:rsidP="00C97749">
      <w:pPr>
        <w:pStyle w:val="Standard"/>
        <w:tabs>
          <w:tab w:val="left" w:pos="567"/>
          <w:tab w:val="left" w:pos="1418"/>
        </w:tabs>
        <w:ind w:left="1440" w:hanging="1440"/>
        <w:rPr>
          <w:rFonts w:ascii="Verdana" w:hAnsi="Verdana"/>
          <w:sz w:val="20"/>
          <w:szCs w:val="20"/>
        </w:rPr>
      </w:pPr>
    </w:p>
    <w:p w:rsidR="00C97749" w:rsidRDefault="00F45EEF" w:rsidP="00C97749">
      <w:pPr>
        <w:pStyle w:val="Standard"/>
        <w:tabs>
          <w:tab w:val="left" w:pos="567"/>
          <w:tab w:val="left" w:pos="1418"/>
        </w:tabs>
        <w:ind w:left="1440" w:hanging="1440"/>
        <w:rPr>
          <w:rFonts w:ascii="Verdana" w:hAnsi="Verdana"/>
          <w:bCs/>
          <w:sz w:val="20"/>
          <w:szCs w:val="20"/>
        </w:rPr>
      </w:pPr>
      <w:r w:rsidRPr="00A761C4">
        <w:rPr>
          <w:rFonts w:ascii="Verdana" w:hAnsi="Verdana"/>
          <w:sz w:val="20"/>
          <w:szCs w:val="20"/>
        </w:rPr>
        <w:t xml:space="preserve">Aanvang: </w:t>
      </w:r>
      <w:r w:rsidRPr="00A761C4">
        <w:rPr>
          <w:rFonts w:ascii="Verdana" w:hAnsi="Verdana"/>
          <w:sz w:val="20"/>
          <w:szCs w:val="20"/>
        </w:rPr>
        <w:tab/>
        <w:t>19</w:t>
      </w:r>
      <w:r w:rsidR="00BA76BD">
        <w:rPr>
          <w:rFonts w:ascii="Verdana" w:hAnsi="Verdana"/>
          <w:sz w:val="20"/>
          <w:szCs w:val="20"/>
        </w:rPr>
        <w:t>:</w:t>
      </w:r>
      <w:r w:rsidRPr="00A761C4">
        <w:rPr>
          <w:rFonts w:ascii="Verdana" w:hAnsi="Verdana"/>
          <w:sz w:val="20"/>
          <w:szCs w:val="20"/>
        </w:rPr>
        <w:t>30 uur</w:t>
      </w:r>
    </w:p>
    <w:p w:rsidR="00F45EEF" w:rsidRPr="00A761C4" w:rsidRDefault="00245159" w:rsidP="00CA7D77">
      <w:pPr>
        <w:pStyle w:val="Standard"/>
        <w:tabs>
          <w:tab w:val="left" w:pos="567"/>
        </w:tabs>
        <w:rPr>
          <w:rFonts w:ascii="Verdana" w:hAnsi="Verdana"/>
          <w:sz w:val="20"/>
          <w:szCs w:val="20"/>
        </w:rPr>
      </w:pPr>
      <w:r>
        <w:rPr>
          <w:rFonts w:ascii="Verdana" w:hAnsi="Verdana"/>
          <w:sz w:val="20"/>
          <w:szCs w:val="20"/>
        </w:rPr>
        <w:t>Sluiting:</w:t>
      </w:r>
      <w:r>
        <w:rPr>
          <w:rFonts w:ascii="Verdana" w:hAnsi="Verdana"/>
          <w:sz w:val="20"/>
          <w:szCs w:val="20"/>
        </w:rPr>
        <w:tab/>
        <w:t>2</w:t>
      </w:r>
      <w:r w:rsidR="00B55C19">
        <w:rPr>
          <w:rFonts w:ascii="Verdana" w:hAnsi="Verdana"/>
          <w:sz w:val="20"/>
          <w:szCs w:val="20"/>
        </w:rPr>
        <w:t>1</w:t>
      </w:r>
      <w:r w:rsidR="00BA76BD">
        <w:rPr>
          <w:rFonts w:ascii="Verdana" w:hAnsi="Verdana"/>
          <w:sz w:val="20"/>
          <w:szCs w:val="20"/>
        </w:rPr>
        <w:t>:</w:t>
      </w:r>
      <w:r w:rsidR="00DC5568">
        <w:rPr>
          <w:rFonts w:ascii="Verdana" w:hAnsi="Verdana"/>
          <w:sz w:val="20"/>
          <w:szCs w:val="20"/>
        </w:rPr>
        <w:t>5</w:t>
      </w:r>
      <w:r w:rsidR="009E0288">
        <w:rPr>
          <w:rFonts w:ascii="Verdana" w:hAnsi="Verdana"/>
          <w:sz w:val="20"/>
          <w:szCs w:val="20"/>
        </w:rPr>
        <w:t>5</w:t>
      </w:r>
      <w:r w:rsidR="00F45EEF" w:rsidRPr="00A761C4">
        <w:rPr>
          <w:rFonts w:ascii="Verdana" w:hAnsi="Verdana"/>
          <w:sz w:val="20"/>
          <w:szCs w:val="20"/>
        </w:rPr>
        <w:t xml:space="preserve"> uur</w:t>
      </w:r>
    </w:p>
    <w:p w:rsidR="00D5787C" w:rsidRPr="00A761C4" w:rsidRDefault="00D5787C" w:rsidP="00CA7D77">
      <w:pPr>
        <w:pStyle w:val="Standard"/>
        <w:tabs>
          <w:tab w:val="left" w:pos="567"/>
        </w:tabs>
        <w:rPr>
          <w:rFonts w:ascii="Verdana" w:hAnsi="Verdana"/>
          <w:sz w:val="20"/>
          <w:szCs w:val="20"/>
        </w:rPr>
      </w:pPr>
    </w:p>
    <w:p w:rsidR="000366B3" w:rsidRPr="000366B3" w:rsidRDefault="000366B3" w:rsidP="00F859A3">
      <w:pPr>
        <w:pStyle w:val="Standard"/>
        <w:numPr>
          <w:ilvl w:val="0"/>
          <w:numId w:val="35"/>
        </w:numPr>
        <w:tabs>
          <w:tab w:val="left" w:pos="0"/>
        </w:tabs>
        <w:ind w:left="567" w:hanging="567"/>
        <w:rPr>
          <w:rFonts w:ascii="Verdana" w:hAnsi="Verdana"/>
          <w:b/>
          <w:bCs/>
          <w:sz w:val="20"/>
          <w:szCs w:val="20"/>
        </w:rPr>
      </w:pPr>
      <w:r w:rsidRPr="000366B3">
        <w:rPr>
          <w:rFonts w:ascii="Verdana" w:hAnsi="Verdana"/>
          <w:b/>
          <w:bCs/>
          <w:sz w:val="20"/>
          <w:szCs w:val="20"/>
        </w:rPr>
        <w:t>Opening</w:t>
      </w:r>
    </w:p>
    <w:p w:rsidR="00C937F4" w:rsidRDefault="007B3A76" w:rsidP="00037CF6">
      <w:pPr>
        <w:pStyle w:val="Standard"/>
        <w:tabs>
          <w:tab w:val="left" w:pos="0"/>
        </w:tabs>
        <w:ind w:firstLine="0"/>
        <w:rPr>
          <w:rFonts w:ascii="Verdana" w:hAnsi="Verdana"/>
          <w:sz w:val="20"/>
          <w:szCs w:val="20"/>
        </w:rPr>
      </w:pPr>
      <w:r>
        <w:rPr>
          <w:rFonts w:ascii="Verdana" w:hAnsi="Verdana"/>
          <w:bCs/>
          <w:sz w:val="20"/>
          <w:szCs w:val="20"/>
        </w:rPr>
        <w:t>Bas</w:t>
      </w:r>
      <w:r w:rsidR="009E0288">
        <w:rPr>
          <w:rFonts w:ascii="Verdana" w:hAnsi="Verdana"/>
          <w:bCs/>
          <w:sz w:val="20"/>
          <w:szCs w:val="20"/>
        </w:rPr>
        <w:t xml:space="preserve"> </w:t>
      </w:r>
      <w:r w:rsidR="00F45EEF" w:rsidRPr="00037CF6">
        <w:rPr>
          <w:rFonts w:ascii="Verdana" w:hAnsi="Verdana"/>
          <w:sz w:val="20"/>
          <w:szCs w:val="20"/>
        </w:rPr>
        <w:t>o</w:t>
      </w:r>
      <w:r w:rsidR="00F45EEF" w:rsidRPr="00A761C4">
        <w:rPr>
          <w:rFonts w:ascii="Verdana" w:hAnsi="Verdana"/>
          <w:sz w:val="20"/>
          <w:szCs w:val="20"/>
        </w:rPr>
        <w:t>pent de vergadering en heet iedereen welkom</w:t>
      </w:r>
      <w:r w:rsidR="00037CF6">
        <w:rPr>
          <w:rFonts w:ascii="Verdana" w:hAnsi="Verdana"/>
          <w:sz w:val="20"/>
          <w:szCs w:val="20"/>
        </w:rPr>
        <w:t xml:space="preserve">. </w:t>
      </w:r>
    </w:p>
    <w:p w:rsidR="00A308B1" w:rsidRDefault="00A308B1" w:rsidP="00037CF6">
      <w:pPr>
        <w:pStyle w:val="Standard"/>
        <w:tabs>
          <w:tab w:val="left" w:pos="0"/>
        </w:tabs>
        <w:ind w:firstLine="0"/>
        <w:rPr>
          <w:rFonts w:ascii="Verdana" w:hAnsi="Verdana"/>
          <w:sz w:val="20"/>
          <w:szCs w:val="20"/>
        </w:rPr>
      </w:pPr>
    </w:p>
    <w:p w:rsidR="00C937F4" w:rsidRPr="00C937F4" w:rsidRDefault="009A1AEF" w:rsidP="00037CF6">
      <w:pPr>
        <w:pStyle w:val="Standard"/>
        <w:tabs>
          <w:tab w:val="left" w:pos="0"/>
        </w:tabs>
        <w:ind w:firstLine="0"/>
        <w:rPr>
          <w:rFonts w:ascii="Verdana" w:hAnsi="Verdana"/>
          <w:sz w:val="20"/>
          <w:szCs w:val="20"/>
          <w:u w:val="single"/>
        </w:rPr>
      </w:pPr>
      <w:r>
        <w:rPr>
          <w:rFonts w:ascii="Verdana" w:hAnsi="Verdana"/>
          <w:sz w:val="20"/>
          <w:szCs w:val="20"/>
          <w:u w:val="single"/>
        </w:rPr>
        <w:t>Arnold Stuij</w:t>
      </w:r>
    </w:p>
    <w:p w:rsidR="00FF1544" w:rsidRDefault="006D6281" w:rsidP="009352B7">
      <w:pPr>
        <w:pStyle w:val="Standard"/>
        <w:numPr>
          <w:ilvl w:val="0"/>
          <w:numId w:val="37"/>
        </w:numPr>
        <w:tabs>
          <w:tab w:val="left" w:pos="0"/>
        </w:tabs>
        <w:rPr>
          <w:rFonts w:ascii="Verdana" w:hAnsi="Verdana"/>
          <w:sz w:val="20"/>
          <w:szCs w:val="20"/>
        </w:rPr>
      </w:pPr>
      <w:r>
        <w:rPr>
          <w:rFonts w:ascii="Verdana" w:hAnsi="Verdana"/>
          <w:sz w:val="20"/>
          <w:szCs w:val="20"/>
        </w:rPr>
        <w:t xml:space="preserve">In het vooroverleg </w:t>
      </w:r>
      <w:r w:rsidR="00DC1242">
        <w:rPr>
          <w:rFonts w:ascii="Verdana" w:hAnsi="Verdana"/>
          <w:sz w:val="20"/>
          <w:szCs w:val="20"/>
        </w:rPr>
        <w:t xml:space="preserve">is onder meer aan de orde gekomen de kennismaking met de wethouder. </w:t>
      </w:r>
    </w:p>
    <w:p w:rsidR="00C70CF4" w:rsidRDefault="00C70CF4" w:rsidP="009352B7">
      <w:pPr>
        <w:pStyle w:val="Standard"/>
        <w:numPr>
          <w:ilvl w:val="0"/>
          <w:numId w:val="37"/>
        </w:numPr>
        <w:tabs>
          <w:tab w:val="left" w:pos="0"/>
        </w:tabs>
        <w:rPr>
          <w:rFonts w:ascii="Verdana" w:hAnsi="Verdana"/>
          <w:sz w:val="20"/>
          <w:szCs w:val="20"/>
        </w:rPr>
      </w:pPr>
      <w:r>
        <w:rPr>
          <w:rFonts w:ascii="Verdana" w:hAnsi="Verdana"/>
          <w:sz w:val="20"/>
          <w:szCs w:val="20"/>
        </w:rPr>
        <w:t>Aandacht is gevraagd voor de a</w:t>
      </w:r>
      <w:r w:rsidR="009352B7">
        <w:rPr>
          <w:rFonts w:ascii="Verdana" w:hAnsi="Verdana"/>
          <w:sz w:val="20"/>
          <w:szCs w:val="20"/>
        </w:rPr>
        <w:t xml:space="preserve">anbesteding </w:t>
      </w:r>
      <w:r>
        <w:rPr>
          <w:rFonts w:ascii="Verdana" w:hAnsi="Verdana"/>
          <w:sz w:val="20"/>
          <w:szCs w:val="20"/>
        </w:rPr>
        <w:t xml:space="preserve">Avres – </w:t>
      </w:r>
      <w:r w:rsidR="00706232">
        <w:rPr>
          <w:rFonts w:ascii="Verdana" w:hAnsi="Verdana"/>
          <w:sz w:val="20"/>
          <w:szCs w:val="20"/>
        </w:rPr>
        <w:t xml:space="preserve">Het </w:t>
      </w:r>
      <w:r>
        <w:rPr>
          <w:rFonts w:ascii="Verdana" w:hAnsi="Verdana"/>
          <w:sz w:val="20"/>
          <w:szCs w:val="20"/>
        </w:rPr>
        <w:t xml:space="preserve">Goed. </w:t>
      </w:r>
    </w:p>
    <w:p w:rsidR="00C70CF4" w:rsidRDefault="00C70CF4" w:rsidP="009352B7">
      <w:pPr>
        <w:pStyle w:val="Standard"/>
        <w:numPr>
          <w:ilvl w:val="0"/>
          <w:numId w:val="37"/>
        </w:numPr>
        <w:tabs>
          <w:tab w:val="left" w:pos="0"/>
        </w:tabs>
        <w:rPr>
          <w:rFonts w:ascii="Verdana" w:hAnsi="Verdana"/>
          <w:sz w:val="20"/>
          <w:szCs w:val="20"/>
        </w:rPr>
      </w:pPr>
      <w:r>
        <w:rPr>
          <w:rFonts w:ascii="Verdana" w:hAnsi="Verdana"/>
          <w:sz w:val="20"/>
          <w:szCs w:val="20"/>
        </w:rPr>
        <w:t>Op donderdag 14 februari vond overleg plaats over de uren huishoudelijke ondersteuning. Wacht op een reactie vanuit de VNG. Tijdpad: over tweeënhalve week vindt een volgend overleg plaats; mogelijk komt er dan meer duidelijkheid.</w:t>
      </w:r>
    </w:p>
    <w:p w:rsidR="00706232" w:rsidRDefault="00706232" w:rsidP="009352B7">
      <w:pPr>
        <w:pStyle w:val="Standard"/>
        <w:numPr>
          <w:ilvl w:val="0"/>
          <w:numId w:val="37"/>
        </w:numPr>
        <w:tabs>
          <w:tab w:val="left" w:pos="0"/>
        </w:tabs>
        <w:rPr>
          <w:rFonts w:ascii="Verdana" w:hAnsi="Verdana"/>
          <w:sz w:val="20"/>
          <w:szCs w:val="20"/>
        </w:rPr>
      </w:pPr>
      <w:r>
        <w:rPr>
          <w:rFonts w:ascii="Verdana" w:hAnsi="Verdana"/>
          <w:sz w:val="20"/>
          <w:szCs w:val="20"/>
        </w:rPr>
        <w:t>Er komen nog adviesaanvragen over harmonisatie eigen bijdrage.</w:t>
      </w:r>
    </w:p>
    <w:p w:rsidR="00706232" w:rsidRDefault="00706232" w:rsidP="009352B7">
      <w:pPr>
        <w:pStyle w:val="Standard"/>
        <w:numPr>
          <w:ilvl w:val="0"/>
          <w:numId w:val="37"/>
        </w:numPr>
        <w:tabs>
          <w:tab w:val="left" w:pos="0"/>
        </w:tabs>
        <w:rPr>
          <w:rFonts w:ascii="Verdana" w:hAnsi="Verdana"/>
          <w:sz w:val="20"/>
          <w:szCs w:val="20"/>
        </w:rPr>
      </w:pPr>
      <w:r>
        <w:rPr>
          <w:rFonts w:ascii="Verdana" w:hAnsi="Verdana"/>
          <w:sz w:val="20"/>
          <w:szCs w:val="20"/>
        </w:rPr>
        <w:t>De zgn. D</w:t>
      </w:r>
      <w:r w:rsidR="00293928">
        <w:rPr>
          <w:rFonts w:ascii="Verdana" w:hAnsi="Verdana"/>
          <w:sz w:val="20"/>
          <w:szCs w:val="20"/>
        </w:rPr>
        <w:t>omino</w:t>
      </w:r>
      <w:r>
        <w:rPr>
          <w:rFonts w:ascii="Verdana" w:hAnsi="Verdana"/>
          <w:sz w:val="20"/>
          <w:szCs w:val="20"/>
        </w:rPr>
        <w:t>-gelden zijn niet exclusief bedoeld voor het Sociaal Domein, maar ook voor aanvragen vanuit de bevolking.</w:t>
      </w:r>
    </w:p>
    <w:p w:rsidR="00706232" w:rsidRDefault="00706232" w:rsidP="009352B7">
      <w:pPr>
        <w:pStyle w:val="Standard"/>
        <w:numPr>
          <w:ilvl w:val="0"/>
          <w:numId w:val="37"/>
        </w:numPr>
        <w:tabs>
          <w:tab w:val="left" w:pos="0"/>
        </w:tabs>
        <w:rPr>
          <w:rFonts w:ascii="Verdana" w:hAnsi="Verdana"/>
          <w:sz w:val="20"/>
          <w:szCs w:val="20"/>
        </w:rPr>
      </w:pPr>
      <w:r>
        <w:rPr>
          <w:rFonts w:ascii="Verdana" w:hAnsi="Verdana"/>
          <w:sz w:val="20"/>
          <w:szCs w:val="20"/>
        </w:rPr>
        <w:t>Over het onderwerp Beschermd Wonen – Beschermd Thuis vindt deze week overleg plaats tussen Catharien, Ria en</w:t>
      </w:r>
      <w:r w:rsidR="00293928">
        <w:rPr>
          <w:rFonts w:ascii="Verdana" w:hAnsi="Verdana"/>
          <w:sz w:val="20"/>
          <w:szCs w:val="20"/>
        </w:rPr>
        <w:t xml:space="preserve"> </w:t>
      </w:r>
      <w:r>
        <w:rPr>
          <w:rFonts w:ascii="Verdana" w:hAnsi="Verdana"/>
          <w:sz w:val="20"/>
          <w:szCs w:val="20"/>
        </w:rPr>
        <w:t>Ada de Heer.</w:t>
      </w:r>
    </w:p>
    <w:p w:rsidR="003E5E98" w:rsidRDefault="00040981" w:rsidP="00011E79">
      <w:pPr>
        <w:pStyle w:val="Standard"/>
        <w:numPr>
          <w:ilvl w:val="0"/>
          <w:numId w:val="37"/>
        </w:numPr>
        <w:tabs>
          <w:tab w:val="left" w:pos="0"/>
        </w:tabs>
        <w:rPr>
          <w:rFonts w:ascii="Verdana" w:hAnsi="Verdana"/>
          <w:sz w:val="20"/>
          <w:szCs w:val="20"/>
        </w:rPr>
      </w:pPr>
      <w:r>
        <w:rPr>
          <w:rFonts w:ascii="Verdana" w:hAnsi="Verdana"/>
          <w:sz w:val="20"/>
          <w:szCs w:val="20"/>
        </w:rPr>
        <w:t>Gesproken is ook over het signalerend huisbezoek bij 75- en/of 80-plussers.</w:t>
      </w:r>
    </w:p>
    <w:p w:rsidR="00905410" w:rsidRDefault="00905410" w:rsidP="00011E79">
      <w:pPr>
        <w:pStyle w:val="Standard"/>
        <w:numPr>
          <w:ilvl w:val="0"/>
          <w:numId w:val="37"/>
        </w:numPr>
        <w:tabs>
          <w:tab w:val="left" w:pos="0"/>
        </w:tabs>
        <w:rPr>
          <w:rFonts w:ascii="Verdana" w:hAnsi="Verdana"/>
          <w:sz w:val="20"/>
          <w:szCs w:val="20"/>
        </w:rPr>
      </w:pPr>
      <w:r>
        <w:rPr>
          <w:rFonts w:ascii="Verdana" w:hAnsi="Verdana"/>
          <w:sz w:val="20"/>
          <w:szCs w:val="20"/>
        </w:rPr>
        <w:t xml:space="preserve">De arbeidsparticipatie van arbeidsbeperkten in de gemeente Molenlanden is niet </w:t>
      </w:r>
      <w:r w:rsidR="00591164">
        <w:rPr>
          <w:rFonts w:ascii="Verdana" w:hAnsi="Verdana"/>
          <w:sz w:val="20"/>
          <w:szCs w:val="20"/>
        </w:rPr>
        <w:t>te achterhalen.</w:t>
      </w:r>
      <w:r>
        <w:rPr>
          <w:rFonts w:ascii="Verdana" w:hAnsi="Verdana"/>
          <w:sz w:val="20"/>
          <w:szCs w:val="20"/>
        </w:rPr>
        <w:t xml:space="preserve"> Dit onderwerp apart agenderen en Jan Peter van Zoelen uitnodigen.</w:t>
      </w:r>
    </w:p>
    <w:p w:rsidR="009A1AEF" w:rsidRDefault="009A1AEF" w:rsidP="009A1AEF">
      <w:pPr>
        <w:pStyle w:val="Standard"/>
        <w:tabs>
          <w:tab w:val="left" w:pos="0"/>
        </w:tabs>
        <w:ind w:left="927" w:firstLine="0"/>
        <w:rPr>
          <w:rFonts w:ascii="Verdana" w:hAnsi="Verdana"/>
          <w:sz w:val="20"/>
          <w:szCs w:val="20"/>
        </w:rPr>
      </w:pPr>
    </w:p>
    <w:p w:rsidR="009A1AEF" w:rsidRPr="009A1AEF" w:rsidRDefault="009A1AEF" w:rsidP="009A1AEF">
      <w:pPr>
        <w:pStyle w:val="Standard"/>
        <w:tabs>
          <w:tab w:val="left" w:pos="0"/>
        </w:tabs>
        <w:rPr>
          <w:rFonts w:ascii="Verdana" w:hAnsi="Verdana"/>
          <w:sz w:val="20"/>
          <w:szCs w:val="20"/>
          <w:u w:val="single"/>
        </w:rPr>
      </w:pPr>
      <w:r>
        <w:rPr>
          <w:rFonts w:ascii="Verdana" w:hAnsi="Verdana"/>
          <w:sz w:val="20"/>
          <w:szCs w:val="20"/>
        </w:rPr>
        <w:tab/>
      </w:r>
      <w:r>
        <w:rPr>
          <w:rFonts w:ascii="Verdana" w:hAnsi="Verdana"/>
          <w:sz w:val="20"/>
          <w:szCs w:val="20"/>
          <w:u w:val="single"/>
        </w:rPr>
        <w:t>Mededelingen</w:t>
      </w:r>
    </w:p>
    <w:p w:rsidR="00905410" w:rsidRDefault="00905410" w:rsidP="00011E79">
      <w:pPr>
        <w:pStyle w:val="Standard"/>
        <w:numPr>
          <w:ilvl w:val="0"/>
          <w:numId w:val="37"/>
        </w:numPr>
        <w:tabs>
          <w:tab w:val="left" w:pos="0"/>
        </w:tabs>
        <w:rPr>
          <w:rFonts w:ascii="Verdana" w:hAnsi="Verdana"/>
          <w:sz w:val="20"/>
          <w:szCs w:val="20"/>
        </w:rPr>
      </w:pPr>
      <w:r>
        <w:rPr>
          <w:rFonts w:ascii="Verdana" w:hAnsi="Verdana"/>
          <w:sz w:val="20"/>
          <w:szCs w:val="20"/>
        </w:rPr>
        <w:t>Magda en Menno hebben enige tijd geleden samen een bezoek gebracht aan de Sociale Raadslieden te Sliedrecht. De noodzaak tot het hebben van een dergelijk instituut is aanwezig, het benodigde geld echter niet. Nogmaals bespreken met Menno.</w:t>
      </w:r>
      <w:r w:rsidR="006D3BC8">
        <w:rPr>
          <w:rFonts w:ascii="Verdana" w:hAnsi="Verdana"/>
          <w:sz w:val="20"/>
          <w:szCs w:val="20"/>
        </w:rPr>
        <w:t xml:space="preserve"> Ada zal Bas het verslag van dit bezoek toemailen.</w:t>
      </w:r>
    </w:p>
    <w:p w:rsidR="006D3BC8" w:rsidRDefault="006D3BC8" w:rsidP="00011E79">
      <w:pPr>
        <w:pStyle w:val="Standard"/>
        <w:numPr>
          <w:ilvl w:val="0"/>
          <w:numId w:val="37"/>
        </w:numPr>
        <w:tabs>
          <w:tab w:val="left" w:pos="0"/>
        </w:tabs>
        <w:rPr>
          <w:rFonts w:ascii="Verdana" w:hAnsi="Verdana"/>
          <w:sz w:val="20"/>
          <w:szCs w:val="20"/>
        </w:rPr>
      </w:pPr>
      <w:r>
        <w:rPr>
          <w:rFonts w:ascii="Verdana" w:hAnsi="Verdana"/>
          <w:sz w:val="20"/>
          <w:szCs w:val="20"/>
        </w:rPr>
        <w:t xml:space="preserve">Met de herindeling is gestopt met het toezenden van de enquêteformulieren. Inmiddels is de tekst iets aangepast. </w:t>
      </w:r>
      <w:r w:rsidR="00A71ED5">
        <w:rPr>
          <w:rFonts w:ascii="Verdana" w:hAnsi="Verdana"/>
          <w:sz w:val="20"/>
          <w:szCs w:val="20"/>
        </w:rPr>
        <w:t>Nu wordt structureel na het keukentafelgesprek de enquête uitgereikt.</w:t>
      </w:r>
    </w:p>
    <w:p w:rsidR="00A71ED5" w:rsidRDefault="00A71ED5" w:rsidP="00011E79">
      <w:pPr>
        <w:pStyle w:val="Standard"/>
        <w:numPr>
          <w:ilvl w:val="0"/>
          <w:numId w:val="37"/>
        </w:numPr>
        <w:tabs>
          <w:tab w:val="left" w:pos="0"/>
        </w:tabs>
        <w:rPr>
          <w:rFonts w:ascii="Verdana" w:hAnsi="Verdana"/>
          <w:sz w:val="20"/>
          <w:szCs w:val="20"/>
        </w:rPr>
      </w:pPr>
      <w:r>
        <w:rPr>
          <w:rFonts w:ascii="Verdana" w:hAnsi="Verdana"/>
          <w:sz w:val="20"/>
          <w:szCs w:val="20"/>
        </w:rPr>
        <w:t>Frans is formeel benoem</w:t>
      </w:r>
      <w:r w:rsidR="007C738A">
        <w:rPr>
          <w:rFonts w:ascii="Verdana" w:hAnsi="Verdana"/>
          <w:sz w:val="20"/>
          <w:szCs w:val="20"/>
        </w:rPr>
        <w:t>d</w:t>
      </w:r>
      <w:bookmarkStart w:id="0" w:name="_GoBack"/>
      <w:bookmarkEnd w:id="0"/>
      <w:r>
        <w:rPr>
          <w:rFonts w:ascii="Verdana" w:hAnsi="Verdana"/>
          <w:sz w:val="20"/>
          <w:szCs w:val="20"/>
        </w:rPr>
        <w:t xml:space="preserve"> als lid van de adviesraad.</w:t>
      </w:r>
    </w:p>
    <w:p w:rsidR="00B97467" w:rsidRDefault="00B97467" w:rsidP="00B97467">
      <w:pPr>
        <w:pStyle w:val="Standard"/>
        <w:tabs>
          <w:tab w:val="left" w:pos="0"/>
        </w:tabs>
        <w:ind w:firstLine="0"/>
        <w:rPr>
          <w:rFonts w:ascii="Verdana" w:hAnsi="Verdana"/>
          <w:sz w:val="20"/>
          <w:szCs w:val="20"/>
        </w:rPr>
      </w:pPr>
    </w:p>
    <w:p w:rsidR="00B97467" w:rsidRDefault="00B97467" w:rsidP="00B97467">
      <w:pPr>
        <w:pStyle w:val="Standard"/>
        <w:tabs>
          <w:tab w:val="left" w:pos="0"/>
        </w:tabs>
        <w:ind w:firstLine="0"/>
        <w:rPr>
          <w:rFonts w:ascii="Verdana" w:hAnsi="Verdana"/>
          <w:sz w:val="20"/>
          <w:szCs w:val="20"/>
          <w:u w:val="single"/>
        </w:rPr>
      </w:pPr>
      <w:r>
        <w:rPr>
          <w:rFonts w:ascii="Verdana" w:hAnsi="Verdana"/>
          <w:sz w:val="20"/>
          <w:szCs w:val="20"/>
          <w:u w:val="single"/>
        </w:rPr>
        <w:t>Ingekomen stukken</w:t>
      </w:r>
    </w:p>
    <w:p w:rsidR="00B97467" w:rsidRDefault="00B97467" w:rsidP="00B97467">
      <w:pPr>
        <w:pStyle w:val="Standard"/>
        <w:tabs>
          <w:tab w:val="left" w:pos="0"/>
        </w:tabs>
        <w:ind w:firstLine="0"/>
        <w:rPr>
          <w:rFonts w:ascii="Verdana" w:hAnsi="Verdana"/>
          <w:sz w:val="20"/>
          <w:szCs w:val="20"/>
        </w:rPr>
      </w:pPr>
      <w:r>
        <w:rPr>
          <w:rFonts w:ascii="Verdana" w:hAnsi="Verdana"/>
          <w:sz w:val="20"/>
          <w:szCs w:val="20"/>
        </w:rPr>
        <w:t>Worden</w:t>
      </w:r>
      <w:r w:rsidR="009A1AEF">
        <w:rPr>
          <w:rFonts w:ascii="Verdana" w:hAnsi="Verdana"/>
          <w:sz w:val="20"/>
          <w:szCs w:val="20"/>
        </w:rPr>
        <w:t>,</w:t>
      </w:r>
      <w:r>
        <w:rPr>
          <w:rFonts w:ascii="Verdana" w:hAnsi="Verdana"/>
          <w:sz w:val="20"/>
          <w:szCs w:val="20"/>
        </w:rPr>
        <w:t xml:space="preserve"> voor zover niet hiervoor besproken</w:t>
      </w:r>
      <w:r w:rsidR="009A1AEF">
        <w:rPr>
          <w:rFonts w:ascii="Verdana" w:hAnsi="Verdana"/>
          <w:sz w:val="20"/>
          <w:szCs w:val="20"/>
        </w:rPr>
        <w:t>,</w:t>
      </w:r>
      <w:r>
        <w:rPr>
          <w:rFonts w:ascii="Verdana" w:hAnsi="Verdana"/>
          <w:sz w:val="20"/>
          <w:szCs w:val="20"/>
        </w:rPr>
        <w:t xml:space="preserve"> voor kennisgeving aangenomen.</w:t>
      </w:r>
    </w:p>
    <w:p w:rsidR="00B97467" w:rsidRDefault="00B97467" w:rsidP="00B97467">
      <w:pPr>
        <w:pStyle w:val="Standard"/>
        <w:tabs>
          <w:tab w:val="left" w:pos="0"/>
        </w:tabs>
        <w:ind w:firstLine="0"/>
        <w:rPr>
          <w:rFonts w:ascii="Verdana" w:hAnsi="Verdana"/>
          <w:sz w:val="20"/>
          <w:szCs w:val="20"/>
        </w:rPr>
      </w:pPr>
    </w:p>
    <w:p w:rsidR="00B97467" w:rsidRDefault="00B97467" w:rsidP="00B97467">
      <w:pPr>
        <w:pStyle w:val="Standard"/>
        <w:tabs>
          <w:tab w:val="left" w:pos="0"/>
        </w:tabs>
        <w:ind w:firstLine="0"/>
        <w:rPr>
          <w:rFonts w:ascii="Verdana" w:hAnsi="Verdana"/>
          <w:sz w:val="20"/>
          <w:szCs w:val="20"/>
          <w:u w:val="single"/>
        </w:rPr>
      </w:pPr>
      <w:r>
        <w:rPr>
          <w:rFonts w:ascii="Verdana" w:hAnsi="Verdana"/>
          <w:sz w:val="20"/>
          <w:szCs w:val="20"/>
          <w:u w:val="single"/>
        </w:rPr>
        <w:t>Uitgaand</w:t>
      </w:r>
      <w:r w:rsidR="009A1AEF">
        <w:rPr>
          <w:rFonts w:ascii="Verdana" w:hAnsi="Verdana"/>
          <w:sz w:val="20"/>
          <w:szCs w:val="20"/>
          <w:u w:val="single"/>
        </w:rPr>
        <w:t>e</w:t>
      </w:r>
      <w:r>
        <w:rPr>
          <w:rFonts w:ascii="Verdana" w:hAnsi="Verdana"/>
          <w:sz w:val="20"/>
          <w:szCs w:val="20"/>
          <w:u w:val="single"/>
        </w:rPr>
        <w:t xml:space="preserve"> stukken</w:t>
      </w:r>
    </w:p>
    <w:p w:rsidR="00B97467" w:rsidRDefault="009A1AEF" w:rsidP="009A1AEF">
      <w:pPr>
        <w:pStyle w:val="Standard"/>
        <w:numPr>
          <w:ilvl w:val="0"/>
          <w:numId w:val="37"/>
        </w:numPr>
        <w:tabs>
          <w:tab w:val="left" w:pos="0"/>
        </w:tabs>
        <w:rPr>
          <w:rFonts w:ascii="Verdana" w:hAnsi="Verdana"/>
          <w:sz w:val="20"/>
          <w:szCs w:val="20"/>
        </w:rPr>
      </w:pPr>
      <w:r>
        <w:rPr>
          <w:rFonts w:ascii="Verdana" w:hAnsi="Verdana"/>
          <w:sz w:val="20"/>
          <w:szCs w:val="20"/>
        </w:rPr>
        <w:t>Advies bereikbaarheid.</w:t>
      </w:r>
    </w:p>
    <w:p w:rsidR="009A1AEF" w:rsidRPr="00B97467" w:rsidRDefault="009A1AEF" w:rsidP="009A1AEF">
      <w:pPr>
        <w:pStyle w:val="Standard"/>
        <w:numPr>
          <w:ilvl w:val="0"/>
          <w:numId w:val="37"/>
        </w:numPr>
        <w:tabs>
          <w:tab w:val="left" w:pos="0"/>
        </w:tabs>
        <w:rPr>
          <w:rFonts w:ascii="Verdana" w:hAnsi="Verdana"/>
          <w:sz w:val="20"/>
          <w:szCs w:val="20"/>
        </w:rPr>
      </w:pPr>
      <w:r>
        <w:rPr>
          <w:rFonts w:ascii="Verdana" w:hAnsi="Verdana"/>
          <w:sz w:val="20"/>
          <w:szCs w:val="20"/>
        </w:rPr>
        <w:t xml:space="preserve">Steun aan brief van </w:t>
      </w:r>
      <w:proofErr w:type="spellStart"/>
      <w:r>
        <w:rPr>
          <w:rFonts w:ascii="Verdana" w:hAnsi="Verdana"/>
          <w:sz w:val="20"/>
          <w:szCs w:val="20"/>
        </w:rPr>
        <w:t>Zedje</w:t>
      </w:r>
      <w:proofErr w:type="spellEnd"/>
      <w:r>
        <w:rPr>
          <w:rFonts w:ascii="Verdana" w:hAnsi="Verdana"/>
          <w:sz w:val="20"/>
          <w:szCs w:val="20"/>
        </w:rPr>
        <w:t>.</w:t>
      </w:r>
    </w:p>
    <w:p w:rsidR="000E6000" w:rsidRDefault="000E6000">
      <w:pPr>
        <w:rPr>
          <w:rFonts w:ascii="Verdana" w:hAnsi="Verdana"/>
          <w:noProof w:val="0"/>
          <w:sz w:val="20"/>
          <w:szCs w:val="20"/>
        </w:rPr>
      </w:pPr>
      <w:r>
        <w:rPr>
          <w:rFonts w:ascii="Verdana" w:hAnsi="Verdana"/>
          <w:sz w:val="20"/>
          <w:szCs w:val="20"/>
        </w:rPr>
        <w:br w:type="page"/>
      </w:r>
    </w:p>
    <w:p w:rsidR="00011E79" w:rsidRDefault="00011E79" w:rsidP="00F859A3">
      <w:pPr>
        <w:pStyle w:val="Standard"/>
        <w:tabs>
          <w:tab w:val="left" w:pos="0"/>
        </w:tabs>
        <w:rPr>
          <w:rFonts w:ascii="Verdana" w:hAnsi="Verdana"/>
          <w:sz w:val="20"/>
          <w:szCs w:val="20"/>
        </w:rPr>
      </w:pPr>
    </w:p>
    <w:p w:rsidR="004218DC" w:rsidRDefault="004218DC" w:rsidP="00F859A3">
      <w:pPr>
        <w:pStyle w:val="Standard"/>
        <w:tabs>
          <w:tab w:val="left" w:pos="0"/>
        </w:tabs>
        <w:rPr>
          <w:rFonts w:ascii="Verdana" w:hAnsi="Verdana"/>
          <w:sz w:val="20"/>
          <w:szCs w:val="20"/>
        </w:rPr>
      </w:pPr>
    </w:p>
    <w:p w:rsidR="004218DC" w:rsidRDefault="004218DC" w:rsidP="00F859A3">
      <w:pPr>
        <w:pStyle w:val="Standard"/>
        <w:tabs>
          <w:tab w:val="left" w:pos="0"/>
        </w:tabs>
        <w:rPr>
          <w:rFonts w:ascii="Verdana" w:hAnsi="Verdana"/>
          <w:sz w:val="20"/>
          <w:szCs w:val="20"/>
        </w:rPr>
      </w:pPr>
    </w:p>
    <w:p w:rsidR="009255FE" w:rsidRPr="004F4273" w:rsidRDefault="004F4273" w:rsidP="00F859A3">
      <w:pPr>
        <w:pStyle w:val="Standard"/>
        <w:numPr>
          <w:ilvl w:val="0"/>
          <w:numId w:val="35"/>
        </w:numPr>
        <w:tabs>
          <w:tab w:val="left" w:pos="0"/>
        </w:tabs>
        <w:ind w:left="567" w:hanging="567"/>
        <w:rPr>
          <w:rFonts w:ascii="Verdana" w:hAnsi="Verdana"/>
          <w:b/>
          <w:sz w:val="20"/>
          <w:szCs w:val="20"/>
        </w:rPr>
      </w:pPr>
      <w:r w:rsidRPr="004F4273">
        <w:rPr>
          <w:rFonts w:ascii="Verdana" w:hAnsi="Verdana"/>
          <w:b/>
          <w:sz w:val="20"/>
          <w:szCs w:val="20"/>
        </w:rPr>
        <w:t>Vaststellen agenda</w:t>
      </w:r>
    </w:p>
    <w:p w:rsidR="00D5447D" w:rsidRDefault="00D5447D" w:rsidP="00D5447D">
      <w:pPr>
        <w:pStyle w:val="Standard"/>
        <w:tabs>
          <w:tab w:val="left" w:pos="0"/>
        </w:tabs>
        <w:ind w:firstLine="0"/>
        <w:rPr>
          <w:rFonts w:ascii="Verdana" w:hAnsi="Verdana"/>
          <w:sz w:val="20"/>
          <w:szCs w:val="20"/>
        </w:rPr>
      </w:pPr>
      <w:r>
        <w:rPr>
          <w:rFonts w:ascii="Verdana" w:hAnsi="Verdana"/>
          <w:sz w:val="20"/>
          <w:szCs w:val="20"/>
        </w:rPr>
        <w:t xml:space="preserve">Aan de agenda worden toegevoegd </w:t>
      </w:r>
      <w:r w:rsidR="008C40D5">
        <w:rPr>
          <w:rFonts w:ascii="Verdana" w:hAnsi="Verdana"/>
          <w:sz w:val="20"/>
          <w:szCs w:val="20"/>
        </w:rPr>
        <w:t xml:space="preserve">punt 7: </w:t>
      </w:r>
      <w:r w:rsidR="00040981">
        <w:rPr>
          <w:rFonts w:ascii="Verdana" w:hAnsi="Verdana"/>
          <w:sz w:val="20"/>
          <w:szCs w:val="20"/>
        </w:rPr>
        <w:t>‘</w:t>
      </w:r>
      <w:r w:rsidR="008C40D5">
        <w:rPr>
          <w:rFonts w:ascii="Verdana" w:hAnsi="Verdana"/>
          <w:sz w:val="20"/>
          <w:szCs w:val="20"/>
        </w:rPr>
        <w:t>Inventarisatie respijtzorg</w:t>
      </w:r>
      <w:r w:rsidR="00040981">
        <w:rPr>
          <w:rFonts w:ascii="Verdana" w:hAnsi="Verdana"/>
          <w:sz w:val="20"/>
          <w:szCs w:val="20"/>
        </w:rPr>
        <w:t>’</w:t>
      </w:r>
      <w:r w:rsidR="008C40D5">
        <w:rPr>
          <w:rFonts w:ascii="Verdana" w:hAnsi="Verdana"/>
          <w:sz w:val="20"/>
          <w:szCs w:val="20"/>
        </w:rPr>
        <w:t xml:space="preserve"> en punt 8: </w:t>
      </w:r>
      <w:r w:rsidR="00040981">
        <w:rPr>
          <w:rFonts w:ascii="Verdana" w:hAnsi="Verdana"/>
          <w:sz w:val="20"/>
          <w:szCs w:val="20"/>
        </w:rPr>
        <w:t>‘</w:t>
      </w:r>
      <w:r w:rsidR="008C40D5">
        <w:rPr>
          <w:rFonts w:ascii="Verdana" w:hAnsi="Verdana"/>
          <w:sz w:val="20"/>
          <w:szCs w:val="20"/>
        </w:rPr>
        <w:t>Klacht huishoudelijke ondersteuning inwoner van Goudriaan</w:t>
      </w:r>
      <w:r w:rsidR="00040981">
        <w:rPr>
          <w:rFonts w:ascii="Verdana" w:hAnsi="Verdana"/>
          <w:sz w:val="20"/>
          <w:szCs w:val="20"/>
        </w:rPr>
        <w:t>’</w:t>
      </w:r>
      <w:r w:rsidR="008C40D5">
        <w:rPr>
          <w:rFonts w:ascii="Verdana" w:hAnsi="Verdana"/>
          <w:sz w:val="20"/>
          <w:szCs w:val="20"/>
        </w:rPr>
        <w:t>.</w:t>
      </w:r>
    </w:p>
    <w:p w:rsidR="004F4273" w:rsidRDefault="004F4273" w:rsidP="00F859A3">
      <w:pPr>
        <w:pStyle w:val="Standard"/>
        <w:tabs>
          <w:tab w:val="left" w:pos="0"/>
        </w:tabs>
        <w:rPr>
          <w:rFonts w:ascii="Verdana" w:hAnsi="Verdana"/>
          <w:sz w:val="20"/>
          <w:szCs w:val="20"/>
        </w:rPr>
      </w:pPr>
    </w:p>
    <w:p w:rsidR="004F4273" w:rsidRPr="003A1D4C" w:rsidRDefault="004F4273"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 xml:space="preserve">Vaststellen verslag d.d. </w:t>
      </w:r>
      <w:r w:rsidR="00690E23">
        <w:rPr>
          <w:rFonts w:ascii="Verdana" w:hAnsi="Verdana"/>
          <w:b/>
          <w:sz w:val="20"/>
          <w:szCs w:val="20"/>
        </w:rPr>
        <w:t>2</w:t>
      </w:r>
      <w:r w:rsidR="00A719CE">
        <w:rPr>
          <w:rFonts w:ascii="Verdana" w:hAnsi="Verdana"/>
          <w:b/>
          <w:sz w:val="20"/>
          <w:szCs w:val="20"/>
        </w:rPr>
        <w:t>4 januari 2019</w:t>
      </w:r>
    </w:p>
    <w:p w:rsidR="003A1D4C" w:rsidRDefault="00C47666" w:rsidP="003A1D4C">
      <w:pPr>
        <w:pStyle w:val="Standard"/>
        <w:tabs>
          <w:tab w:val="left" w:pos="0"/>
        </w:tabs>
        <w:ind w:firstLine="0"/>
        <w:rPr>
          <w:rFonts w:ascii="Verdana" w:hAnsi="Verdana"/>
          <w:sz w:val="20"/>
          <w:szCs w:val="20"/>
        </w:rPr>
      </w:pPr>
      <w:r>
        <w:rPr>
          <w:rFonts w:ascii="Verdana" w:hAnsi="Verdana"/>
          <w:sz w:val="20"/>
          <w:szCs w:val="20"/>
        </w:rPr>
        <w:t>Bij agendapunt 1, mededelingen, 6</w:t>
      </w:r>
      <w:r w:rsidRPr="00C47666">
        <w:rPr>
          <w:rFonts w:ascii="Verdana" w:hAnsi="Verdana"/>
          <w:sz w:val="20"/>
          <w:szCs w:val="20"/>
          <w:vertAlign w:val="superscript"/>
        </w:rPr>
        <w:t>e</w:t>
      </w:r>
      <w:r>
        <w:rPr>
          <w:rFonts w:ascii="Verdana" w:hAnsi="Verdana"/>
          <w:sz w:val="20"/>
          <w:szCs w:val="20"/>
        </w:rPr>
        <w:t xml:space="preserve"> aandachtstreepje wordt de tekst als volgt gewijzigd: </w:t>
      </w:r>
    </w:p>
    <w:p w:rsidR="003A1D4C" w:rsidRDefault="003A1D4C" w:rsidP="00C47666">
      <w:pPr>
        <w:pStyle w:val="Standard"/>
        <w:tabs>
          <w:tab w:val="left" w:pos="0"/>
        </w:tabs>
        <w:ind w:firstLine="0"/>
        <w:rPr>
          <w:rFonts w:ascii="Verdana" w:hAnsi="Verdana"/>
          <w:sz w:val="20"/>
          <w:szCs w:val="20"/>
        </w:rPr>
      </w:pPr>
      <w:r>
        <w:rPr>
          <w:rFonts w:ascii="Verdana" w:hAnsi="Verdana"/>
          <w:sz w:val="20"/>
          <w:szCs w:val="20"/>
        </w:rPr>
        <w:t>In Giessenburg wordt een dagopvang geopend en verder gewerkt aan noodzakelijke respijtzorg. De gemeente Giessenlanden heeft hiertoe in het verleden al toezeggingen gedaan. Vanuit de gemeente wordt opgemerkt dat er gekeken is / wordt naar de financiële haalbaarheid.</w:t>
      </w:r>
    </w:p>
    <w:p w:rsidR="00C47666" w:rsidRDefault="00C47666" w:rsidP="003A1D4C">
      <w:pPr>
        <w:pStyle w:val="Standard"/>
        <w:tabs>
          <w:tab w:val="left" w:pos="0"/>
        </w:tabs>
        <w:ind w:firstLine="0"/>
        <w:rPr>
          <w:rFonts w:ascii="Verdana" w:hAnsi="Verdana"/>
          <w:sz w:val="20"/>
          <w:szCs w:val="20"/>
        </w:rPr>
      </w:pPr>
      <w:r>
        <w:rPr>
          <w:rFonts w:ascii="Verdana" w:hAnsi="Verdana"/>
          <w:sz w:val="20"/>
          <w:szCs w:val="20"/>
        </w:rPr>
        <w:t>Bij agendapunt 9, rondvraag, 1</w:t>
      </w:r>
      <w:r w:rsidRPr="00C47666">
        <w:rPr>
          <w:rFonts w:ascii="Verdana" w:hAnsi="Verdana"/>
          <w:sz w:val="20"/>
          <w:szCs w:val="20"/>
          <w:vertAlign w:val="superscript"/>
        </w:rPr>
        <w:t>e</w:t>
      </w:r>
      <w:r>
        <w:rPr>
          <w:rFonts w:ascii="Verdana" w:hAnsi="Verdana"/>
          <w:sz w:val="20"/>
          <w:szCs w:val="20"/>
        </w:rPr>
        <w:t xml:space="preserve"> alinea wordt de tekst als volgt gewijzigd:</w:t>
      </w:r>
    </w:p>
    <w:p w:rsidR="003A1D4C" w:rsidRDefault="003A1D4C" w:rsidP="003A1D4C">
      <w:pPr>
        <w:pStyle w:val="Standard"/>
        <w:tabs>
          <w:tab w:val="left" w:pos="0"/>
        </w:tabs>
        <w:ind w:firstLine="0"/>
        <w:rPr>
          <w:rFonts w:ascii="Verdana" w:hAnsi="Verdana"/>
          <w:sz w:val="20"/>
          <w:szCs w:val="20"/>
        </w:rPr>
      </w:pPr>
      <w:r>
        <w:rPr>
          <w:rFonts w:ascii="Verdana" w:hAnsi="Verdana"/>
          <w:sz w:val="20"/>
          <w:szCs w:val="20"/>
        </w:rPr>
        <w:t xml:space="preserve">Casper constateert een toenemend probleem bij het aanvragen van zorg- en huur-toeslagen, met name de onbekendheid van deze mogelijkheid baart hem zorg. </w:t>
      </w:r>
    </w:p>
    <w:p w:rsidR="003A1D4C" w:rsidRDefault="003A1D4C" w:rsidP="003A1D4C">
      <w:pPr>
        <w:pStyle w:val="Standard"/>
        <w:tabs>
          <w:tab w:val="left" w:pos="0"/>
        </w:tabs>
        <w:ind w:firstLine="0"/>
        <w:rPr>
          <w:rFonts w:ascii="Verdana" w:hAnsi="Verdana"/>
          <w:sz w:val="20"/>
          <w:szCs w:val="20"/>
        </w:rPr>
      </w:pPr>
    </w:p>
    <w:p w:rsidR="00C47666" w:rsidRDefault="00C47666" w:rsidP="003A1D4C">
      <w:pPr>
        <w:pStyle w:val="Standard"/>
        <w:tabs>
          <w:tab w:val="left" w:pos="0"/>
        </w:tabs>
        <w:ind w:firstLine="0"/>
        <w:rPr>
          <w:rFonts w:ascii="Verdana" w:hAnsi="Verdana"/>
          <w:sz w:val="20"/>
          <w:szCs w:val="20"/>
        </w:rPr>
      </w:pPr>
      <w:r>
        <w:rPr>
          <w:rFonts w:ascii="Verdana" w:hAnsi="Verdana"/>
          <w:sz w:val="20"/>
          <w:szCs w:val="20"/>
        </w:rPr>
        <w:t>Met inachtneming van deze aanpassingen wordt het verslag vastgesteld.</w:t>
      </w:r>
    </w:p>
    <w:p w:rsidR="003A1D4C" w:rsidRDefault="003A1D4C" w:rsidP="00F859A3">
      <w:pPr>
        <w:pStyle w:val="Standard"/>
        <w:tabs>
          <w:tab w:val="left" w:pos="0"/>
        </w:tabs>
        <w:rPr>
          <w:rFonts w:ascii="Verdana" w:hAnsi="Verdana"/>
          <w:sz w:val="20"/>
          <w:szCs w:val="20"/>
        </w:rPr>
      </w:pPr>
    </w:p>
    <w:p w:rsidR="008C40D5" w:rsidRPr="008C40D5" w:rsidRDefault="008C40D5" w:rsidP="008C40D5">
      <w:pPr>
        <w:pStyle w:val="Standard"/>
        <w:numPr>
          <w:ilvl w:val="0"/>
          <w:numId w:val="35"/>
        </w:numPr>
        <w:tabs>
          <w:tab w:val="left" w:pos="0"/>
        </w:tabs>
        <w:ind w:left="567" w:hanging="567"/>
        <w:rPr>
          <w:rFonts w:ascii="Verdana" w:hAnsi="Verdana"/>
          <w:sz w:val="20"/>
          <w:szCs w:val="20"/>
        </w:rPr>
      </w:pPr>
      <w:r w:rsidRPr="008C40D5">
        <w:rPr>
          <w:rFonts w:ascii="Verdana" w:hAnsi="Verdana"/>
          <w:b/>
          <w:sz w:val="20"/>
          <w:szCs w:val="20"/>
        </w:rPr>
        <w:t>Concept-verordening Adviesraad Sociaal Domein Molenlanden</w:t>
      </w:r>
    </w:p>
    <w:p w:rsidR="00FA5C66" w:rsidRDefault="00EA5AB3" w:rsidP="00BF7AEB">
      <w:pPr>
        <w:pStyle w:val="Standard"/>
        <w:tabs>
          <w:tab w:val="left" w:pos="0"/>
        </w:tabs>
        <w:ind w:firstLine="0"/>
        <w:rPr>
          <w:rFonts w:ascii="Verdana" w:hAnsi="Verdana"/>
          <w:sz w:val="20"/>
          <w:szCs w:val="20"/>
        </w:rPr>
      </w:pPr>
      <w:r>
        <w:rPr>
          <w:rFonts w:ascii="Verdana" w:hAnsi="Verdana"/>
          <w:sz w:val="20"/>
          <w:szCs w:val="20"/>
        </w:rPr>
        <w:t>De verordening wordt artikel</w:t>
      </w:r>
      <w:r w:rsidR="00DF1F97">
        <w:rPr>
          <w:rFonts w:ascii="Verdana" w:hAnsi="Verdana"/>
          <w:sz w:val="20"/>
          <w:szCs w:val="20"/>
        </w:rPr>
        <w:t>s</w:t>
      </w:r>
      <w:r>
        <w:rPr>
          <w:rFonts w:ascii="Verdana" w:hAnsi="Verdana"/>
          <w:sz w:val="20"/>
          <w:szCs w:val="20"/>
        </w:rPr>
        <w:t>gewijs doorgenomen.</w:t>
      </w:r>
    </w:p>
    <w:p w:rsidR="00EA5AB3" w:rsidRDefault="00EA5AB3" w:rsidP="00EA5AB3">
      <w:pPr>
        <w:pStyle w:val="Standard"/>
        <w:tabs>
          <w:tab w:val="left" w:pos="0"/>
          <w:tab w:val="left" w:pos="1985"/>
        </w:tabs>
        <w:ind w:left="1985" w:hanging="1418"/>
        <w:rPr>
          <w:rFonts w:ascii="Verdana" w:hAnsi="Verdana"/>
          <w:sz w:val="20"/>
          <w:szCs w:val="20"/>
        </w:rPr>
      </w:pPr>
      <w:r>
        <w:rPr>
          <w:rFonts w:ascii="Verdana" w:hAnsi="Verdana"/>
          <w:sz w:val="20"/>
          <w:szCs w:val="20"/>
        </w:rPr>
        <w:t>Artikel 4-1:</w:t>
      </w:r>
      <w:r>
        <w:rPr>
          <w:rFonts w:ascii="Verdana" w:hAnsi="Verdana"/>
          <w:sz w:val="20"/>
          <w:szCs w:val="20"/>
        </w:rPr>
        <w:tab/>
        <w:t>Formulering nog eens bezien; tijdig maar ten minste 6 werkdagen.</w:t>
      </w:r>
    </w:p>
    <w:p w:rsidR="00EA5AB3" w:rsidRDefault="00EA5AB3" w:rsidP="00EA5AB3">
      <w:pPr>
        <w:pStyle w:val="Standard"/>
        <w:tabs>
          <w:tab w:val="left" w:pos="0"/>
          <w:tab w:val="left" w:pos="1985"/>
        </w:tabs>
        <w:ind w:left="1985" w:hanging="1418"/>
        <w:rPr>
          <w:rFonts w:ascii="Verdana" w:hAnsi="Verdana"/>
          <w:sz w:val="20"/>
          <w:szCs w:val="20"/>
        </w:rPr>
      </w:pPr>
      <w:r>
        <w:rPr>
          <w:rFonts w:ascii="Verdana" w:hAnsi="Verdana"/>
          <w:sz w:val="20"/>
          <w:szCs w:val="20"/>
        </w:rPr>
        <w:t>Artikel 5-i:</w:t>
      </w:r>
      <w:r>
        <w:rPr>
          <w:rFonts w:ascii="Verdana" w:hAnsi="Verdana"/>
          <w:sz w:val="20"/>
          <w:szCs w:val="20"/>
        </w:rPr>
        <w:tab/>
        <w:t>Aanvullen met transparantie en onthouding van deelname aan beraadslaging en stemming</w:t>
      </w:r>
      <w:r w:rsidR="00DF1F97">
        <w:rPr>
          <w:rFonts w:ascii="Verdana" w:hAnsi="Verdana"/>
          <w:sz w:val="20"/>
          <w:szCs w:val="20"/>
        </w:rPr>
        <w:t>. Lijst nevenfuncties aanleggen.</w:t>
      </w:r>
    </w:p>
    <w:p w:rsidR="00DF1F97" w:rsidRDefault="00DF1F97" w:rsidP="00EA5AB3">
      <w:pPr>
        <w:pStyle w:val="Standard"/>
        <w:tabs>
          <w:tab w:val="left" w:pos="0"/>
          <w:tab w:val="left" w:pos="1985"/>
        </w:tabs>
        <w:ind w:left="1985" w:hanging="1418"/>
        <w:rPr>
          <w:rFonts w:ascii="Verdana" w:hAnsi="Verdana"/>
          <w:sz w:val="20"/>
          <w:szCs w:val="20"/>
        </w:rPr>
      </w:pPr>
      <w:r>
        <w:rPr>
          <w:rFonts w:ascii="Verdana" w:hAnsi="Verdana"/>
          <w:sz w:val="20"/>
          <w:szCs w:val="20"/>
        </w:rPr>
        <w:t>Artikel 6:</w:t>
      </w:r>
      <w:r>
        <w:rPr>
          <w:rFonts w:ascii="Verdana" w:hAnsi="Verdana"/>
          <w:sz w:val="20"/>
          <w:szCs w:val="20"/>
        </w:rPr>
        <w:tab/>
        <w:t>Benoeming mandateren (voorstel Arnold).</w:t>
      </w:r>
    </w:p>
    <w:p w:rsidR="00DF1F97" w:rsidRDefault="00DF1F97" w:rsidP="00EA5AB3">
      <w:pPr>
        <w:pStyle w:val="Standard"/>
        <w:tabs>
          <w:tab w:val="left" w:pos="0"/>
          <w:tab w:val="left" w:pos="1985"/>
        </w:tabs>
        <w:ind w:left="1985" w:hanging="1418"/>
        <w:rPr>
          <w:rFonts w:ascii="Verdana" w:hAnsi="Verdana"/>
          <w:sz w:val="20"/>
          <w:szCs w:val="20"/>
        </w:rPr>
      </w:pPr>
    </w:p>
    <w:p w:rsidR="00DF1F97" w:rsidRDefault="00DF1F97" w:rsidP="00EA5AB3">
      <w:pPr>
        <w:pStyle w:val="Standard"/>
        <w:tabs>
          <w:tab w:val="left" w:pos="0"/>
          <w:tab w:val="left" w:pos="1985"/>
        </w:tabs>
        <w:ind w:left="1985" w:hanging="1418"/>
        <w:rPr>
          <w:rFonts w:ascii="Verdana" w:hAnsi="Verdana"/>
          <w:sz w:val="20"/>
          <w:szCs w:val="20"/>
        </w:rPr>
      </w:pPr>
      <w:r>
        <w:rPr>
          <w:rFonts w:ascii="Verdana" w:hAnsi="Verdana"/>
          <w:sz w:val="20"/>
          <w:szCs w:val="20"/>
        </w:rPr>
        <w:t>Reactie van gemeentewege volgende week.</w:t>
      </w:r>
    </w:p>
    <w:p w:rsidR="00DF1F97" w:rsidRDefault="00DF1F97" w:rsidP="00EA5AB3">
      <w:pPr>
        <w:pStyle w:val="Standard"/>
        <w:tabs>
          <w:tab w:val="left" w:pos="0"/>
          <w:tab w:val="left" w:pos="1985"/>
        </w:tabs>
        <w:ind w:left="1985" w:hanging="1418"/>
        <w:rPr>
          <w:rFonts w:ascii="Verdana" w:hAnsi="Verdana"/>
          <w:sz w:val="20"/>
          <w:szCs w:val="20"/>
        </w:rPr>
      </w:pPr>
    </w:p>
    <w:p w:rsidR="00DF1F97" w:rsidRDefault="00DF1F97" w:rsidP="00EA5AB3">
      <w:pPr>
        <w:pStyle w:val="Standard"/>
        <w:tabs>
          <w:tab w:val="left" w:pos="0"/>
          <w:tab w:val="left" w:pos="1985"/>
        </w:tabs>
        <w:ind w:left="1985" w:hanging="1418"/>
        <w:rPr>
          <w:rFonts w:ascii="Verdana" w:hAnsi="Verdana"/>
          <w:sz w:val="20"/>
          <w:szCs w:val="20"/>
        </w:rPr>
      </w:pPr>
      <w:r>
        <w:rPr>
          <w:rFonts w:ascii="Verdana" w:hAnsi="Verdana"/>
          <w:sz w:val="20"/>
          <w:szCs w:val="20"/>
        </w:rPr>
        <w:t>Bas zal de tekst completeren.</w:t>
      </w:r>
    </w:p>
    <w:p w:rsidR="008C40D5" w:rsidRDefault="008C40D5" w:rsidP="00BF7AEB">
      <w:pPr>
        <w:pStyle w:val="Standard"/>
        <w:tabs>
          <w:tab w:val="left" w:pos="0"/>
        </w:tabs>
        <w:ind w:firstLine="0"/>
        <w:rPr>
          <w:rFonts w:ascii="Verdana" w:hAnsi="Verdana"/>
          <w:sz w:val="20"/>
          <w:szCs w:val="20"/>
        </w:rPr>
      </w:pPr>
    </w:p>
    <w:p w:rsidR="008C40D5" w:rsidRPr="008C40D5" w:rsidRDefault="008C40D5" w:rsidP="008C40D5">
      <w:pPr>
        <w:pStyle w:val="Standard"/>
        <w:numPr>
          <w:ilvl w:val="0"/>
          <w:numId w:val="35"/>
        </w:numPr>
        <w:tabs>
          <w:tab w:val="left" w:pos="0"/>
        </w:tabs>
        <w:ind w:left="567" w:hanging="567"/>
        <w:rPr>
          <w:rFonts w:ascii="Verdana" w:hAnsi="Verdana"/>
          <w:b/>
          <w:sz w:val="20"/>
          <w:szCs w:val="20"/>
        </w:rPr>
      </w:pPr>
      <w:r w:rsidRPr="008C40D5">
        <w:rPr>
          <w:rFonts w:ascii="Verdana" w:hAnsi="Verdana"/>
          <w:b/>
          <w:sz w:val="20"/>
          <w:szCs w:val="20"/>
        </w:rPr>
        <w:t>Overleg met wethouder Lanser 21 februari 2019 17:00 uur</w:t>
      </w:r>
    </w:p>
    <w:p w:rsidR="008C40D5" w:rsidRDefault="006A2D07" w:rsidP="008C40D5">
      <w:pPr>
        <w:pStyle w:val="Standard"/>
        <w:tabs>
          <w:tab w:val="left" w:pos="0"/>
        </w:tabs>
        <w:ind w:firstLine="0"/>
        <w:rPr>
          <w:rFonts w:ascii="Verdana" w:hAnsi="Verdana"/>
          <w:sz w:val="20"/>
          <w:szCs w:val="20"/>
        </w:rPr>
      </w:pPr>
      <w:r>
        <w:rPr>
          <w:rFonts w:ascii="Verdana" w:hAnsi="Verdana"/>
          <w:sz w:val="20"/>
          <w:szCs w:val="20"/>
        </w:rPr>
        <w:t>Aan dit overleg zullen deelnemen: Aart, Bas, Magda en Margreet.</w:t>
      </w:r>
    </w:p>
    <w:p w:rsidR="006A2D07" w:rsidRDefault="00D91AD9" w:rsidP="008C40D5">
      <w:pPr>
        <w:pStyle w:val="Standard"/>
        <w:tabs>
          <w:tab w:val="left" w:pos="0"/>
        </w:tabs>
        <w:ind w:firstLine="0"/>
        <w:rPr>
          <w:rFonts w:ascii="Verdana" w:hAnsi="Verdana"/>
          <w:sz w:val="20"/>
          <w:szCs w:val="20"/>
        </w:rPr>
      </w:pPr>
      <w:r>
        <w:rPr>
          <w:rFonts w:ascii="Verdana" w:hAnsi="Verdana"/>
          <w:sz w:val="20"/>
          <w:szCs w:val="20"/>
        </w:rPr>
        <w:t>De bedoeling van het overleg is kennis</w:t>
      </w:r>
      <w:r w:rsidR="007A3E3C">
        <w:rPr>
          <w:rFonts w:ascii="Verdana" w:hAnsi="Verdana"/>
          <w:sz w:val="20"/>
          <w:szCs w:val="20"/>
        </w:rPr>
        <w:t>making n een korte presentatie over waar we vandaan komen en waar we naar toe willen.</w:t>
      </w:r>
    </w:p>
    <w:p w:rsidR="008C40D5" w:rsidRPr="008C40D5" w:rsidRDefault="008C40D5" w:rsidP="008C40D5">
      <w:pPr>
        <w:pStyle w:val="Standard"/>
        <w:tabs>
          <w:tab w:val="left" w:pos="0"/>
        </w:tabs>
        <w:ind w:firstLine="0"/>
        <w:rPr>
          <w:rFonts w:ascii="Verdana" w:hAnsi="Verdana"/>
          <w:sz w:val="20"/>
          <w:szCs w:val="20"/>
        </w:rPr>
      </w:pPr>
    </w:p>
    <w:p w:rsidR="008C40D5" w:rsidRPr="008C40D5" w:rsidRDefault="008C40D5" w:rsidP="008C40D5">
      <w:pPr>
        <w:pStyle w:val="Standard"/>
        <w:numPr>
          <w:ilvl w:val="0"/>
          <w:numId w:val="35"/>
        </w:numPr>
        <w:tabs>
          <w:tab w:val="left" w:pos="0"/>
        </w:tabs>
        <w:ind w:left="567" w:hanging="567"/>
        <w:rPr>
          <w:rFonts w:ascii="Verdana" w:hAnsi="Verdana"/>
          <w:sz w:val="20"/>
          <w:szCs w:val="20"/>
        </w:rPr>
      </w:pPr>
      <w:r w:rsidRPr="008C40D5">
        <w:rPr>
          <w:rFonts w:ascii="Verdana" w:hAnsi="Verdana"/>
          <w:b/>
          <w:sz w:val="20"/>
          <w:szCs w:val="20"/>
        </w:rPr>
        <w:t>Besp</w:t>
      </w:r>
      <w:r>
        <w:rPr>
          <w:rFonts w:ascii="Verdana" w:hAnsi="Verdana"/>
          <w:b/>
          <w:sz w:val="20"/>
          <w:szCs w:val="20"/>
        </w:rPr>
        <w:t>r</w:t>
      </w:r>
      <w:r w:rsidRPr="008C40D5">
        <w:rPr>
          <w:rFonts w:ascii="Verdana" w:hAnsi="Verdana"/>
          <w:b/>
          <w:sz w:val="20"/>
          <w:szCs w:val="20"/>
        </w:rPr>
        <w:t>eken conceptvoorstel onkostenvergoeding raa</w:t>
      </w:r>
      <w:r>
        <w:rPr>
          <w:rFonts w:ascii="Verdana" w:hAnsi="Verdana"/>
          <w:b/>
          <w:sz w:val="20"/>
          <w:szCs w:val="20"/>
        </w:rPr>
        <w:t>d</w:t>
      </w:r>
      <w:r w:rsidRPr="008C40D5">
        <w:rPr>
          <w:rFonts w:ascii="Verdana" w:hAnsi="Verdana"/>
          <w:b/>
          <w:sz w:val="20"/>
          <w:szCs w:val="20"/>
        </w:rPr>
        <w:t>sleden</w:t>
      </w:r>
    </w:p>
    <w:p w:rsidR="00516A4B" w:rsidRDefault="00BC5178" w:rsidP="00F26202">
      <w:pPr>
        <w:pStyle w:val="Standard"/>
        <w:tabs>
          <w:tab w:val="left" w:pos="0"/>
        </w:tabs>
        <w:ind w:firstLine="0"/>
        <w:rPr>
          <w:rFonts w:ascii="Verdana" w:hAnsi="Verdana"/>
          <w:sz w:val="20"/>
          <w:szCs w:val="20"/>
        </w:rPr>
      </w:pPr>
      <w:r>
        <w:rPr>
          <w:rFonts w:ascii="Verdana" w:hAnsi="Verdana"/>
          <w:sz w:val="20"/>
          <w:szCs w:val="20"/>
        </w:rPr>
        <w:t xml:space="preserve">Jan en Catharien hebben samen het conceptvoorstel gemaakt. De genoemde bedrag van € 300,-- als vaste vergoeding is per jaar. De vergoeding van € 350,-- voor een IPad of tablet is eenmaal in de vier jaar. De vergoeding voor de platforms gedifferentieerd naar het aantal leden. </w:t>
      </w:r>
    </w:p>
    <w:p w:rsidR="00BC5178" w:rsidRDefault="00BC5178" w:rsidP="00F26202">
      <w:pPr>
        <w:pStyle w:val="Standard"/>
        <w:tabs>
          <w:tab w:val="left" w:pos="0"/>
        </w:tabs>
        <w:ind w:firstLine="0"/>
        <w:rPr>
          <w:rFonts w:ascii="Verdana" w:hAnsi="Verdana"/>
          <w:sz w:val="20"/>
          <w:szCs w:val="20"/>
        </w:rPr>
      </w:pPr>
      <w:r>
        <w:rPr>
          <w:rFonts w:ascii="Verdana" w:hAnsi="Verdana"/>
          <w:sz w:val="20"/>
          <w:szCs w:val="20"/>
        </w:rPr>
        <w:t>De vergoeding van de leden van de bouwcommissie gelijktrekken met de vaste vergoeding</w:t>
      </w:r>
      <w:r w:rsidR="00786A33">
        <w:rPr>
          <w:rFonts w:ascii="Verdana" w:hAnsi="Verdana"/>
          <w:sz w:val="20"/>
          <w:szCs w:val="20"/>
        </w:rPr>
        <w:t xml:space="preserve"> en de riskostenver</w:t>
      </w:r>
      <w:r w:rsidR="00E07AA6">
        <w:rPr>
          <w:rFonts w:ascii="Verdana" w:hAnsi="Verdana"/>
          <w:sz w:val="20"/>
          <w:szCs w:val="20"/>
        </w:rPr>
        <w:t>g</w:t>
      </w:r>
      <w:r w:rsidR="00786A33">
        <w:rPr>
          <w:rFonts w:ascii="Verdana" w:hAnsi="Verdana"/>
          <w:sz w:val="20"/>
          <w:szCs w:val="20"/>
        </w:rPr>
        <w:t>oeding</w:t>
      </w:r>
      <w:r>
        <w:rPr>
          <w:rFonts w:ascii="Verdana" w:hAnsi="Verdana"/>
          <w:sz w:val="20"/>
          <w:szCs w:val="20"/>
        </w:rPr>
        <w:t xml:space="preserve"> voor de raadsleden.</w:t>
      </w:r>
    </w:p>
    <w:p w:rsidR="00E07AA6" w:rsidRDefault="00E07AA6" w:rsidP="00F26202">
      <w:pPr>
        <w:pStyle w:val="Standard"/>
        <w:tabs>
          <w:tab w:val="left" w:pos="0"/>
        </w:tabs>
        <w:ind w:firstLine="0"/>
        <w:rPr>
          <w:rFonts w:ascii="Verdana" w:hAnsi="Verdana"/>
          <w:sz w:val="20"/>
          <w:szCs w:val="20"/>
        </w:rPr>
      </w:pPr>
    </w:p>
    <w:p w:rsidR="00E07AA6" w:rsidRDefault="00E07AA6" w:rsidP="00F26202">
      <w:pPr>
        <w:pStyle w:val="Standard"/>
        <w:tabs>
          <w:tab w:val="left" w:pos="0"/>
        </w:tabs>
        <w:ind w:firstLine="0"/>
        <w:rPr>
          <w:rFonts w:ascii="Verdana" w:hAnsi="Verdana"/>
          <w:sz w:val="20"/>
          <w:szCs w:val="20"/>
        </w:rPr>
      </w:pPr>
      <w:r>
        <w:rPr>
          <w:rFonts w:ascii="Verdana" w:hAnsi="Verdana"/>
          <w:sz w:val="20"/>
          <w:szCs w:val="20"/>
        </w:rPr>
        <w:t>Catharien zal het voorstel verder uitwerken.</w:t>
      </w:r>
    </w:p>
    <w:p w:rsidR="008C40D5" w:rsidRDefault="008C40D5" w:rsidP="00F26202">
      <w:pPr>
        <w:pStyle w:val="Standard"/>
        <w:tabs>
          <w:tab w:val="left" w:pos="0"/>
        </w:tabs>
        <w:ind w:firstLine="0"/>
        <w:rPr>
          <w:rFonts w:ascii="Verdana" w:hAnsi="Verdana"/>
          <w:sz w:val="20"/>
          <w:szCs w:val="20"/>
        </w:rPr>
      </w:pPr>
    </w:p>
    <w:p w:rsidR="00516A4B" w:rsidRDefault="008C40D5" w:rsidP="00F26202">
      <w:pPr>
        <w:pStyle w:val="Standard"/>
        <w:numPr>
          <w:ilvl w:val="0"/>
          <w:numId w:val="35"/>
        </w:numPr>
        <w:tabs>
          <w:tab w:val="left" w:pos="0"/>
        </w:tabs>
        <w:ind w:left="567" w:hanging="567"/>
        <w:rPr>
          <w:rFonts w:ascii="Verdana" w:hAnsi="Verdana"/>
          <w:b/>
          <w:sz w:val="20"/>
          <w:szCs w:val="20"/>
        </w:rPr>
      </w:pPr>
      <w:r>
        <w:rPr>
          <w:rFonts w:ascii="Verdana" w:hAnsi="Verdana"/>
          <w:b/>
          <w:sz w:val="20"/>
          <w:szCs w:val="20"/>
        </w:rPr>
        <w:t>Inventarisatie respijtzorg</w:t>
      </w:r>
    </w:p>
    <w:p w:rsidR="00516A4B" w:rsidRDefault="003A3F9C" w:rsidP="00977FA0">
      <w:pPr>
        <w:pStyle w:val="Standard"/>
        <w:tabs>
          <w:tab w:val="left" w:pos="0"/>
        </w:tabs>
        <w:ind w:firstLine="0"/>
        <w:rPr>
          <w:rFonts w:ascii="Verdana" w:hAnsi="Verdana"/>
          <w:sz w:val="20"/>
          <w:szCs w:val="20"/>
        </w:rPr>
      </w:pPr>
      <w:r>
        <w:rPr>
          <w:rFonts w:ascii="Verdana" w:hAnsi="Verdana"/>
          <w:sz w:val="20"/>
          <w:szCs w:val="20"/>
        </w:rPr>
        <w:t xml:space="preserve">Er wordt niet gesproken </w:t>
      </w:r>
      <w:r w:rsidR="00B05EEA">
        <w:rPr>
          <w:rFonts w:ascii="Verdana" w:hAnsi="Verdana"/>
          <w:sz w:val="20"/>
          <w:szCs w:val="20"/>
        </w:rPr>
        <w:t>over beroepskwalificatie of vakbekwaamheid van personeel. Ook moet een duidelijk onderscheid in doelgroepen kinderen, volwassenen en ouderen.</w:t>
      </w:r>
    </w:p>
    <w:p w:rsidR="00B05EEA" w:rsidRDefault="00B05EEA" w:rsidP="00977FA0">
      <w:pPr>
        <w:pStyle w:val="Standard"/>
        <w:tabs>
          <w:tab w:val="left" w:pos="0"/>
        </w:tabs>
        <w:ind w:firstLine="0"/>
        <w:rPr>
          <w:rFonts w:ascii="Verdana" w:hAnsi="Verdana"/>
          <w:sz w:val="20"/>
          <w:szCs w:val="20"/>
        </w:rPr>
      </w:pPr>
      <w:r>
        <w:rPr>
          <w:rFonts w:ascii="Verdana" w:hAnsi="Verdana"/>
          <w:sz w:val="20"/>
          <w:szCs w:val="20"/>
        </w:rPr>
        <w:t>Zowel medewerkers als vrijwil</w:t>
      </w:r>
      <w:r w:rsidR="006C2C02">
        <w:rPr>
          <w:rFonts w:ascii="Verdana" w:hAnsi="Verdana"/>
          <w:sz w:val="20"/>
          <w:szCs w:val="20"/>
        </w:rPr>
        <w:t>ligers moeten beschikken over een VOG.</w:t>
      </w:r>
    </w:p>
    <w:p w:rsidR="006C2C02" w:rsidRDefault="006C2C02" w:rsidP="00977FA0">
      <w:pPr>
        <w:pStyle w:val="Standard"/>
        <w:tabs>
          <w:tab w:val="left" w:pos="0"/>
        </w:tabs>
        <w:ind w:firstLine="0"/>
        <w:rPr>
          <w:rFonts w:ascii="Verdana" w:hAnsi="Verdana"/>
          <w:sz w:val="20"/>
          <w:szCs w:val="20"/>
        </w:rPr>
      </w:pPr>
      <w:r>
        <w:rPr>
          <w:rFonts w:ascii="Verdana" w:hAnsi="Verdana"/>
          <w:sz w:val="20"/>
          <w:szCs w:val="20"/>
        </w:rPr>
        <w:t xml:space="preserve">Overeengekomen wordt dat iedereen zijn of haar reacties en opmerkingen naar Aart mailt, die zal reageren richting </w:t>
      </w:r>
      <w:proofErr w:type="spellStart"/>
      <w:r>
        <w:rPr>
          <w:rFonts w:ascii="Verdana" w:hAnsi="Verdana"/>
          <w:sz w:val="20"/>
          <w:szCs w:val="20"/>
        </w:rPr>
        <w:t>RadarAdvies</w:t>
      </w:r>
      <w:proofErr w:type="spellEnd"/>
      <w:r>
        <w:rPr>
          <w:rFonts w:ascii="Verdana" w:hAnsi="Verdana"/>
          <w:sz w:val="20"/>
          <w:szCs w:val="20"/>
        </w:rPr>
        <w:t>.</w:t>
      </w:r>
    </w:p>
    <w:p w:rsidR="006C2C02" w:rsidRDefault="006C2C02" w:rsidP="00977FA0">
      <w:pPr>
        <w:pStyle w:val="Standard"/>
        <w:tabs>
          <w:tab w:val="left" w:pos="0"/>
        </w:tabs>
        <w:ind w:firstLine="0"/>
        <w:rPr>
          <w:rFonts w:ascii="Verdana" w:hAnsi="Verdana"/>
          <w:sz w:val="20"/>
          <w:szCs w:val="20"/>
        </w:rPr>
      </w:pPr>
    </w:p>
    <w:p w:rsidR="006C2C02" w:rsidRDefault="006C2C02" w:rsidP="00977FA0">
      <w:pPr>
        <w:pStyle w:val="Standard"/>
        <w:tabs>
          <w:tab w:val="left" w:pos="0"/>
        </w:tabs>
        <w:ind w:firstLine="0"/>
        <w:rPr>
          <w:rFonts w:ascii="Verdana" w:hAnsi="Verdana"/>
          <w:sz w:val="20"/>
          <w:szCs w:val="20"/>
        </w:rPr>
      </w:pPr>
      <w:r>
        <w:rPr>
          <w:rFonts w:ascii="Verdana" w:hAnsi="Verdana"/>
          <w:sz w:val="20"/>
          <w:szCs w:val="20"/>
        </w:rPr>
        <w:t>Bas bedankt Arnold voor zijn bijdrage, waarna Arnold de vergadering om 21:15 uur verlaat.</w:t>
      </w:r>
    </w:p>
    <w:p w:rsidR="00516A4B" w:rsidRDefault="00516A4B" w:rsidP="00977FA0">
      <w:pPr>
        <w:pStyle w:val="Standard"/>
        <w:tabs>
          <w:tab w:val="left" w:pos="0"/>
        </w:tabs>
        <w:ind w:firstLine="0"/>
        <w:rPr>
          <w:rFonts w:ascii="Verdana" w:hAnsi="Verdana"/>
          <w:sz w:val="20"/>
          <w:szCs w:val="20"/>
        </w:rPr>
      </w:pPr>
    </w:p>
    <w:p w:rsidR="00516A4B" w:rsidRPr="00516A4B" w:rsidRDefault="00516A4B"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 xml:space="preserve">Bespreken </w:t>
      </w:r>
      <w:r w:rsidR="008C40D5">
        <w:rPr>
          <w:rFonts w:ascii="Verdana" w:hAnsi="Verdana"/>
          <w:b/>
          <w:sz w:val="20"/>
          <w:szCs w:val="20"/>
        </w:rPr>
        <w:t>klacht huishoudelijke ondersteuning inwoner van Goudriaan</w:t>
      </w:r>
    </w:p>
    <w:p w:rsidR="00877FEF" w:rsidRDefault="00E07AA6" w:rsidP="00F61958">
      <w:pPr>
        <w:pStyle w:val="Standard"/>
        <w:tabs>
          <w:tab w:val="left" w:pos="0"/>
        </w:tabs>
        <w:ind w:firstLine="0"/>
        <w:rPr>
          <w:rFonts w:ascii="Verdana" w:hAnsi="Verdana"/>
          <w:sz w:val="20"/>
          <w:szCs w:val="20"/>
        </w:rPr>
      </w:pPr>
      <w:r>
        <w:rPr>
          <w:rFonts w:ascii="Verdana" w:hAnsi="Verdana"/>
          <w:sz w:val="20"/>
          <w:szCs w:val="20"/>
        </w:rPr>
        <w:t xml:space="preserve">Voor onze raad is de vraag van belang of de regels wel correct zijn toegepast. Dit lijkt niet het geval omdat er geen beschikking is. </w:t>
      </w:r>
    </w:p>
    <w:p w:rsidR="004218DC" w:rsidRDefault="004218DC" w:rsidP="00F61958">
      <w:pPr>
        <w:pStyle w:val="Standard"/>
        <w:tabs>
          <w:tab w:val="left" w:pos="0"/>
        </w:tabs>
        <w:ind w:firstLine="0"/>
        <w:rPr>
          <w:rFonts w:ascii="Verdana" w:hAnsi="Verdana"/>
          <w:sz w:val="20"/>
          <w:szCs w:val="20"/>
        </w:rPr>
      </w:pPr>
    </w:p>
    <w:p w:rsidR="004218DC" w:rsidRDefault="004218DC" w:rsidP="00F61958">
      <w:pPr>
        <w:pStyle w:val="Standard"/>
        <w:tabs>
          <w:tab w:val="left" w:pos="0"/>
        </w:tabs>
        <w:ind w:firstLine="0"/>
        <w:rPr>
          <w:rFonts w:ascii="Verdana" w:hAnsi="Verdana"/>
          <w:sz w:val="20"/>
          <w:szCs w:val="20"/>
        </w:rPr>
      </w:pPr>
      <w:r>
        <w:rPr>
          <w:rFonts w:ascii="Verdana" w:hAnsi="Verdana"/>
          <w:sz w:val="20"/>
          <w:szCs w:val="20"/>
        </w:rPr>
        <w:t>Omdat het niet de taak van onze raad is op individuele gevallen in te gaan, zal worden volstaan met een kritische brief aan het gemeentebestuur.</w:t>
      </w:r>
    </w:p>
    <w:p w:rsidR="004218DC" w:rsidRDefault="004218DC" w:rsidP="00F61958">
      <w:pPr>
        <w:pStyle w:val="Standard"/>
        <w:tabs>
          <w:tab w:val="left" w:pos="0"/>
        </w:tabs>
        <w:ind w:firstLine="0"/>
        <w:rPr>
          <w:rFonts w:ascii="Verdana" w:hAnsi="Verdana"/>
          <w:sz w:val="20"/>
          <w:szCs w:val="20"/>
        </w:rPr>
      </w:pPr>
    </w:p>
    <w:p w:rsidR="004218DC" w:rsidRDefault="004218DC" w:rsidP="00F61958">
      <w:pPr>
        <w:pStyle w:val="Standard"/>
        <w:tabs>
          <w:tab w:val="left" w:pos="0"/>
        </w:tabs>
        <w:ind w:firstLine="0"/>
        <w:rPr>
          <w:rFonts w:ascii="Verdana" w:hAnsi="Verdana"/>
          <w:sz w:val="20"/>
          <w:szCs w:val="20"/>
        </w:rPr>
      </w:pPr>
    </w:p>
    <w:p w:rsidR="004218DC" w:rsidRDefault="004218DC" w:rsidP="00F61958">
      <w:pPr>
        <w:pStyle w:val="Standard"/>
        <w:tabs>
          <w:tab w:val="left" w:pos="0"/>
        </w:tabs>
        <w:ind w:firstLine="0"/>
        <w:rPr>
          <w:rFonts w:ascii="Verdana" w:hAnsi="Verdana"/>
          <w:sz w:val="20"/>
          <w:szCs w:val="20"/>
        </w:rPr>
      </w:pPr>
    </w:p>
    <w:p w:rsidR="0028154B" w:rsidRDefault="00404E60" w:rsidP="00F61958">
      <w:pPr>
        <w:pStyle w:val="Standard"/>
        <w:tabs>
          <w:tab w:val="left" w:pos="0"/>
        </w:tabs>
        <w:ind w:firstLine="0"/>
        <w:rPr>
          <w:rFonts w:ascii="Verdana" w:hAnsi="Verdana"/>
          <w:sz w:val="20"/>
          <w:szCs w:val="20"/>
        </w:rPr>
      </w:pPr>
      <w:r>
        <w:rPr>
          <w:rFonts w:ascii="Verdana" w:hAnsi="Verdana"/>
          <w:sz w:val="20"/>
          <w:szCs w:val="20"/>
        </w:rPr>
        <w:t xml:space="preserve">Catharien en Magda </w:t>
      </w:r>
      <w:r w:rsidR="004218DC">
        <w:rPr>
          <w:rFonts w:ascii="Verdana" w:hAnsi="Verdana"/>
          <w:sz w:val="20"/>
          <w:szCs w:val="20"/>
        </w:rPr>
        <w:t>zullen zich buigen over de tekst.</w:t>
      </w:r>
    </w:p>
    <w:p w:rsidR="0028154B" w:rsidRDefault="0028154B" w:rsidP="00F61958">
      <w:pPr>
        <w:pStyle w:val="Standard"/>
        <w:tabs>
          <w:tab w:val="left" w:pos="0"/>
        </w:tabs>
        <w:ind w:firstLine="0"/>
        <w:rPr>
          <w:rFonts w:ascii="Verdana" w:hAnsi="Verdana"/>
          <w:sz w:val="20"/>
          <w:szCs w:val="20"/>
        </w:rPr>
      </w:pPr>
    </w:p>
    <w:p w:rsidR="00877FEF" w:rsidRDefault="001C0A03" w:rsidP="001C0A03">
      <w:pPr>
        <w:pStyle w:val="Standard"/>
        <w:numPr>
          <w:ilvl w:val="0"/>
          <w:numId w:val="35"/>
        </w:numPr>
        <w:tabs>
          <w:tab w:val="left" w:pos="0"/>
        </w:tabs>
        <w:ind w:left="567" w:hanging="567"/>
        <w:rPr>
          <w:rFonts w:ascii="Verdana" w:hAnsi="Verdana"/>
          <w:sz w:val="20"/>
          <w:szCs w:val="20"/>
        </w:rPr>
      </w:pPr>
      <w:r>
        <w:rPr>
          <w:rFonts w:ascii="Verdana" w:hAnsi="Verdana"/>
          <w:b/>
          <w:sz w:val="20"/>
          <w:szCs w:val="20"/>
        </w:rPr>
        <w:t>Actuele rapportages</w:t>
      </w:r>
    </w:p>
    <w:p w:rsidR="008C40D5" w:rsidRDefault="004218DC" w:rsidP="00F61958">
      <w:pPr>
        <w:pStyle w:val="Standard"/>
        <w:tabs>
          <w:tab w:val="left" w:pos="0"/>
        </w:tabs>
        <w:ind w:firstLine="0"/>
        <w:rPr>
          <w:rFonts w:ascii="Verdana" w:hAnsi="Verdana"/>
          <w:sz w:val="20"/>
          <w:szCs w:val="20"/>
        </w:rPr>
      </w:pPr>
      <w:r>
        <w:rPr>
          <w:rFonts w:ascii="Verdana" w:hAnsi="Verdana"/>
          <w:sz w:val="20"/>
          <w:szCs w:val="20"/>
        </w:rPr>
        <w:t>Ria heeft de bijeenkomst Externe oriëntatie op 24 januari bijgewoond.</w:t>
      </w:r>
    </w:p>
    <w:p w:rsidR="004218DC" w:rsidRDefault="004218DC" w:rsidP="00F61958">
      <w:pPr>
        <w:pStyle w:val="Standard"/>
        <w:tabs>
          <w:tab w:val="left" w:pos="0"/>
        </w:tabs>
        <w:ind w:firstLine="0"/>
        <w:rPr>
          <w:rFonts w:ascii="Verdana" w:hAnsi="Verdana"/>
          <w:sz w:val="20"/>
          <w:szCs w:val="20"/>
        </w:rPr>
      </w:pPr>
    </w:p>
    <w:p w:rsidR="008C40D5" w:rsidRPr="004218DC" w:rsidRDefault="008C40D5" w:rsidP="008C40D5">
      <w:pPr>
        <w:pStyle w:val="Standard"/>
        <w:numPr>
          <w:ilvl w:val="0"/>
          <w:numId w:val="35"/>
        </w:numPr>
        <w:tabs>
          <w:tab w:val="left" w:pos="0"/>
        </w:tabs>
        <w:ind w:left="567" w:hanging="567"/>
        <w:rPr>
          <w:rFonts w:ascii="Verdana" w:hAnsi="Verdana"/>
          <w:sz w:val="20"/>
          <w:szCs w:val="20"/>
        </w:rPr>
      </w:pPr>
      <w:r>
        <w:rPr>
          <w:rFonts w:ascii="Verdana" w:hAnsi="Verdana"/>
          <w:b/>
          <w:sz w:val="20"/>
          <w:szCs w:val="20"/>
        </w:rPr>
        <w:t>Terugkoppelingen uit werkgroepen en regionale overleggen</w:t>
      </w:r>
    </w:p>
    <w:p w:rsidR="004218DC" w:rsidRDefault="004218DC" w:rsidP="004218DC">
      <w:pPr>
        <w:pStyle w:val="Standard"/>
        <w:tabs>
          <w:tab w:val="left" w:pos="0"/>
        </w:tabs>
        <w:ind w:firstLine="0"/>
        <w:rPr>
          <w:rFonts w:ascii="Verdana" w:hAnsi="Verdana"/>
          <w:sz w:val="20"/>
          <w:szCs w:val="20"/>
        </w:rPr>
      </w:pPr>
      <w:r>
        <w:rPr>
          <w:rFonts w:ascii="Verdana" w:hAnsi="Verdana"/>
          <w:sz w:val="20"/>
          <w:szCs w:val="20"/>
        </w:rPr>
        <w:t xml:space="preserve">Voor de Werkgroep VN-verdrag </w:t>
      </w:r>
      <w:r w:rsidR="003A176A">
        <w:rPr>
          <w:rFonts w:ascii="Verdana" w:hAnsi="Verdana"/>
          <w:sz w:val="20"/>
          <w:szCs w:val="20"/>
        </w:rPr>
        <w:t>worden voor een ‘Jip en Janneke leesclub’ leden gevraagd. Frans en Catharien werpen zich op.</w:t>
      </w:r>
    </w:p>
    <w:p w:rsidR="003A176A" w:rsidRDefault="003A176A" w:rsidP="004218DC">
      <w:pPr>
        <w:pStyle w:val="Standard"/>
        <w:tabs>
          <w:tab w:val="left" w:pos="0"/>
        </w:tabs>
        <w:ind w:firstLine="0"/>
        <w:rPr>
          <w:rFonts w:ascii="Verdana" w:hAnsi="Verdana"/>
          <w:sz w:val="20"/>
          <w:szCs w:val="20"/>
        </w:rPr>
      </w:pPr>
    </w:p>
    <w:p w:rsidR="003A176A" w:rsidRPr="004218DC" w:rsidRDefault="003A176A" w:rsidP="004218DC">
      <w:pPr>
        <w:pStyle w:val="Standard"/>
        <w:tabs>
          <w:tab w:val="left" w:pos="0"/>
        </w:tabs>
        <w:ind w:firstLine="0"/>
        <w:rPr>
          <w:rFonts w:ascii="Verdana" w:hAnsi="Verdana"/>
          <w:sz w:val="20"/>
          <w:szCs w:val="20"/>
        </w:rPr>
      </w:pPr>
      <w:r>
        <w:rPr>
          <w:rFonts w:ascii="Verdana" w:hAnsi="Verdana"/>
          <w:sz w:val="20"/>
          <w:szCs w:val="20"/>
        </w:rPr>
        <w:t>Ook in Giessenburg gaat een project ‘Jij bent in beeld’ van start in samenwerking met Philadelphia en ASVZ.</w:t>
      </w:r>
    </w:p>
    <w:p w:rsidR="00F26202" w:rsidRDefault="00F26202" w:rsidP="00F26202">
      <w:pPr>
        <w:pStyle w:val="Standard"/>
        <w:tabs>
          <w:tab w:val="left" w:pos="0"/>
        </w:tabs>
        <w:rPr>
          <w:rFonts w:ascii="Verdana" w:hAnsi="Verdana"/>
          <w:sz w:val="20"/>
          <w:szCs w:val="20"/>
        </w:rPr>
      </w:pPr>
    </w:p>
    <w:p w:rsidR="00B61FD8" w:rsidRDefault="00B61FD8"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Rondvraag</w:t>
      </w:r>
    </w:p>
    <w:p w:rsidR="001D1D5E" w:rsidRDefault="004218DC" w:rsidP="004218DC">
      <w:pPr>
        <w:ind w:firstLine="0"/>
        <w:rPr>
          <w:rFonts w:ascii="Verdana" w:hAnsi="Verdana"/>
          <w:sz w:val="20"/>
          <w:szCs w:val="20"/>
        </w:rPr>
      </w:pPr>
      <w:r>
        <w:rPr>
          <w:rFonts w:ascii="Verdana" w:hAnsi="Verdana"/>
          <w:sz w:val="20"/>
          <w:szCs w:val="20"/>
        </w:rPr>
        <w:t xml:space="preserve">Casper informeert of de notulen op de website </w:t>
      </w:r>
      <w:r w:rsidR="003A176A">
        <w:rPr>
          <w:rFonts w:ascii="Verdana" w:hAnsi="Verdana"/>
          <w:sz w:val="20"/>
          <w:szCs w:val="20"/>
        </w:rPr>
        <w:t>de vastgestelde verslagen inclusief wijzigingen zijn, hetgeen bevestigend wordt beantwoord.</w:t>
      </w:r>
    </w:p>
    <w:p w:rsidR="003A176A" w:rsidRDefault="003A176A" w:rsidP="004218DC">
      <w:pPr>
        <w:ind w:firstLine="0"/>
        <w:rPr>
          <w:rFonts w:ascii="Verdana" w:hAnsi="Verdana"/>
          <w:sz w:val="20"/>
          <w:szCs w:val="20"/>
        </w:rPr>
      </w:pPr>
    </w:p>
    <w:p w:rsidR="003A176A" w:rsidRDefault="003A176A" w:rsidP="004218DC">
      <w:pPr>
        <w:ind w:firstLine="0"/>
        <w:rPr>
          <w:rFonts w:ascii="Verdana" w:hAnsi="Verdana"/>
          <w:sz w:val="20"/>
          <w:szCs w:val="20"/>
        </w:rPr>
      </w:pPr>
      <w:r>
        <w:rPr>
          <w:rFonts w:ascii="Verdana" w:hAnsi="Verdana"/>
          <w:sz w:val="20"/>
          <w:szCs w:val="20"/>
        </w:rPr>
        <w:t>Margreet merkt op dat de volgende vergadering het Huishoudelijk reglement moet worden besproken.</w:t>
      </w:r>
    </w:p>
    <w:p w:rsidR="003A176A" w:rsidRDefault="003A176A" w:rsidP="004218DC">
      <w:pPr>
        <w:ind w:firstLine="0"/>
        <w:rPr>
          <w:rFonts w:ascii="Verdana" w:hAnsi="Verdana"/>
          <w:sz w:val="20"/>
          <w:szCs w:val="20"/>
        </w:rPr>
      </w:pPr>
    </w:p>
    <w:p w:rsidR="003A176A" w:rsidRDefault="003A176A" w:rsidP="004218DC">
      <w:pPr>
        <w:ind w:firstLine="0"/>
        <w:rPr>
          <w:rFonts w:ascii="Verdana" w:hAnsi="Verdana"/>
          <w:sz w:val="20"/>
          <w:szCs w:val="20"/>
        </w:rPr>
      </w:pPr>
      <w:r>
        <w:rPr>
          <w:rFonts w:ascii="Verdana" w:hAnsi="Verdana"/>
          <w:sz w:val="20"/>
          <w:szCs w:val="20"/>
        </w:rPr>
        <w:t>Er moet een datum worden afgesproken voor de afscheidsavond.</w:t>
      </w:r>
    </w:p>
    <w:p w:rsidR="003A176A" w:rsidRDefault="003A176A" w:rsidP="004218DC">
      <w:pPr>
        <w:ind w:firstLine="0"/>
        <w:rPr>
          <w:rFonts w:ascii="Verdana" w:hAnsi="Verdana"/>
          <w:sz w:val="20"/>
          <w:szCs w:val="20"/>
        </w:rPr>
      </w:pPr>
    </w:p>
    <w:p w:rsidR="003A176A" w:rsidRDefault="003A176A" w:rsidP="004218DC">
      <w:pPr>
        <w:ind w:firstLine="0"/>
        <w:rPr>
          <w:rFonts w:ascii="Verdana" w:hAnsi="Verdana"/>
          <w:sz w:val="20"/>
          <w:szCs w:val="20"/>
        </w:rPr>
      </w:pPr>
      <w:r>
        <w:rPr>
          <w:rFonts w:ascii="Verdana" w:hAnsi="Verdana"/>
          <w:sz w:val="20"/>
          <w:szCs w:val="20"/>
        </w:rPr>
        <w:t>Ria deelt me</w:t>
      </w:r>
      <w:r w:rsidR="00FF1544">
        <w:rPr>
          <w:rFonts w:ascii="Verdana" w:hAnsi="Verdana"/>
          <w:sz w:val="20"/>
          <w:szCs w:val="20"/>
        </w:rPr>
        <w:t>e te zullen stoppen met de adviesraad Molenlanden.</w:t>
      </w:r>
    </w:p>
    <w:p w:rsidR="00FF1544" w:rsidRDefault="00FF1544" w:rsidP="004218DC">
      <w:pPr>
        <w:ind w:firstLine="0"/>
        <w:rPr>
          <w:rFonts w:ascii="Verdana" w:hAnsi="Verdana"/>
          <w:sz w:val="20"/>
          <w:szCs w:val="20"/>
        </w:rPr>
      </w:pPr>
    </w:p>
    <w:p w:rsidR="00FF1544" w:rsidRDefault="00FF1544" w:rsidP="004218DC">
      <w:pPr>
        <w:ind w:firstLine="0"/>
        <w:rPr>
          <w:rFonts w:ascii="Verdana" w:hAnsi="Verdana"/>
          <w:sz w:val="20"/>
          <w:szCs w:val="20"/>
        </w:rPr>
      </w:pPr>
      <w:r>
        <w:rPr>
          <w:rFonts w:ascii="Verdana" w:hAnsi="Verdana"/>
          <w:sz w:val="20"/>
          <w:szCs w:val="20"/>
        </w:rPr>
        <w:t>Aart deelt mee de komende vergadering op 21 maart verhinderd te zijn.</w:t>
      </w:r>
    </w:p>
    <w:p w:rsidR="004218DC" w:rsidRDefault="004218DC" w:rsidP="00F859A3">
      <w:pPr>
        <w:rPr>
          <w:rFonts w:ascii="Verdana" w:hAnsi="Verdana"/>
          <w:sz w:val="20"/>
          <w:szCs w:val="20"/>
        </w:rPr>
      </w:pPr>
    </w:p>
    <w:p w:rsidR="00FF1544" w:rsidRDefault="00FF1544" w:rsidP="00FF1544">
      <w:pPr>
        <w:pStyle w:val="Standard"/>
        <w:tabs>
          <w:tab w:val="left" w:pos="0"/>
        </w:tabs>
        <w:rPr>
          <w:rFonts w:ascii="Verdana" w:hAnsi="Verdana"/>
          <w:sz w:val="20"/>
          <w:szCs w:val="20"/>
        </w:rPr>
      </w:pPr>
      <w:r>
        <w:rPr>
          <w:rFonts w:ascii="Verdana" w:hAnsi="Verdana"/>
          <w:sz w:val="20"/>
          <w:szCs w:val="20"/>
        </w:rPr>
        <w:tab/>
        <w:t xml:space="preserve">Voor de bespreking over de overlegstructuur met </w:t>
      </w:r>
      <w:proofErr w:type="spellStart"/>
      <w:r>
        <w:rPr>
          <w:rFonts w:ascii="Verdana" w:hAnsi="Verdana"/>
          <w:sz w:val="20"/>
          <w:szCs w:val="20"/>
        </w:rPr>
        <w:t>Zedje</w:t>
      </w:r>
      <w:proofErr w:type="spellEnd"/>
      <w:r>
        <w:rPr>
          <w:rFonts w:ascii="Verdana" w:hAnsi="Verdana"/>
          <w:sz w:val="20"/>
          <w:szCs w:val="20"/>
        </w:rPr>
        <w:t xml:space="preserve"> en de Seniorenraad zijn de volgende data doorgegeven:</w:t>
      </w:r>
    </w:p>
    <w:p w:rsidR="003C4D4B" w:rsidRDefault="000E6000" w:rsidP="000E6000">
      <w:pPr>
        <w:pStyle w:val="Standard"/>
        <w:tabs>
          <w:tab w:val="left" w:pos="0"/>
        </w:tabs>
        <w:ind w:firstLine="0"/>
        <w:rPr>
          <w:rFonts w:ascii="Verdana" w:hAnsi="Verdana"/>
          <w:sz w:val="20"/>
          <w:szCs w:val="20"/>
        </w:rPr>
      </w:pPr>
      <w:r>
        <w:rPr>
          <w:rFonts w:ascii="Verdana" w:hAnsi="Verdana"/>
          <w:sz w:val="20"/>
          <w:szCs w:val="20"/>
        </w:rPr>
        <w:t>22 maart 10:00 uur: (6 personen)</w:t>
      </w:r>
    </w:p>
    <w:p w:rsidR="000E6000" w:rsidRDefault="000E6000" w:rsidP="000E6000">
      <w:pPr>
        <w:pStyle w:val="Standard"/>
        <w:tabs>
          <w:tab w:val="left" w:pos="0"/>
        </w:tabs>
        <w:ind w:firstLine="0"/>
        <w:rPr>
          <w:rFonts w:ascii="Verdana" w:hAnsi="Verdana"/>
          <w:sz w:val="20"/>
          <w:szCs w:val="20"/>
        </w:rPr>
      </w:pPr>
      <w:r>
        <w:rPr>
          <w:rFonts w:ascii="Verdana" w:hAnsi="Verdana"/>
          <w:sz w:val="20"/>
          <w:szCs w:val="20"/>
        </w:rPr>
        <w:t>25 maart 10:00 uur: heeft niet de voorkeur</w:t>
      </w:r>
    </w:p>
    <w:p w:rsidR="000E6000" w:rsidRDefault="000E6000" w:rsidP="000E6000">
      <w:pPr>
        <w:pStyle w:val="Standard"/>
        <w:tabs>
          <w:tab w:val="left" w:pos="0"/>
        </w:tabs>
        <w:ind w:firstLine="0"/>
        <w:rPr>
          <w:rFonts w:ascii="Verdana" w:hAnsi="Verdana"/>
          <w:sz w:val="20"/>
          <w:szCs w:val="20"/>
        </w:rPr>
      </w:pPr>
      <w:r>
        <w:rPr>
          <w:rFonts w:ascii="Verdana" w:hAnsi="Verdana"/>
          <w:sz w:val="20"/>
          <w:szCs w:val="20"/>
        </w:rPr>
        <w:t xml:space="preserve"> 1 april 16:00 uur:    (6 personen)</w:t>
      </w:r>
    </w:p>
    <w:p w:rsidR="000E6000" w:rsidRDefault="000E6000" w:rsidP="000E6000">
      <w:pPr>
        <w:pStyle w:val="Standard"/>
        <w:tabs>
          <w:tab w:val="left" w:pos="0"/>
        </w:tabs>
        <w:ind w:firstLine="0"/>
        <w:rPr>
          <w:rFonts w:ascii="Verdana" w:hAnsi="Verdana"/>
          <w:sz w:val="20"/>
          <w:szCs w:val="20"/>
        </w:rPr>
      </w:pPr>
      <w:r>
        <w:rPr>
          <w:rFonts w:ascii="Verdana" w:hAnsi="Verdana"/>
          <w:sz w:val="20"/>
          <w:szCs w:val="20"/>
        </w:rPr>
        <w:t xml:space="preserve"> 4 april 16:00 uur:  heeft niet de voorkeur</w:t>
      </w:r>
    </w:p>
    <w:p w:rsidR="000E6000" w:rsidRDefault="000E6000" w:rsidP="000E6000">
      <w:pPr>
        <w:pStyle w:val="Standard"/>
        <w:tabs>
          <w:tab w:val="left" w:pos="0"/>
        </w:tabs>
        <w:ind w:firstLine="0"/>
        <w:rPr>
          <w:rFonts w:ascii="Verdana" w:hAnsi="Verdana"/>
          <w:sz w:val="20"/>
          <w:szCs w:val="20"/>
        </w:rPr>
      </w:pPr>
    </w:p>
    <w:p w:rsidR="000E6000" w:rsidRDefault="000E6000" w:rsidP="000E6000">
      <w:pPr>
        <w:pStyle w:val="Standard"/>
        <w:tabs>
          <w:tab w:val="left" w:pos="0"/>
        </w:tabs>
        <w:ind w:firstLine="0"/>
        <w:rPr>
          <w:rFonts w:ascii="Verdana" w:hAnsi="Verdana"/>
          <w:sz w:val="20"/>
          <w:szCs w:val="20"/>
        </w:rPr>
      </w:pPr>
      <w:r>
        <w:rPr>
          <w:rFonts w:ascii="Verdana" w:hAnsi="Verdana"/>
          <w:sz w:val="20"/>
          <w:szCs w:val="20"/>
        </w:rPr>
        <w:t>Ada zal Rozanne mailen dat de eerste voorkeur uitgaat naar 1 april en de tweede voorkeur naar 22 maart.</w:t>
      </w:r>
    </w:p>
    <w:p w:rsidR="00FF1544" w:rsidRDefault="00FF1544" w:rsidP="00F859A3">
      <w:pPr>
        <w:rPr>
          <w:rFonts w:ascii="Verdana" w:hAnsi="Verdana"/>
          <w:sz w:val="20"/>
          <w:szCs w:val="20"/>
        </w:rPr>
      </w:pPr>
    </w:p>
    <w:p w:rsidR="0044489B" w:rsidRPr="0014195B" w:rsidRDefault="00817DC7" w:rsidP="00F859A3">
      <w:pPr>
        <w:pStyle w:val="Lijstalinea"/>
        <w:tabs>
          <w:tab w:val="left" w:pos="567"/>
        </w:tabs>
        <w:spacing w:after="0" w:line="240" w:lineRule="auto"/>
        <w:ind w:left="567"/>
        <w:contextualSpacing w:val="0"/>
        <w:rPr>
          <w:rFonts w:ascii="Verdana" w:hAnsi="Verdana"/>
          <w:sz w:val="20"/>
          <w:szCs w:val="20"/>
        </w:rPr>
      </w:pPr>
      <w:r>
        <w:rPr>
          <w:rFonts w:ascii="Verdana" w:hAnsi="Verdana"/>
          <w:sz w:val="20"/>
          <w:szCs w:val="20"/>
        </w:rPr>
        <w:t>1</w:t>
      </w:r>
      <w:r w:rsidR="008C40D5">
        <w:rPr>
          <w:rFonts w:ascii="Verdana" w:hAnsi="Verdana"/>
          <w:sz w:val="20"/>
          <w:szCs w:val="20"/>
        </w:rPr>
        <w:t>2</w:t>
      </w:r>
      <w:r>
        <w:rPr>
          <w:rFonts w:ascii="Verdana" w:hAnsi="Verdana"/>
          <w:sz w:val="20"/>
          <w:szCs w:val="20"/>
        </w:rPr>
        <w:t>.</w:t>
      </w:r>
      <w:r>
        <w:rPr>
          <w:rFonts w:ascii="Verdana" w:hAnsi="Verdana"/>
          <w:sz w:val="20"/>
          <w:szCs w:val="20"/>
        </w:rPr>
        <w:tab/>
      </w:r>
      <w:r w:rsidR="0044489B" w:rsidRPr="0014195B">
        <w:rPr>
          <w:rFonts w:ascii="Verdana" w:hAnsi="Verdana"/>
          <w:b/>
          <w:sz w:val="20"/>
          <w:szCs w:val="20"/>
        </w:rPr>
        <w:t>Sluiting</w:t>
      </w:r>
    </w:p>
    <w:p w:rsidR="0086785C" w:rsidRDefault="00F45EEF" w:rsidP="00F859A3">
      <w:pPr>
        <w:pStyle w:val="Standard"/>
        <w:tabs>
          <w:tab w:val="left" w:pos="567"/>
        </w:tabs>
        <w:rPr>
          <w:rFonts w:ascii="Verdana" w:hAnsi="Verdana"/>
          <w:bCs/>
          <w:sz w:val="20"/>
          <w:szCs w:val="20"/>
        </w:rPr>
      </w:pPr>
      <w:r w:rsidRPr="00A761C4">
        <w:rPr>
          <w:rFonts w:ascii="Verdana" w:hAnsi="Verdana"/>
          <w:bCs/>
          <w:sz w:val="20"/>
          <w:szCs w:val="20"/>
        </w:rPr>
        <w:tab/>
        <w:t xml:space="preserve">Niets meer aan de orde zijnde, sluit </w:t>
      </w:r>
      <w:r w:rsidR="008C40D5">
        <w:rPr>
          <w:rFonts w:ascii="Verdana" w:hAnsi="Verdana"/>
          <w:bCs/>
          <w:sz w:val="20"/>
          <w:szCs w:val="20"/>
        </w:rPr>
        <w:t>Bas</w:t>
      </w:r>
      <w:r w:rsidRPr="00A761C4">
        <w:rPr>
          <w:rFonts w:ascii="Verdana" w:hAnsi="Verdana"/>
          <w:bCs/>
          <w:sz w:val="20"/>
          <w:szCs w:val="20"/>
        </w:rPr>
        <w:t xml:space="preserve"> de vergadering om 2</w:t>
      </w:r>
      <w:r w:rsidR="00A37DDF">
        <w:rPr>
          <w:rFonts w:ascii="Verdana" w:hAnsi="Verdana"/>
          <w:bCs/>
          <w:sz w:val="20"/>
          <w:szCs w:val="20"/>
        </w:rPr>
        <w:t>1</w:t>
      </w:r>
      <w:r w:rsidRPr="00A761C4">
        <w:rPr>
          <w:rFonts w:ascii="Verdana" w:hAnsi="Verdana"/>
          <w:bCs/>
          <w:sz w:val="20"/>
          <w:szCs w:val="20"/>
        </w:rPr>
        <w:t>:</w:t>
      </w:r>
      <w:r w:rsidR="00DC5568">
        <w:rPr>
          <w:rFonts w:ascii="Verdana" w:hAnsi="Verdana"/>
          <w:bCs/>
          <w:sz w:val="20"/>
          <w:szCs w:val="20"/>
        </w:rPr>
        <w:t>5</w:t>
      </w:r>
      <w:r w:rsidR="00C66358">
        <w:rPr>
          <w:rFonts w:ascii="Verdana" w:hAnsi="Verdana"/>
          <w:bCs/>
          <w:sz w:val="20"/>
          <w:szCs w:val="20"/>
        </w:rPr>
        <w:t>5</w:t>
      </w:r>
      <w:r w:rsidRPr="00A761C4">
        <w:rPr>
          <w:rFonts w:ascii="Verdana" w:hAnsi="Verdana"/>
          <w:bCs/>
          <w:sz w:val="20"/>
          <w:szCs w:val="20"/>
        </w:rPr>
        <w:t xml:space="preserve"> uur na </w:t>
      </w:r>
      <w:r w:rsidR="00341230" w:rsidRPr="00A761C4">
        <w:rPr>
          <w:rFonts w:ascii="Verdana" w:hAnsi="Verdana"/>
          <w:bCs/>
          <w:sz w:val="20"/>
          <w:szCs w:val="20"/>
        </w:rPr>
        <w:t>eenieder</w:t>
      </w:r>
      <w:r w:rsidRPr="00A761C4">
        <w:rPr>
          <w:rFonts w:ascii="Verdana" w:hAnsi="Verdana"/>
          <w:bCs/>
          <w:sz w:val="20"/>
          <w:szCs w:val="20"/>
        </w:rPr>
        <w:t xml:space="preserve"> bedankt te h</w:t>
      </w:r>
      <w:r w:rsidR="0084080F">
        <w:rPr>
          <w:rFonts w:ascii="Verdana" w:hAnsi="Verdana"/>
          <w:bCs/>
          <w:sz w:val="20"/>
          <w:szCs w:val="20"/>
        </w:rPr>
        <w:t>ebben voor zijn of haar inbreng</w:t>
      </w:r>
      <w:r w:rsidR="00093518">
        <w:rPr>
          <w:rFonts w:ascii="Verdana" w:hAnsi="Verdana"/>
          <w:bCs/>
          <w:sz w:val="20"/>
          <w:szCs w:val="20"/>
        </w:rPr>
        <w:t>.</w:t>
      </w:r>
    </w:p>
    <w:p w:rsidR="00F26202" w:rsidRDefault="00F26202" w:rsidP="00F859A3">
      <w:pPr>
        <w:pStyle w:val="Standard"/>
        <w:tabs>
          <w:tab w:val="left" w:pos="567"/>
        </w:tabs>
        <w:rPr>
          <w:rFonts w:ascii="Verdana" w:hAnsi="Verdana"/>
          <w:bCs/>
          <w:sz w:val="20"/>
          <w:szCs w:val="20"/>
        </w:rPr>
      </w:pPr>
    </w:p>
    <w:p w:rsidR="00F26202" w:rsidRDefault="00F26202" w:rsidP="00F859A3">
      <w:pPr>
        <w:pStyle w:val="Standard"/>
        <w:tabs>
          <w:tab w:val="left" w:pos="567"/>
        </w:tabs>
        <w:rPr>
          <w:rFonts w:ascii="Verdana" w:hAnsi="Verdana"/>
          <w:bCs/>
          <w:sz w:val="20"/>
          <w:szCs w:val="20"/>
        </w:rPr>
      </w:pPr>
      <w:r>
        <w:rPr>
          <w:rFonts w:ascii="Verdana" w:hAnsi="Verdana"/>
          <w:bCs/>
          <w:sz w:val="20"/>
          <w:szCs w:val="20"/>
        </w:rPr>
        <w:tab/>
        <w:t xml:space="preserve">De volgende vergadering vindt plaats op </w:t>
      </w:r>
      <w:r w:rsidR="00DC5568">
        <w:rPr>
          <w:rFonts w:ascii="Verdana" w:hAnsi="Verdana"/>
          <w:bCs/>
          <w:sz w:val="20"/>
          <w:szCs w:val="20"/>
        </w:rPr>
        <w:t>donderdag 21 maart</w:t>
      </w:r>
      <w:r w:rsidR="00FF2A3F">
        <w:rPr>
          <w:rFonts w:ascii="Verdana" w:hAnsi="Verdana"/>
          <w:bCs/>
          <w:sz w:val="20"/>
          <w:szCs w:val="20"/>
        </w:rPr>
        <w:t xml:space="preserve"> </w:t>
      </w:r>
      <w:r>
        <w:rPr>
          <w:rFonts w:ascii="Verdana" w:hAnsi="Verdana"/>
          <w:bCs/>
          <w:sz w:val="20"/>
          <w:szCs w:val="20"/>
        </w:rPr>
        <w:t xml:space="preserve">2019 om 19:30 uur in </w:t>
      </w:r>
      <w:r w:rsidR="00FF2A3F">
        <w:rPr>
          <w:rFonts w:ascii="Verdana" w:hAnsi="Verdana"/>
          <w:bCs/>
          <w:sz w:val="20"/>
          <w:szCs w:val="20"/>
        </w:rPr>
        <w:t xml:space="preserve">het </w:t>
      </w:r>
      <w:r w:rsidR="00DC5568">
        <w:rPr>
          <w:rFonts w:ascii="Verdana" w:hAnsi="Verdana"/>
          <w:bCs/>
          <w:sz w:val="20"/>
          <w:szCs w:val="20"/>
        </w:rPr>
        <w:t>dorpshuis ‘de Spil’ te Bleskensgraaf.</w:t>
      </w:r>
    </w:p>
    <w:p w:rsidR="0065432B" w:rsidRDefault="0065432B" w:rsidP="00B85482">
      <w:pPr>
        <w:pStyle w:val="Standard"/>
        <w:tabs>
          <w:tab w:val="left" w:pos="567"/>
        </w:tabs>
        <w:rPr>
          <w:rFonts w:ascii="Verdana" w:hAnsi="Verdana"/>
          <w:bCs/>
          <w:sz w:val="20"/>
          <w:szCs w:val="20"/>
        </w:rPr>
      </w:pPr>
    </w:p>
    <w:p w:rsidR="00587F40" w:rsidRDefault="00587F40" w:rsidP="00B85482">
      <w:pPr>
        <w:pStyle w:val="Standard"/>
        <w:tabs>
          <w:tab w:val="left" w:pos="567"/>
        </w:tabs>
        <w:rPr>
          <w:rFonts w:ascii="Verdana" w:hAnsi="Verdana"/>
          <w:bCs/>
          <w:sz w:val="20"/>
          <w:szCs w:val="20"/>
        </w:rPr>
      </w:pPr>
    </w:p>
    <w:p w:rsidR="003C2D26" w:rsidRDefault="003C2D26" w:rsidP="00B85482">
      <w:pPr>
        <w:pStyle w:val="Standard"/>
        <w:tabs>
          <w:tab w:val="left" w:pos="567"/>
        </w:tabs>
        <w:rPr>
          <w:rFonts w:ascii="Verdana" w:hAnsi="Verdana"/>
          <w:bCs/>
          <w:sz w:val="20"/>
          <w:szCs w:val="20"/>
        </w:rPr>
      </w:pPr>
    </w:p>
    <w:p w:rsidR="000E6000" w:rsidRDefault="000E6000" w:rsidP="00B85482">
      <w:pPr>
        <w:pStyle w:val="Standard"/>
        <w:tabs>
          <w:tab w:val="left" w:pos="567"/>
        </w:tabs>
        <w:rPr>
          <w:rFonts w:ascii="Verdana" w:hAnsi="Verdana"/>
          <w:bCs/>
          <w:sz w:val="20"/>
          <w:szCs w:val="20"/>
        </w:rPr>
      </w:pPr>
    </w:p>
    <w:p w:rsidR="000E6000" w:rsidRDefault="000E6000" w:rsidP="00B85482">
      <w:pPr>
        <w:pStyle w:val="Standard"/>
        <w:tabs>
          <w:tab w:val="left" w:pos="567"/>
        </w:tabs>
        <w:rPr>
          <w:rFonts w:ascii="Verdana" w:hAnsi="Verdana"/>
          <w:bCs/>
          <w:sz w:val="20"/>
          <w:szCs w:val="20"/>
        </w:rPr>
      </w:pPr>
    </w:p>
    <w:p w:rsidR="000E6000" w:rsidRDefault="000E6000" w:rsidP="00B85482">
      <w:pPr>
        <w:pStyle w:val="Standard"/>
        <w:tabs>
          <w:tab w:val="left" w:pos="567"/>
        </w:tabs>
        <w:rPr>
          <w:rFonts w:ascii="Verdana" w:hAnsi="Verdana"/>
          <w:bCs/>
          <w:sz w:val="20"/>
          <w:szCs w:val="20"/>
        </w:rPr>
      </w:pPr>
    </w:p>
    <w:p w:rsidR="003C2D26" w:rsidRDefault="003C2D26" w:rsidP="00B85482">
      <w:pPr>
        <w:pStyle w:val="Standard"/>
        <w:tabs>
          <w:tab w:val="left" w:pos="567"/>
        </w:tabs>
        <w:rPr>
          <w:rFonts w:ascii="Verdana" w:hAnsi="Verdana"/>
          <w:bCs/>
          <w:sz w:val="20"/>
          <w:szCs w:val="20"/>
        </w:rPr>
      </w:pPr>
    </w:p>
    <w:p w:rsidR="00FE02E8" w:rsidRDefault="00FE02E8" w:rsidP="00B85482">
      <w:pPr>
        <w:pStyle w:val="Standard"/>
        <w:tabs>
          <w:tab w:val="left" w:pos="567"/>
        </w:tabs>
        <w:rPr>
          <w:rFonts w:ascii="Verdana" w:hAnsi="Verdana"/>
          <w:bCs/>
          <w:sz w:val="20"/>
          <w:szCs w:val="20"/>
        </w:rPr>
      </w:pPr>
    </w:p>
    <w:p w:rsidR="00F45EEF" w:rsidRPr="00994652" w:rsidRDefault="00F45EEF" w:rsidP="00B85482">
      <w:pPr>
        <w:pStyle w:val="Standard"/>
        <w:tabs>
          <w:tab w:val="left" w:pos="567"/>
        </w:tabs>
        <w:rPr>
          <w:rFonts w:ascii="Verdana" w:hAnsi="Verdana"/>
          <w:bCs/>
          <w:sz w:val="20"/>
          <w:szCs w:val="20"/>
        </w:rPr>
      </w:pPr>
      <w:r w:rsidRPr="00A761C4">
        <w:rPr>
          <w:rFonts w:ascii="Verdana" w:hAnsi="Verdana"/>
          <w:b/>
          <w:bCs/>
          <w:sz w:val="20"/>
          <w:szCs w:val="20"/>
        </w:rPr>
        <w:t>Verslag:</w:t>
      </w:r>
      <w:r w:rsidR="00616589">
        <w:rPr>
          <w:rFonts w:ascii="Verdana" w:hAnsi="Verdana"/>
          <w:bCs/>
          <w:sz w:val="20"/>
          <w:szCs w:val="20"/>
        </w:rPr>
        <w:t xml:space="preserve"> </w:t>
      </w:r>
      <w:r w:rsidR="00714DC4">
        <w:rPr>
          <w:rFonts w:ascii="Verdana" w:hAnsi="Verdana"/>
          <w:bCs/>
          <w:sz w:val="20"/>
          <w:szCs w:val="20"/>
        </w:rPr>
        <w:t>Ada den Ouden</w:t>
      </w:r>
    </w:p>
    <w:p w:rsidR="002574DE" w:rsidRDefault="00F45EEF" w:rsidP="00703956">
      <w:pPr>
        <w:pStyle w:val="Standard"/>
        <w:tabs>
          <w:tab w:val="left" w:pos="567"/>
        </w:tabs>
        <w:rPr>
          <w:rFonts w:ascii="Verdana" w:hAnsi="Verdana"/>
          <w:bCs/>
          <w:sz w:val="20"/>
          <w:szCs w:val="20"/>
        </w:rPr>
      </w:pPr>
      <w:r w:rsidRPr="00A761C4">
        <w:rPr>
          <w:rFonts w:ascii="Verdana" w:hAnsi="Verdana"/>
          <w:b/>
          <w:bCs/>
          <w:sz w:val="20"/>
          <w:szCs w:val="20"/>
        </w:rPr>
        <w:t>Vastgesteld:</w:t>
      </w:r>
      <w:r w:rsidRPr="00A761C4">
        <w:rPr>
          <w:rFonts w:ascii="Verdana" w:hAnsi="Verdana"/>
          <w:bCs/>
          <w:sz w:val="20"/>
          <w:szCs w:val="20"/>
        </w:rPr>
        <w:t xml:space="preserve"> </w:t>
      </w:r>
      <w:r w:rsidR="008C40D5">
        <w:rPr>
          <w:rFonts w:ascii="Verdana" w:hAnsi="Verdana"/>
          <w:bCs/>
          <w:sz w:val="20"/>
          <w:szCs w:val="20"/>
        </w:rPr>
        <w:t>8 mei</w:t>
      </w:r>
      <w:r w:rsidR="00DC5568">
        <w:rPr>
          <w:rFonts w:ascii="Verdana" w:hAnsi="Verdana"/>
          <w:bCs/>
          <w:sz w:val="20"/>
          <w:szCs w:val="20"/>
        </w:rPr>
        <w:t xml:space="preserve"> 2019</w:t>
      </w:r>
    </w:p>
    <w:sectPr w:rsidR="002574DE" w:rsidSect="009E0288">
      <w:footerReference w:type="even" r:id="rId10"/>
      <w:footerReference w:type="default" r:id="rId11"/>
      <w:pgSz w:w="11906" w:h="16838"/>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EC" w:rsidRDefault="00E764EC">
      <w:r>
        <w:separator/>
      </w:r>
    </w:p>
  </w:endnote>
  <w:endnote w:type="continuationSeparator" w:id="0">
    <w:p w:rsidR="00E764EC" w:rsidRDefault="00E7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DIN-Bold">
    <w:altName w:val="Corbel"/>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94" w:rsidRDefault="000D0894" w:rsidP="00E03116">
    <w:pPr>
      <w:pStyle w:val="Voettekst"/>
      <w:framePr w:wrap="around" w:vAnchor="text" w:hAnchor="margin" w:xAlign="right" w:y="1"/>
      <w:rPr>
        <w:rStyle w:val="Paginanummer"/>
        <w:rFonts w:cs="Mangal"/>
      </w:rPr>
    </w:pPr>
    <w:r>
      <w:rPr>
        <w:rStyle w:val="Paginanummer"/>
        <w:rFonts w:cs="Mangal"/>
      </w:rPr>
      <w:fldChar w:fldCharType="begin"/>
    </w:r>
    <w:r>
      <w:rPr>
        <w:rStyle w:val="Paginanummer"/>
        <w:rFonts w:cs="Mangal"/>
      </w:rPr>
      <w:instrText xml:space="preserve">PAGE  </w:instrText>
    </w:r>
    <w:r>
      <w:rPr>
        <w:rStyle w:val="Paginanummer"/>
        <w:rFonts w:cs="Mangal"/>
      </w:rPr>
      <w:fldChar w:fldCharType="end"/>
    </w:r>
  </w:p>
  <w:p w:rsidR="000D0894" w:rsidRDefault="000D0894" w:rsidP="00AB5CB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94" w:rsidRPr="00AB5CB3" w:rsidRDefault="000D0894" w:rsidP="00E03116">
    <w:pPr>
      <w:pStyle w:val="Voettekst"/>
      <w:framePr w:wrap="around" w:vAnchor="text" w:hAnchor="margin" w:xAlign="right" w:y="1"/>
      <w:rPr>
        <w:rStyle w:val="Paginanummer"/>
        <w:rFonts w:ascii="Verdana" w:hAnsi="Verdana" w:cs="Mangal"/>
        <w:sz w:val="16"/>
        <w:szCs w:val="16"/>
      </w:rPr>
    </w:pPr>
    <w:r w:rsidRPr="00AB5CB3">
      <w:rPr>
        <w:rStyle w:val="Paginanummer"/>
        <w:rFonts w:ascii="Verdana" w:hAnsi="Verdana" w:cs="Mangal"/>
        <w:sz w:val="16"/>
        <w:szCs w:val="16"/>
      </w:rPr>
      <w:fldChar w:fldCharType="begin"/>
    </w:r>
    <w:r w:rsidRPr="00AB5CB3">
      <w:rPr>
        <w:rStyle w:val="Paginanummer"/>
        <w:rFonts w:ascii="Verdana" w:hAnsi="Verdana" w:cs="Mangal"/>
        <w:sz w:val="16"/>
        <w:szCs w:val="16"/>
      </w:rPr>
      <w:instrText xml:space="preserve">PAGE  </w:instrText>
    </w:r>
    <w:r w:rsidRPr="00AB5CB3">
      <w:rPr>
        <w:rStyle w:val="Paginanummer"/>
        <w:rFonts w:ascii="Verdana" w:hAnsi="Verdana" w:cs="Mangal"/>
        <w:sz w:val="16"/>
        <w:szCs w:val="16"/>
      </w:rPr>
      <w:fldChar w:fldCharType="separate"/>
    </w:r>
    <w:r w:rsidR="00CD30C3">
      <w:rPr>
        <w:rStyle w:val="Paginanummer"/>
        <w:rFonts w:ascii="Verdana" w:hAnsi="Verdana" w:cs="Mangal"/>
        <w:sz w:val="16"/>
        <w:szCs w:val="16"/>
      </w:rPr>
      <w:t>1</w:t>
    </w:r>
    <w:r w:rsidRPr="00AB5CB3">
      <w:rPr>
        <w:rStyle w:val="Paginanummer"/>
        <w:rFonts w:ascii="Verdana" w:hAnsi="Verdana" w:cs="Mangal"/>
        <w:sz w:val="16"/>
        <w:szCs w:val="16"/>
      </w:rPr>
      <w:fldChar w:fldCharType="end"/>
    </w:r>
  </w:p>
  <w:p w:rsidR="000D0894" w:rsidRPr="00EC28E4" w:rsidRDefault="000D0894" w:rsidP="00AB5CB3">
    <w:pPr>
      <w:pStyle w:val="Voettekst"/>
      <w:ind w:right="36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EC" w:rsidRDefault="00E764EC">
      <w:r>
        <w:separator/>
      </w:r>
    </w:p>
  </w:footnote>
  <w:footnote w:type="continuationSeparator" w:id="0">
    <w:p w:rsidR="00E764EC" w:rsidRDefault="00E7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E32"/>
    <w:multiLevelType w:val="hybridMultilevel"/>
    <w:tmpl w:val="445E590E"/>
    <w:lvl w:ilvl="0" w:tplc="A356A04E">
      <w:start w:val="8"/>
      <w:numFmt w:val="bullet"/>
      <w:lvlText w:val="-"/>
      <w:lvlJc w:val="left"/>
      <w:pPr>
        <w:tabs>
          <w:tab w:val="num" w:pos="1770"/>
        </w:tabs>
        <w:ind w:left="1770" w:hanging="360"/>
      </w:pPr>
      <w:rPr>
        <w:rFonts w:ascii="Verdana" w:eastAsia="SimSun" w:hAnsi="Verdana"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6F1064A"/>
    <w:multiLevelType w:val="hybridMultilevel"/>
    <w:tmpl w:val="4726D704"/>
    <w:lvl w:ilvl="0" w:tplc="D728DB30">
      <w:start w:val="5"/>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BA6172D"/>
    <w:multiLevelType w:val="hybridMultilevel"/>
    <w:tmpl w:val="3FD65456"/>
    <w:lvl w:ilvl="0" w:tplc="D49019F0">
      <w:start w:val="3"/>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3C1996"/>
    <w:multiLevelType w:val="hybridMultilevel"/>
    <w:tmpl w:val="2E62C500"/>
    <w:lvl w:ilvl="0" w:tplc="1FF6A06E">
      <w:start w:val="6"/>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0DD13EB6"/>
    <w:multiLevelType w:val="hybridMultilevel"/>
    <w:tmpl w:val="3ADEE06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E2453B"/>
    <w:multiLevelType w:val="hybridMultilevel"/>
    <w:tmpl w:val="DA34B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D975C1"/>
    <w:multiLevelType w:val="hybridMultilevel"/>
    <w:tmpl w:val="6504B920"/>
    <w:lvl w:ilvl="0" w:tplc="70F03CE4">
      <w:start w:val="10"/>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993811"/>
    <w:multiLevelType w:val="hybridMultilevel"/>
    <w:tmpl w:val="17D0D9BA"/>
    <w:lvl w:ilvl="0" w:tplc="C2908EC2">
      <w:start w:val="5"/>
      <w:numFmt w:val="bullet"/>
      <w:lvlText w:val="-"/>
      <w:lvlJc w:val="left"/>
      <w:pPr>
        <w:ind w:left="1107" w:hanging="360"/>
      </w:pPr>
      <w:rPr>
        <w:rFonts w:ascii="Verdana" w:eastAsia="SimSun" w:hAnsi="Verdana" w:cs="Mangal" w:hint="default"/>
      </w:rPr>
    </w:lvl>
    <w:lvl w:ilvl="1" w:tplc="04130003" w:tentative="1">
      <w:start w:val="1"/>
      <w:numFmt w:val="bullet"/>
      <w:lvlText w:val="o"/>
      <w:lvlJc w:val="left"/>
      <w:pPr>
        <w:ind w:left="1827" w:hanging="360"/>
      </w:pPr>
      <w:rPr>
        <w:rFonts w:ascii="Courier New" w:hAnsi="Courier New" w:cs="Courier New" w:hint="default"/>
      </w:rPr>
    </w:lvl>
    <w:lvl w:ilvl="2" w:tplc="04130005" w:tentative="1">
      <w:start w:val="1"/>
      <w:numFmt w:val="bullet"/>
      <w:lvlText w:val=""/>
      <w:lvlJc w:val="left"/>
      <w:pPr>
        <w:ind w:left="2547" w:hanging="360"/>
      </w:pPr>
      <w:rPr>
        <w:rFonts w:ascii="Wingdings" w:hAnsi="Wingdings" w:hint="default"/>
      </w:rPr>
    </w:lvl>
    <w:lvl w:ilvl="3" w:tplc="04130001" w:tentative="1">
      <w:start w:val="1"/>
      <w:numFmt w:val="bullet"/>
      <w:lvlText w:val=""/>
      <w:lvlJc w:val="left"/>
      <w:pPr>
        <w:ind w:left="3267" w:hanging="360"/>
      </w:pPr>
      <w:rPr>
        <w:rFonts w:ascii="Symbol" w:hAnsi="Symbol" w:hint="default"/>
      </w:rPr>
    </w:lvl>
    <w:lvl w:ilvl="4" w:tplc="04130003" w:tentative="1">
      <w:start w:val="1"/>
      <w:numFmt w:val="bullet"/>
      <w:lvlText w:val="o"/>
      <w:lvlJc w:val="left"/>
      <w:pPr>
        <w:ind w:left="3987" w:hanging="360"/>
      </w:pPr>
      <w:rPr>
        <w:rFonts w:ascii="Courier New" w:hAnsi="Courier New" w:cs="Courier New" w:hint="default"/>
      </w:rPr>
    </w:lvl>
    <w:lvl w:ilvl="5" w:tplc="04130005" w:tentative="1">
      <w:start w:val="1"/>
      <w:numFmt w:val="bullet"/>
      <w:lvlText w:val=""/>
      <w:lvlJc w:val="left"/>
      <w:pPr>
        <w:ind w:left="4707" w:hanging="360"/>
      </w:pPr>
      <w:rPr>
        <w:rFonts w:ascii="Wingdings" w:hAnsi="Wingdings" w:hint="default"/>
      </w:rPr>
    </w:lvl>
    <w:lvl w:ilvl="6" w:tplc="04130001" w:tentative="1">
      <w:start w:val="1"/>
      <w:numFmt w:val="bullet"/>
      <w:lvlText w:val=""/>
      <w:lvlJc w:val="left"/>
      <w:pPr>
        <w:ind w:left="5427" w:hanging="360"/>
      </w:pPr>
      <w:rPr>
        <w:rFonts w:ascii="Symbol" w:hAnsi="Symbol" w:hint="default"/>
      </w:rPr>
    </w:lvl>
    <w:lvl w:ilvl="7" w:tplc="04130003" w:tentative="1">
      <w:start w:val="1"/>
      <w:numFmt w:val="bullet"/>
      <w:lvlText w:val="o"/>
      <w:lvlJc w:val="left"/>
      <w:pPr>
        <w:ind w:left="6147" w:hanging="360"/>
      </w:pPr>
      <w:rPr>
        <w:rFonts w:ascii="Courier New" w:hAnsi="Courier New" w:cs="Courier New" w:hint="default"/>
      </w:rPr>
    </w:lvl>
    <w:lvl w:ilvl="8" w:tplc="04130005" w:tentative="1">
      <w:start w:val="1"/>
      <w:numFmt w:val="bullet"/>
      <w:lvlText w:val=""/>
      <w:lvlJc w:val="left"/>
      <w:pPr>
        <w:ind w:left="6867" w:hanging="360"/>
      </w:pPr>
      <w:rPr>
        <w:rFonts w:ascii="Wingdings" w:hAnsi="Wingdings" w:hint="default"/>
      </w:rPr>
    </w:lvl>
  </w:abstractNum>
  <w:abstractNum w:abstractNumId="8" w15:restartNumberingAfterBreak="0">
    <w:nsid w:val="16E331DC"/>
    <w:multiLevelType w:val="hybridMultilevel"/>
    <w:tmpl w:val="3622263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A01895"/>
    <w:multiLevelType w:val="hybridMultilevel"/>
    <w:tmpl w:val="62469CBC"/>
    <w:lvl w:ilvl="0" w:tplc="5EECE6A8">
      <w:start w:val="2"/>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1F9B3D34"/>
    <w:multiLevelType w:val="hybridMultilevel"/>
    <w:tmpl w:val="A34AF458"/>
    <w:lvl w:ilvl="0" w:tplc="90768E5A">
      <w:start w:val="6"/>
      <w:numFmt w:val="bullet"/>
      <w:lvlText w:val="-"/>
      <w:lvlJc w:val="left"/>
      <w:pPr>
        <w:ind w:left="930" w:hanging="360"/>
      </w:pPr>
      <w:rPr>
        <w:rFonts w:ascii="Verdana" w:eastAsiaTheme="minorHAnsi" w:hAnsi="Verdana" w:cs="Times New Roman" w:hint="default"/>
        <w:sz w:val="20"/>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1" w15:restartNumberingAfterBreak="0">
    <w:nsid w:val="1FF47873"/>
    <w:multiLevelType w:val="hybridMultilevel"/>
    <w:tmpl w:val="E5B03156"/>
    <w:lvl w:ilvl="0" w:tplc="ABCA0096">
      <w:numFmt w:val="bullet"/>
      <w:lvlText w:val="-"/>
      <w:lvlJc w:val="left"/>
      <w:pPr>
        <w:ind w:left="2622" w:hanging="360"/>
      </w:pPr>
      <w:rPr>
        <w:rFonts w:ascii="Verdana" w:eastAsia="SimSun" w:hAnsi="Verdana" w:cs="Mangal" w:hint="default"/>
      </w:rPr>
    </w:lvl>
    <w:lvl w:ilvl="1" w:tplc="04130003" w:tentative="1">
      <w:start w:val="1"/>
      <w:numFmt w:val="bullet"/>
      <w:lvlText w:val="o"/>
      <w:lvlJc w:val="left"/>
      <w:pPr>
        <w:ind w:left="3342" w:hanging="360"/>
      </w:pPr>
      <w:rPr>
        <w:rFonts w:ascii="Courier New" w:hAnsi="Courier New" w:cs="Courier New" w:hint="default"/>
      </w:rPr>
    </w:lvl>
    <w:lvl w:ilvl="2" w:tplc="04130005" w:tentative="1">
      <w:start w:val="1"/>
      <w:numFmt w:val="bullet"/>
      <w:lvlText w:val=""/>
      <w:lvlJc w:val="left"/>
      <w:pPr>
        <w:ind w:left="4062" w:hanging="360"/>
      </w:pPr>
      <w:rPr>
        <w:rFonts w:ascii="Wingdings" w:hAnsi="Wingdings" w:hint="default"/>
      </w:rPr>
    </w:lvl>
    <w:lvl w:ilvl="3" w:tplc="04130001" w:tentative="1">
      <w:start w:val="1"/>
      <w:numFmt w:val="bullet"/>
      <w:lvlText w:val=""/>
      <w:lvlJc w:val="left"/>
      <w:pPr>
        <w:ind w:left="4782" w:hanging="360"/>
      </w:pPr>
      <w:rPr>
        <w:rFonts w:ascii="Symbol" w:hAnsi="Symbol" w:hint="default"/>
      </w:rPr>
    </w:lvl>
    <w:lvl w:ilvl="4" w:tplc="04130003" w:tentative="1">
      <w:start w:val="1"/>
      <w:numFmt w:val="bullet"/>
      <w:lvlText w:val="o"/>
      <w:lvlJc w:val="left"/>
      <w:pPr>
        <w:ind w:left="5502" w:hanging="360"/>
      </w:pPr>
      <w:rPr>
        <w:rFonts w:ascii="Courier New" w:hAnsi="Courier New" w:cs="Courier New" w:hint="default"/>
      </w:rPr>
    </w:lvl>
    <w:lvl w:ilvl="5" w:tplc="04130005" w:tentative="1">
      <w:start w:val="1"/>
      <w:numFmt w:val="bullet"/>
      <w:lvlText w:val=""/>
      <w:lvlJc w:val="left"/>
      <w:pPr>
        <w:ind w:left="6222" w:hanging="360"/>
      </w:pPr>
      <w:rPr>
        <w:rFonts w:ascii="Wingdings" w:hAnsi="Wingdings" w:hint="default"/>
      </w:rPr>
    </w:lvl>
    <w:lvl w:ilvl="6" w:tplc="04130001" w:tentative="1">
      <w:start w:val="1"/>
      <w:numFmt w:val="bullet"/>
      <w:lvlText w:val=""/>
      <w:lvlJc w:val="left"/>
      <w:pPr>
        <w:ind w:left="6942" w:hanging="360"/>
      </w:pPr>
      <w:rPr>
        <w:rFonts w:ascii="Symbol" w:hAnsi="Symbol" w:hint="default"/>
      </w:rPr>
    </w:lvl>
    <w:lvl w:ilvl="7" w:tplc="04130003" w:tentative="1">
      <w:start w:val="1"/>
      <w:numFmt w:val="bullet"/>
      <w:lvlText w:val="o"/>
      <w:lvlJc w:val="left"/>
      <w:pPr>
        <w:ind w:left="7662" w:hanging="360"/>
      </w:pPr>
      <w:rPr>
        <w:rFonts w:ascii="Courier New" w:hAnsi="Courier New" w:cs="Courier New" w:hint="default"/>
      </w:rPr>
    </w:lvl>
    <w:lvl w:ilvl="8" w:tplc="04130005" w:tentative="1">
      <w:start w:val="1"/>
      <w:numFmt w:val="bullet"/>
      <w:lvlText w:val=""/>
      <w:lvlJc w:val="left"/>
      <w:pPr>
        <w:ind w:left="8382" w:hanging="360"/>
      </w:pPr>
      <w:rPr>
        <w:rFonts w:ascii="Wingdings" w:hAnsi="Wingdings" w:hint="default"/>
      </w:rPr>
    </w:lvl>
  </w:abstractNum>
  <w:abstractNum w:abstractNumId="12" w15:restartNumberingAfterBreak="0">
    <w:nsid w:val="205C2593"/>
    <w:multiLevelType w:val="hybridMultilevel"/>
    <w:tmpl w:val="B2FC0120"/>
    <w:lvl w:ilvl="0" w:tplc="A588D22E">
      <w:start w:val="1"/>
      <w:numFmt w:val="lowerLetter"/>
      <w:lvlText w:val="%1."/>
      <w:lvlJc w:val="left"/>
      <w:pPr>
        <w:ind w:left="900" w:hanging="360"/>
      </w:pPr>
      <w:rPr>
        <w:rFonts w:hint="default"/>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13" w15:restartNumberingAfterBreak="0">
    <w:nsid w:val="209A6205"/>
    <w:multiLevelType w:val="hybridMultilevel"/>
    <w:tmpl w:val="CEA05D34"/>
    <w:lvl w:ilvl="0" w:tplc="0413000F">
      <w:start w:val="3"/>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B167DB"/>
    <w:multiLevelType w:val="hybridMultilevel"/>
    <w:tmpl w:val="DDF81848"/>
    <w:lvl w:ilvl="0" w:tplc="5F247700">
      <w:start w:val="4"/>
      <w:numFmt w:val="decimal"/>
      <w:lvlText w:val="%1."/>
      <w:lvlJc w:val="left"/>
      <w:pPr>
        <w:tabs>
          <w:tab w:val="num" w:pos="570"/>
        </w:tabs>
        <w:ind w:left="570" w:hanging="57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9E4792"/>
    <w:multiLevelType w:val="hybridMultilevel"/>
    <w:tmpl w:val="CF1268C2"/>
    <w:lvl w:ilvl="0" w:tplc="684EDBAA">
      <w:start w:val="3"/>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312049"/>
    <w:multiLevelType w:val="hybridMultilevel"/>
    <w:tmpl w:val="AD8A3C40"/>
    <w:lvl w:ilvl="0" w:tplc="88F6B796">
      <w:start w:val="6"/>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7" w15:restartNumberingAfterBreak="0">
    <w:nsid w:val="260848BB"/>
    <w:multiLevelType w:val="hybridMultilevel"/>
    <w:tmpl w:val="0AB414E4"/>
    <w:lvl w:ilvl="0" w:tplc="CE6EF2E4">
      <w:start w:val="5"/>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925B2D"/>
    <w:multiLevelType w:val="hybridMultilevel"/>
    <w:tmpl w:val="60CA858C"/>
    <w:lvl w:ilvl="0" w:tplc="BE2060B4">
      <w:start w:val="2"/>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2B6C1877"/>
    <w:multiLevelType w:val="multilevel"/>
    <w:tmpl w:val="87761A94"/>
    <w:lvl w:ilvl="0">
      <w:start w:val="1"/>
      <w:numFmt w:val="decimal"/>
      <w:lvlText w:val="%1."/>
      <w:lvlJc w:val="left"/>
      <w:pPr>
        <w:tabs>
          <w:tab w:val="num" w:pos="1620"/>
        </w:tabs>
      </w:pPr>
      <w:rPr>
        <w:rFonts w:cs="Times New Roman"/>
        <w:b w:val="0"/>
      </w:rPr>
    </w:lvl>
    <w:lvl w:ilvl="1">
      <w:start w:val="1"/>
      <w:numFmt w:val="decimal"/>
      <w:lvlText w:val="%2."/>
      <w:lvlJc w:val="left"/>
      <w:pPr>
        <w:tabs>
          <w:tab w:val="num" w:pos="1620"/>
        </w:tabs>
      </w:pPr>
      <w:rPr>
        <w:rFonts w:cs="Times New Roman"/>
      </w:rPr>
    </w:lvl>
    <w:lvl w:ilvl="2">
      <w:start w:val="1"/>
      <w:numFmt w:val="decimal"/>
      <w:lvlText w:val="%3."/>
      <w:lvlJc w:val="left"/>
      <w:pPr>
        <w:tabs>
          <w:tab w:val="num" w:pos="1620"/>
        </w:tabs>
      </w:pPr>
      <w:rPr>
        <w:rFonts w:cs="Times New Roman"/>
      </w:rPr>
    </w:lvl>
    <w:lvl w:ilvl="3">
      <w:start w:val="1"/>
      <w:numFmt w:val="decimal"/>
      <w:lvlText w:val="%4."/>
      <w:lvlJc w:val="left"/>
      <w:pPr>
        <w:tabs>
          <w:tab w:val="num" w:pos="1620"/>
        </w:tabs>
      </w:pPr>
      <w:rPr>
        <w:rFonts w:cs="Times New Roman"/>
      </w:rPr>
    </w:lvl>
    <w:lvl w:ilvl="4">
      <w:start w:val="1"/>
      <w:numFmt w:val="decimal"/>
      <w:lvlText w:val="%5."/>
      <w:lvlJc w:val="left"/>
      <w:pPr>
        <w:tabs>
          <w:tab w:val="num" w:pos="1620"/>
        </w:tabs>
      </w:pPr>
      <w:rPr>
        <w:rFonts w:cs="Times New Roman"/>
      </w:rPr>
    </w:lvl>
    <w:lvl w:ilvl="5">
      <w:start w:val="1"/>
      <w:numFmt w:val="decimal"/>
      <w:lvlText w:val="%6."/>
      <w:lvlJc w:val="left"/>
      <w:pPr>
        <w:tabs>
          <w:tab w:val="num" w:pos="1620"/>
        </w:tabs>
      </w:pPr>
      <w:rPr>
        <w:rFonts w:cs="Times New Roman"/>
      </w:rPr>
    </w:lvl>
    <w:lvl w:ilvl="6">
      <w:start w:val="1"/>
      <w:numFmt w:val="decimal"/>
      <w:lvlText w:val="%7."/>
      <w:lvlJc w:val="left"/>
      <w:pPr>
        <w:tabs>
          <w:tab w:val="num" w:pos="1620"/>
        </w:tabs>
      </w:pPr>
      <w:rPr>
        <w:rFonts w:cs="Times New Roman"/>
      </w:rPr>
    </w:lvl>
    <w:lvl w:ilvl="7">
      <w:start w:val="1"/>
      <w:numFmt w:val="decimal"/>
      <w:lvlText w:val="%8."/>
      <w:lvlJc w:val="left"/>
      <w:pPr>
        <w:tabs>
          <w:tab w:val="num" w:pos="1620"/>
        </w:tabs>
      </w:pPr>
      <w:rPr>
        <w:rFonts w:cs="Times New Roman"/>
      </w:rPr>
    </w:lvl>
    <w:lvl w:ilvl="8">
      <w:start w:val="1"/>
      <w:numFmt w:val="decimal"/>
      <w:lvlText w:val="%9."/>
      <w:lvlJc w:val="left"/>
      <w:pPr>
        <w:tabs>
          <w:tab w:val="num" w:pos="1620"/>
        </w:tabs>
      </w:pPr>
      <w:rPr>
        <w:rFonts w:cs="Times New Roman"/>
      </w:rPr>
    </w:lvl>
  </w:abstractNum>
  <w:abstractNum w:abstractNumId="20" w15:restartNumberingAfterBreak="0">
    <w:nsid w:val="31942BCD"/>
    <w:multiLevelType w:val="hybridMultilevel"/>
    <w:tmpl w:val="5CFEF9F6"/>
    <w:lvl w:ilvl="0" w:tplc="A7AABC98">
      <w:start w:val="4"/>
      <w:numFmt w:val="decimal"/>
      <w:lvlText w:val="%1."/>
      <w:lvlJc w:val="left"/>
      <w:pPr>
        <w:ind w:left="644" w:hanging="360"/>
      </w:pPr>
      <w:rPr>
        <w:rFonts w:hint="default"/>
        <w:b w:val="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32C439B7"/>
    <w:multiLevelType w:val="hybridMultilevel"/>
    <w:tmpl w:val="FF144F42"/>
    <w:lvl w:ilvl="0" w:tplc="D3446B18">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2" w15:restartNumberingAfterBreak="0">
    <w:nsid w:val="38FD0045"/>
    <w:multiLevelType w:val="hybridMultilevel"/>
    <w:tmpl w:val="FFA04CC8"/>
    <w:lvl w:ilvl="0" w:tplc="75407828">
      <w:start w:val="26"/>
      <w:numFmt w:val="bullet"/>
      <w:lvlText w:val="-"/>
      <w:lvlJc w:val="left"/>
      <w:pPr>
        <w:ind w:left="900" w:hanging="360"/>
      </w:pPr>
      <w:rPr>
        <w:rFonts w:ascii="Verdana" w:eastAsia="SimSun" w:hAnsi="Verdana" w:cs="Mang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3" w15:restartNumberingAfterBreak="0">
    <w:nsid w:val="39FE06C0"/>
    <w:multiLevelType w:val="hybridMultilevel"/>
    <w:tmpl w:val="640C857C"/>
    <w:lvl w:ilvl="0" w:tplc="84B47968">
      <w:start w:val="5"/>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3DBB7810"/>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5" w15:restartNumberingAfterBreak="0">
    <w:nsid w:val="3E062C9C"/>
    <w:multiLevelType w:val="hybridMultilevel"/>
    <w:tmpl w:val="3FBEDD9E"/>
    <w:lvl w:ilvl="0" w:tplc="26BAF9F2">
      <w:start w:val="6"/>
      <w:numFmt w:val="bullet"/>
      <w:lvlText w:val="-"/>
      <w:lvlJc w:val="left"/>
      <w:pPr>
        <w:tabs>
          <w:tab w:val="num" w:pos="930"/>
        </w:tabs>
        <w:ind w:left="930" w:hanging="360"/>
      </w:pPr>
      <w:rPr>
        <w:rFonts w:ascii="Verdana" w:eastAsia="SimSun" w:hAnsi="Verdana" w:hint="default"/>
      </w:rPr>
    </w:lvl>
    <w:lvl w:ilvl="1" w:tplc="04130003" w:tentative="1">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26" w15:restartNumberingAfterBreak="0">
    <w:nsid w:val="3F0B5B3D"/>
    <w:multiLevelType w:val="hybridMultilevel"/>
    <w:tmpl w:val="E35CEDC0"/>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7" w15:restartNumberingAfterBreak="0">
    <w:nsid w:val="4885556A"/>
    <w:multiLevelType w:val="hybridMultilevel"/>
    <w:tmpl w:val="64B62092"/>
    <w:lvl w:ilvl="0" w:tplc="D8EEC158">
      <w:start w:val="1"/>
      <w:numFmt w:val="decimal"/>
      <w:lvlText w:val="%1."/>
      <w:lvlJc w:val="left"/>
      <w:pPr>
        <w:ind w:left="502"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A887880"/>
    <w:multiLevelType w:val="hybridMultilevel"/>
    <w:tmpl w:val="2E802B98"/>
    <w:lvl w:ilvl="0" w:tplc="DE782156">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D6312A"/>
    <w:multiLevelType w:val="hybridMultilevel"/>
    <w:tmpl w:val="9B06A87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D65379"/>
    <w:multiLevelType w:val="hybridMultilevel"/>
    <w:tmpl w:val="8ED0375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1" w15:restartNumberingAfterBreak="0">
    <w:nsid w:val="544C2B55"/>
    <w:multiLevelType w:val="hybridMultilevel"/>
    <w:tmpl w:val="47107EAC"/>
    <w:lvl w:ilvl="0" w:tplc="B1129F14">
      <w:start w:val="9"/>
      <w:numFmt w:val="bullet"/>
      <w:lvlText w:val="-"/>
      <w:lvlJc w:val="left"/>
      <w:pPr>
        <w:ind w:left="930" w:hanging="360"/>
      </w:pPr>
      <w:rPr>
        <w:rFonts w:ascii="Verdana" w:eastAsia="SimSun" w:hAnsi="Verdana" w:cs="Mangal"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2" w15:restartNumberingAfterBreak="0">
    <w:nsid w:val="54A63B65"/>
    <w:multiLevelType w:val="hybridMultilevel"/>
    <w:tmpl w:val="563CB28A"/>
    <w:lvl w:ilvl="0" w:tplc="1DDC007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4ED3CCA"/>
    <w:multiLevelType w:val="hybridMultilevel"/>
    <w:tmpl w:val="17AEEE10"/>
    <w:lvl w:ilvl="0" w:tplc="C9BCD68A">
      <w:start w:val="13"/>
      <w:numFmt w:val="bullet"/>
      <w:lvlText w:val="-"/>
      <w:lvlJc w:val="left"/>
      <w:pPr>
        <w:ind w:left="2685" w:hanging="360"/>
      </w:pPr>
      <w:rPr>
        <w:rFonts w:ascii="Verdana" w:eastAsia="SimSun" w:hAnsi="Verdana" w:cs="Mangal" w:hint="default"/>
      </w:rPr>
    </w:lvl>
    <w:lvl w:ilvl="1" w:tplc="04130003" w:tentative="1">
      <w:start w:val="1"/>
      <w:numFmt w:val="bullet"/>
      <w:lvlText w:val="o"/>
      <w:lvlJc w:val="left"/>
      <w:pPr>
        <w:ind w:left="3405" w:hanging="360"/>
      </w:pPr>
      <w:rPr>
        <w:rFonts w:ascii="Courier New" w:hAnsi="Courier New" w:cs="Courier New" w:hint="default"/>
      </w:rPr>
    </w:lvl>
    <w:lvl w:ilvl="2" w:tplc="04130005" w:tentative="1">
      <w:start w:val="1"/>
      <w:numFmt w:val="bullet"/>
      <w:lvlText w:val=""/>
      <w:lvlJc w:val="left"/>
      <w:pPr>
        <w:ind w:left="4125" w:hanging="360"/>
      </w:pPr>
      <w:rPr>
        <w:rFonts w:ascii="Wingdings" w:hAnsi="Wingdings" w:hint="default"/>
      </w:rPr>
    </w:lvl>
    <w:lvl w:ilvl="3" w:tplc="04130001" w:tentative="1">
      <w:start w:val="1"/>
      <w:numFmt w:val="bullet"/>
      <w:lvlText w:val=""/>
      <w:lvlJc w:val="left"/>
      <w:pPr>
        <w:ind w:left="4845" w:hanging="360"/>
      </w:pPr>
      <w:rPr>
        <w:rFonts w:ascii="Symbol" w:hAnsi="Symbol" w:hint="default"/>
      </w:rPr>
    </w:lvl>
    <w:lvl w:ilvl="4" w:tplc="04130003" w:tentative="1">
      <w:start w:val="1"/>
      <w:numFmt w:val="bullet"/>
      <w:lvlText w:val="o"/>
      <w:lvlJc w:val="left"/>
      <w:pPr>
        <w:ind w:left="5565" w:hanging="360"/>
      </w:pPr>
      <w:rPr>
        <w:rFonts w:ascii="Courier New" w:hAnsi="Courier New" w:cs="Courier New" w:hint="default"/>
      </w:rPr>
    </w:lvl>
    <w:lvl w:ilvl="5" w:tplc="04130005" w:tentative="1">
      <w:start w:val="1"/>
      <w:numFmt w:val="bullet"/>
      <w:lvlText w:val=""/>
      <w:lvlJc w:val="left"/>
      <w:pPr>
        <w:ind w:left="6285" w:hanging="360"/>
      </w:pPr>
      <w:rPr>
        <w:rFonts w:ascii="Wingdings" w:hAnsi="Wingdings" w:hint="default"/>
      </w:rPr>
    </w:lvl>
    <w:lvl w:ilvl="6" w:tplc="04130001" w:tentative="1">
      <w:start w:val="1"/>
      <w:numFmt w:val="bullet"/>
      <w:lvlText w:val=""/>
      <w:lvlJc w:val="left"/>
      <w:pPr>
        <w:ind w:left="7005" w:hanging="360"/>
      </w:pPr>
      <w:rPr>
        <w:rFonts w:ascii="Symbol" w:hAnsi="Symbol" w:hint="default"/>
      </w:rPr>
    </w:lvl>
    <w:lvl w:ilvl="7" w:tplc="04130003" w:tentative="1">
      <w:start w:val="1"/>
      <w:numFmt w:val="bullet"/>
      <w:lvlText w:val="o"/>
      <w:lvlJc w:val="left"/>
      <w:pPr>
        <w:ind w:left="7725" w:hanging="360"/>
      </w:pPr>
      <w:rPr>
        <w:rFonts w:ascii="Courier New" w:hAnsi="Courier New" w:cs="Courier New" w:hint="default"/>
      </w:rPr>
    </w:lvl>
    <w:lvl w:ilvl="8" w:tplc="04130005" w:tentative="1">
      <w:start w:val="1"/>
      <w:numFmt w:val="bullet"/>
      <w:lvlText w:val=""/>
      <w:lvlJc w:val="left"/>
      <w:pPr>
        <w:ind w:left="8445" w:hanging="360"/>
      </w:pPr>
      <w:rPr>
        <w:rFonts w:ascii="Wingdings" w:hAnsi="Wingdings" w:hint="default"/>
      </w:rPr>
    </w:lvl>
  </w:abstractNum>
  <w:abstractNum w:abstractNumId="34" w15:restartNumberingAfterBreak="0">
    <w:nsid w:val="684577ED"/>
    <w:multiLevelType w:val="hybridMultilevel"/>
    <w:tmpl w:val="8B4EBC8C"/>
    <w:lvl w:ilvl="0" w:tplc="C2AE1C86">
      <w:start w:val="12"/>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5" w15:restartNumberingAfterBreak="0">
    <w:nsid w:val="6E95272E"/>
    <w:multiLevelType w:val="hybridMultilevel"/>
    <w:tmpl w:val="8CFC4AC2"/>
    <w:lvl w:ilvl="0" w:tplc="5008D192">
      <w:numFmt w:val="bullet"/>
      <w:lvlText w:val="-"/>
      <w:lvlJc w:val="left"/>
      <w:pPr>
        <w:ind w:left="2625" w:hanging="360"/>
      </w:pPr>
      <w:rPr>
        <w:rFonts w:ascii="Verdana" w:eastAsia="SimSun" w:hAnsi="Verdana" w:cs="Mangal"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36" w15:restartNumberingAfterBreak="0">
    <w:nsid w:val="762C4562"/>
    <w:multiLevelType w:val="hybridMultilevel"/>
    <w:tmpl w:val="52D8A70E"/>
    <w:lvl w:ilvl="0" w:tplc="CA70ADBA">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19"/>
  </w:num>
  <w:num w:numId="2">
    <w:abstractNumId w:val="24"/>
  </w:num>
  <w:num w:numId="3">
    <w:abstractNumId w:val="25"/>
  </w:num>
  <w:num w:numId="4">
    <w:abstractNumId w:val="15"/>
  </w:num>
  <w:num w:numId="5">
    <w:abstractNumId w:val="17"/>
  </w:num>
  <w:num w:numId="6">
    <w:abstractNumId w:val="0"/>
  </w:num>
  <w:num w:numId="7">
    <w:abstractNumId w:val="14"/>
  </w:num>
  <w:num w:numId="8">
    <w:abstractNumId w:val="4"/>
  </w:num>
  <w:num w:numId="9">
    <w:abstractNumId w:val="34"/>
  </w:num>
  <w:num w:numId="10">
    <w:abstractNumId w:val="31"/>
  </w:num>
  <w:num w:numId="11">
    <w:abstractNumId w:val="30"/>
  </w:num>
  <w:num w:numId="12">
    <w:abstractNumId w:val="9"/>
  </w:num>
  <w:num w:numId="13">
    <w:abstractNumId w:val="33"/>
  </w:num>
  <w:num w:numId="14">
    <w:abstractNumId w:val="18"/>
  </w:num>
  <w:num w:numId="15">
    <w:abstractNumId w:val="2"/>
  </w:num>
  <w:num w:numId="16">
    <w:abstractNumId w:val="28"/>
  </w:num>
  <w:num w:numId="17">
    <w:abstractNumId w:val="11"/>
  </w:num>
  <w:num w:numId="18">
    <w:abstractNumId w:val="35"/>
  </w:num>
  <w:num w:numId="19">
    <w:abstractNumId w:val="5"/>
  </w:num>
  <w:num w:numId="20">
    <w:abstractNumId w:val="1"/>
  </w:num>
  <w:num w:numId="21">
    <w:abstractNumId w:val="26"/>
  </w:num>
  <w:num w:numId="22">
    <w:abstractNumId w:val="16"/>
  </w:num>
  <w:num w:numId="23">
    <w:abstractNumId w:val="13"/>
  </w:num>
  <w:num w:numId="24">
    <w:abstractNumId w:val="20"/>
  </w:num>
  <w:num w:numId="25">
    <w:abstractNumId w:val="29"/>
  </w:num>
  <w:num w:numId="26">
    <w:abstractNumId w:val="23"/>
  </w:num>
  <w:num w:numId="27">
    <w:abstractNumId w:val="8"/>
  </w:num>
  <w:num w:numId="28">
    <w:abstractNumId w:val="6"/>
  </w:num>
  <w:num w:numId="29">
    <w:abstractNumId w:val="12"/>
  </w:num>
  <w:num w:numId="30">
    <w:abstractNumId w:val="10"/>
  </w:num>
  <w:num w:numId="31">
    <w:abstractNumId w:val="3"/>
  </w:num>
  <w:num w:numId="32">
    <w:abstractNumId w:val="7"/>
  </w:num>
  <w:num w:numId="33">
    <w:abstractNumId w:val="32"/>
  </w:num>
  <w:num w:numId="34">
    <w:abstractNumId w:val="22"/>
  </w:num>
  <w:num w:numId="35">
    <w:abstractNumId w:val="27"/>
  </w:num>
  <w:num w:numId="36">
    <w:abstractNumId w:val="3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D62"/>
    <w:rsid w:val="00000EF6"/>
    <w:rsid w:val="00003D2A"/>
    <w:rsid w:val="000067D4"/>
    <w:rsid w:val="00007078"/>
    <w:rsid w:val="000113B7"/>
    <w:rsid w:val="00011E79"/>
    <w:rsid w:val="000134E4"/>
    <w:rsid w:val="000136C6"/>
    <w:rsid w:val="00015151"/>
    <w:rsid w:val="000158C7"/>
    <w:rsid w:val="00017E2F"/>
    <w:rsid w:val="00022CFE"/>
    <w:rsid w:val="000236B8"/>
    <w:rsid w:val="00025057"/>
    <w:rsid w:val="00030654"/>
    <w:rsid w:val="0003134C"/>
    <w:rsid w:val="000366B3"/>
    <w:rsid w:val="0003710F"/>
    <w:rsid w:val="00037CF6"/>
    <w:rsid w:val="00040981"/>
    <w:rsid w:val="000410E4"/>
    <w:rsid w:val="00041F0B"/>
    <w:rsid w:val="00043038"/>
    <w:rsid w:val="00044334"/>
    <w:rsid w:val="000464CA"/>
    <w:rsid w:val="00047D0D"/>
    <w:rsid w:val="00050409"/>
    <w:rsid w:val="00052D89"/>
    <w:rsid w:val="000635A3"/>
    <w:rsid w:val="00070281"/>
    <w:rsid w:val="0007206E"/>
    <w:rsid w:val="0007311E"/>
    <w:rsid w:val="00073361"/>
    <w:rsid w:val="00075371"/>
    <w:rsid w:val="000755CE"/>
    <w:rsid w:val="00076D8E"/>
    <w:rsid w:val="00080BEC"/>
    <w:rsid w:val="00082337"/>
    <w:rsid w:val="00083C0E"/>
    <w:rsid w:val="000850F6"/>
    <w:rsid w:val="000861F4"/>
    <w:rsid w:val="000870F3"/>
    <w:rsid w:val="00092200"/>
    <w:rsid w:val="0009321C"/>
    <w:rsid w:val="00093518"/>
    <w:rsid w:val="000938F4"/>
    <w:rsid w:val="00093A78"/>
    <w:rsid w:val="0009608E"/>
    <w:rsid w:val="000A198E"/>
    <w:rsid w:val="000A36A0"/>
    <w:rsid w:val="000A3D74"/>
    <w:rsid w:val="000A5ABF"/>
    <w:rsid w:val="000A726A"/>
    <w:rsid w:val="000B6981"/>
    <w:rsid w:val="000B6D5B"/>
    <w:rsid w:val="000C2FD1"/>
    <w:rsid w:val="000C4706"/>
    <w:rsid w:val="000D0894"/>
    <w:rsid w:val="000D1A6F"/>
    <w:rsid w:val="000D4BD2"/>
    <w:rsid w:val="000E0A3B"/>
    <w:rsid w:val="000E3917"/>
    <w:rsid w:val="000E4A5E"/>
    <w:rsid w:val="000E6000"/>
    <w:rsid w:val="000E71C8"/>
    <w:rsid w:val="000E7914"/>
    <w:rsid w:val="00100380"/>
    <w:rsid w:val="001003F8"/>
    <w:rsid w:val="001020B0"/>
    <w:rsid w:val="00102929"/>
    <w:rsid w:val="00103B54"/>
    <w:rsid w:val="00104ED1"/>
    <w:rsid w:val="001052A5"/>
    <w:rsid w:val="001070E7"/>
    <w:rsid w:val="001122F0"/>
    <w:rsid w:val="00114507"/>
    <w:rsid w:val="001226C3"/>
    <w:rsid w:val="0012404D"/>
    <w:rsid w:val="00126ED6"/>
    <w:rsid w:val="00131806"/>
    <w:rsid w:val="001322A2"/>
    <w:rsid w:val="00132FD5"/>
    <w:rsid w:val="0013325E"/>
    <w:rsid w:val="001332BE"/>
    <w:rsid w:val="00133A41"/>
    <w:rsid w:val="00134248"/>
    <w:rsid w:val="0014195B"/>
    <w:rsid w:val="001656FA"/>
    <w:rsid w:val="001728CE"/>
    <w:rsid w:val="001757DB"/>
    <w:rsid w:val="00176364"/>
    <w:rsid w:val="00180909"/>
    <w:rsid w:val="001845A5"/>
    <w:rsid w:val="00191ECB"/>
    <w:rsid w:val="00193EC3"/>
    <w:rsid w:val="00196649"/>
    <w:rsid w:val="00196AB8"/>
    <w:rsid w:val="001B3A80"/>
    <w:rsid w:val="001B47C0"/>
    <w:rsid w:val="001B4DA1"/>
    <w:rsid w:val="001B694E"/>
    <w:rsid w:val="001C0A03"/>
    <w:rsid w:val="001C206C"/>
    <w:rsid w:val="001C2704"/>
    <w:rsid w:val="001D1D5E"/>
    <w:rsid w:val="001D67E0"/>
    <w:rsid w:val="001D7D6A"/>
    <w:rsid w:val="001E00B6"/>
    <w:rsid w:val="001E4A4D"/>
    <w:rsid w:val="001E6530"/>
    <w:rsid w:val="001E7B2D"/>
    <w:rsid w:val="001F23CE"/>
    <w:rsid w:val="001F39BE"/>
    <w:rsid w:val="001F4583"/>
    <w:rsid w:val="00205475"/>
    <w:rsid w:val="00206048"/>
    <w:rsid w:val="00206814"/>
    <w:rsid w:val="002135E3"/>
    <w:rsid w:val="002178E1"/>
    <w:rsid w:val="00220CE4"/>
    <w:rsid w:val="00223023"/>
    <w:rsid w:val="00230A2D"/>
    <w:rsid w:val="002401B6"/>
    <w:rsid w:val="00240A73"/>
    <w:rsid w:val="00245159"/>
    <w:rsid w:val="002551B4"/>
    <w:rsid w:val="00257476"/>
    <w:rsid w:val="002574DE"/>
    <w:rsid w:val="00262382"/>
    <w:rsid w:val="0026739B"/>
    <w:rsid w:val="00272117"/>
    <w:rsid w:val="00272DDB"/>
    <w:rsid w:val="00274F3A"/>
    <w:rsid w:val="00277758"/>
    <w:rsid w:val="0028154B"/>
    <w:rsid w:val="002856AA"/>
    <w:rsid w:val="00286768"/>
    <w:rsid w:val="00293928"/>
    <w:rsid w:val="00293B69"/>
    <w:rsid w:val="00294346"/>
    <w:rsid w:val="0029502B"/>
    <w:rsid w:val="002959E2"/>
    <w:rsid w:val="002975B0"/>
    <w:rsid w:val="002A16AC"/>
    <w:rsid w:val="002A52AE"/>
    <w:rsid w:val="002B31AE"/>
    <w:rsid w:val="002B49B3"/>
    <w:rsid w:val="002B51D3"/>
    <w:rsid w:val="002B52FE"/>
    <w:rsid w:val="002B7E8F"/>
    <w:rsid w:val="002C0DD3"/>
    <w:rsid w:val="002C347C"/>
    <w:rsid w:val="002C45B7"/>
    <w:rsid w:val="002C4A98"/>
    <w:rsid w:val="002C62BE"/>
    <w:rsid w:val="002D0F01"/>
    <w:rsid w:val="002D1BE3"/>
    <w:rsid w:val="002D2333"/>
    <w:rsid w:val="002E3354"/>
    <w:rsid w:val="002E3A21"/>
    <w:rsid w:val="002E4DF3"/>
    <w:rsid w:val="002E7B2D"/>
    <w:rsid w:val="002F69CC"/>
    <w:rsid w:val="002F7A63"/>
    <w:rsid w:val="002F7EC0"/>
    <w:rsid w:val="00301BC7"/>
    <w:rsid w:val="003022DA"/>
    <w:rsid w:val="00303953"/>
    <w:rsid w:val="003043A0"/>
    <w:rsid w:val="00307731"/>
    <w:rsid w:val="0031055E"/>
    <w:rsid w:val="0031123A"/>
    <w:rsid w:val="00311E3D"/>
    <w:rsid w:val="0031201F"/>
    <w:rsid w:val="003154F2"/>
    <w:rsid w:val="003165C8"/>
    <w:rsid w:val="00325CB7"/>
    <w:rsid w:val="00332954"/>
    <w:rsid w:val="00333A12"/>
    <w:rsid w:val="00334F9E"/>
    <w:rsid w:val="00335CAF"/>
    <w:rsid w:val="003409B6"/>
    <w:rsid w:val="00341230"/>
    <w:rsid w:val="00342800"/>
    <w:rsid w:val="003428CD"/>
    <w:rsid w:val="00343998"/>
    <w:rsid w:val="00343DA4"/>
    <w:rsid w:val="003449E7"/>
    <w:rsid w:val="0034655C"/>
    <w:rsid w:val="00347D74"/>
    <w:rsid w:val="0035376D"/>
    <w:rsid w:val="00355C4A"/>
    <w:rsid w:val="00356752"/>
    <w:rsid w:val="00356950"/>
    <w:rsid w:val="00357FD7"/>
    <w:rsid w:val="003606FB"/>
    <w:rsid w:val="003619A5"/>
    <w:rsid w:val="0036654B"/>
    <w:rsid w:val="00373F1E"/>
    <w:rsid w:val="0037485C"/>
    <w:rsid w:val="0037485D"/>
    <w:rsid w:val="00375FF5"/>
    <w:rsid w:val="0038037D"/>
    <w:rsid w:val="003829E5"/>
    <w:rsid w:val="0038385B"/>
    <w:rsid w:val="00385FA7"/>
    <w:rsid w:val="00386441"/>
    <w:rsid w:val="0038720A"/>
    <w:rsid w:val="00390503"/>
    <w:rsid w:val="0039208C"/>
    <w:rsid w:val="003924CE"/>
    <w:rsid w:val="00394C63"/>
    <w:rsid w:val="00397502"/>
    <w:rsid w:val="003A176A"/>
    <w:rsid w:val="003A1D4C"/>
    <w:rsid w:val="003A3F9C"/>
    <w:rsid w:val="003A4C55"/>
    <w:rsid w:val="003A799F"/>
    <w:rsid w:val="003B61D4"/>
    <w:rsid w:val="003B6FAF"/>
    <w:rsid w:val="003B7B50"/>
    <w:rsid w:val="003C065C"/>
    <w:rsid w:val="003C1A6B"/>
    <w:rsid w:val="003C2D26"/>
    <w:rsid w:val="003C4421"/>
    <w:rsid w:val="003C4D4B"/>
    <w:rsid w:val="003C4EF4"/>
    <w:rsid w:val="003C556F"/>
    <w:rsid w:val="003C5778"/>
    <w:rsid w:val="003E04E7"/>
    <w:rsid w:val="003E14D7"/>
    <w:rsid w:val="003E182A"/>
    <w:rsid w:val="003E2A39"/>
    <w:rsid w:val="003E2B34"/>
    <w:rsid w:val="003E5E98"/>
    <w:rsid w:val="003E6C80"/>
    <w:rsid w:val="003E6D72"/>
    <w:rsid w:val="003E7CB0"/>
    <w:rsid w:val="003F5248"/>
    <w:rsid w:val="003F78E0"/>
    <w:rsid w:val="00400B4E"/>
    <w:rsid w:val="0040230F"/>
    <w:rsid w:val="00404E60"/>
    <w:rsid w:val="0040722B"/>
    <w:rsid w:val="00410B40"/>
    <w:rsid w:val="00412740"/>
    <w:rsid w:val="004218DC"/>
    <w:rsid w:val="00421D09"/>
    <w:rsid w:val="004274C1"/>
    <w:rsid w:val="00431578"/>
    <w:rsid w:val="00431605"/>
    <w:rsid w:val="00431D46"/>
    <w:rsid w:val="00433E5D"/>
    <w:rsid w:val="004345E9"/>
    <w:rsid w:val="00436422"/>
    <w:rsid w:val="00437870"/>
    <w:rsid w:val="00442676"/>
    <w:rsid w:val="0044489B"/>
    <w:rsid w:val="00450AB5"/>
    <w:rsid w:val="00453065"/>
    <w:rsid w:val="00456A4D"/>
    <w:rsid w:val="00460D61"/>
    <w:rsid w:val="00462FF3"/>
    <w:rsid w:val="004633FF"/>
    <w:rsid w:val="00463633"/>
    <w:rsid w:val="00463FDE"/>
    <w:rsid w:val="00465E09"/>
    <w:rsid w:val="0046651B"/>
    <w:rsid w:val="004728C7"/>
    <w:rsid w:val="00475AFC"/>
    <w:rsid w:val="0048130B"/>
    <w:rsid w:val="0048164B"/>
    <w:rsid w:val="00482571"/>
    <w:rsid w:val="00486049"/>
    <w:rsid w:val="00493540"/>
    <w:rsid w:val="00493FFE"/>
    <w:rsid w:val="004965DB"/>
    <w:rsid w:val="004973D1"/>
    <w:rsid w:val="004A0575"/>
    <w:rsid w:val="004A0BCB"/>
    <w:rsid w:val="004A2B5B"/>
    <w:rsid w:val="004A5ECF"/>
    <w:rsid w:val="004A6A90"/>
    <w:rsid w:val="004B1BFF"/>
    <w:rsid w:val="004B5A02"/>
    <w:rsid w:val="004C374A"/>
    <w:rsid w:val="004C3FA7"/>
    <w:rsid w:val="004C4191"/>
    <w:rsid w:val="004C44A3"/>
    <w:rsid w:val="004C4D93"/>
    <w:rsid w:val="004C5B6F"/>
    <w:rsid w:val="004C6D5C"/>
    <w:rsid w:val="004D1A30"/>
    <w:rsid w:val="004D2723"/>
    <w:rsid w:val="004D333E"/>
    <w:rsid w:val="004D3509"/>
    <w:rsid w:val="004D790C"/>
    <w:rsid w:val="004E1FC8"/>
    <w:rsid w:val="004E22AB"/>
    <w:rsid w:val="004E267D"/>
    <w:rsid w:val="004E4ED1"/>
    <w:rsid w:val="004F09D4"/>
    <w:rsid w:val="004F1F93"/>
    <w:rsid w:val="004F4273"/>
    <w:rsid w:val="005008E1"/>
    <w:rsid w:val="0050677B"/>
    <w:rsid w:val="005128FB"/>
    <w:rsid w:val="005141A2"/>
    <w:rsid w:val="00516A4B"/>
    <w:rsid w:val="00523BC3"/>
    <w:rsid w:val="0052589E"/>
    <w:rsid w:val="005332B4"/>
    <w:rsid w:val="0053388F"/>
    <w:rsid w:val="00533E56"/>
    <w:rsid w:val="00533F9B"/>
    <w:rsid w:val="00534598"/>
    <w:rsid w:val="00534C4C"/>
    <w:rsid w:val="00535720"/>
    <w:rsid w:val="00536973"/>
    <w:rsid w:val="00545B14"/>
    <w:rsid w:val="00546085"/>
    <w:rsid w:val="00547C54"/>
    <w:rsid w:val="0055001D"/>
    <w:rsid w:val="005555A7"/>
    <w:rsid w:val="00556F95"/>
    <w:rsid w:val="00560E6D"/>
    <w:rsid w:val="0056273A"/>
    <w:rsid w:val="005630E8"/>
    <w:rsid w:val="005641C5"/>
    <w:rsid w:val="005645B5"/>
    <w:rsid w:val="00564C98"/>
    <w:rsid w:val="005652AE"/>
    <w:rsid w:val="0057770F"/>
    <w:rsid w:val="00580400"/>
    <w:rsid w:val="00581ECA"/>
    <w:rsid w:val="00582584"/>
    <w:rsid w:val="0058261F"/>
    <w:rsid w:val="00585673"/>
    <w:rsid w:val="00587A93"/>
    <w:rsid w:val="00587F40"/>
    <w:rsid w:val="00587F4B"/>
    <w:rsid w:val="005904C1"/>
    <w:rsid w:val="00591164"/>
    <w:rsid w:val="00591B19"/>
    <w:rsid w:val="00591D45"/>
    <w:rsid w:val="00592D40"/>
    <w:rsid w:val="00593C2B"/>
    <w:rsid w:val="00595ABB"/>
    <w:rsid w:val="00596211"/>
    <w:rsid w:val="005A0A47"/>
    <w:rsid w:val="005A1AB2"/>
    <w:rsid w:val="005A3081"/>
    <w:rsid w:val="005A6990"/>
    <w:rsid w:val="005A793C"/>
    <w:rsid w:val="005B3E99"/>
    <w:rsid w:val="005B4AEC"/>
    <w:rsid w:val="005B6CBD"/>
    <w:rsid w:val="005B783E"/>
    <w:rsid w:val="005C17FE"/>
    <w:rsid w:val="005C31BC"/>
    <w:rsid w:val="005C3D20"/>
    <w:rsid w:val="005D3DFD"/>
    <w:rsid w:val="005D58D0"/>
    <w:rsid w:val="005D5C7D"/>
    <w:rsid w:val="005D7CB2"/>
    <w:rsid w:val="005E015D"/>
    <w:rsid w:val="005E6F6F"/>
    <w:rsid w:val="005E7ED3"/>
    <w:rsid w:val="005F2C33"/>
    <w:rsid w:val="005F531B"/>
    <w:rsid w:val="005F5DBE"/>
    <w:rsid w:val="005F6133"/>
    <w:rsid w:val="00604F6C"/>
    <w:rsid w:val="0061179D"/>
    <w:rsid w:val="00616589"/>
    <w:rsid w:val="00616ABE"/>
    <w:rsid w:val="00626754"/>
    <w:rsid w:val="00626D3D"/>
    <w:rsid w:val="006324DC"/>
    <w:rsid w:val="00632BA6"/>
    <w:rsid w:val="00633294"/>
    <w:rsid w:val="0063347E"/>
    <w:rsid w:val="00636D71"/>
    <w:rsid w:val="00637707"/>
    <w:rsid w:val="00637B54"/>
    <w:rsid w:val="00641CE7"/>
    <w:rsid w:val="00643B06"/>
    <w:rsid w:val="00644C46"/>
    <w:rsid w:val="00651C0A"/>
    <w:rsid w:val="0065432B"/>
    <w:rsid w:val="00654C01"/>
    <w:rsid w:val="00657C3E"/>
    <w:rsid w:val="00662257"/>
    <w:rsid w:val="006677AF"/>
    <w:rsid w:val="006678C2"/>
    <w:rsid w:val="006718A8"/>
    <w:rsid w:val="00674CA8"/>
    <w:rsid w:val="00676168"/>
    <w:rsid w:val="006774C0"/>
    <w:rsid w:val="00677C8F"/>
    <w:rsid w:val="006860DC"/>
    <w:rsid w:val="00687112"/>
    <w:rsid w:val="00690E23"/>
    <w:rsid w:val="00691BF0"/>
    <w:rsid w:val="00697C50"/>
    <w:rsid w:val="006A0C19"/>
    <w:rsid w:val="006A2D07"/>
    <w:rsid w:val="006A33D8"/>
    <w:rsid w:val="006A5100"/>
    <w:rsid w:val="006A65F0"/>
    <w:rsid w:val="006A7A08"/>
    <w:rsid w:val="006B51BE"/>
    <w:rsid w:val="006C05CA"/>
    <w:rsid w:val="006C1383"/>
    <w:rsid w:val="006C2C02"/>
    <w:rsid w:val="006C669B"/>
    <w:rsid w:val="006D3BC8"/>
    <w:rsid w:val="006D6281"/>
    <w:rsid w:val="006E2C36"/>
    <w:rsid w:val="006E329D"/>
    <w:rsid w:val="006E3625"/>
    <w:rsid w:val="006E4652"/>
    <w:rsid w:val="006E488D"/>
    <w:rsid w:val="006E5B46"/>
    <w:rsid w:val="006E6F2B"/>
    <w:rsid w:val="006E7BEB"/>
    <w:rsid w:val="006E7E94"/>
    <w:rsid w:val="006F00CE"/>
    <w:rsid w:val="006F01E9"/>
    <w:rsid w:val="00700B24"/>
    <w:rsid w:val="00703956"/>
    <w:rsid w:val="007042D0"/>
    <w:rsid w:val="00706232"/>
    <w:rsid w:val="007075D5"/>
    <w:rsid w:val="00710334"/>
    <w:rsid w:val="00711187"/>
    <w:rsid w:val="00711675"/>
    <w:rsid w:val="00714DC4"/>
    <w:rsid w:val="00715D33"/>
    <w:rsid w:val="00720E96"/>
    <w:rsid w:val="0072145F"/>
    <w:rsid w:val="007225B0"/>
    <w:rsid w:val="007233A5"/>
    <w:rsid w:val="00725544"/>
    <w:rsid w:val="00725D41"/>
    <w:rsid w:val="00727172"/>
    <w:rsid w:val="00727E35"/>
    <w:rsid w:val="0074435B"/>
    <w:rsid w:val="007443B4"/>
    <w:rsid w:val="00752B94"/>
    <w:rsid w:val="00754207"/>
    <w:rsid w:val="00763B13"/>
    <w:rsid w:val="00766A48"/>
    <w:rsid w:val="00770DD6"/>
    <w:rsid w:val="00773133"/>
    <w:rsid w:val="00773EED"/>
    <w:rsid w:val="00774D00"/>
    <w:rsid w:val="00781829"/>
    <w:rsid w:val="007823E2"/>
    <w:rsid w:val="00784DDC"/>
    <w:rsid w:val="00786A06"/>
    <w:rsid w:val="00786A33"/>
    <w:rsid w:val="00790113"/>
    <w:rsid w:val="00791530"/>
    <w:rsid w:val="0079265F"/>
    <w:rsid w:val="007A0496"/>
    <w:rsid w:val="007A0AE5"/>
    <w:rsid w:val="007A259D"/>
    <w:rsid w:val="007A3E3C"/>
    <w:rsid w:val="007A44C0"/>
    <w:rsid w:val="007A50FA"/>
    <w:rsid w:val="007A5E20"/>
    <w:rsid w:val="007A76B1"/>
    <w:rsid w:val="007B2DC0"/>
    <w:rsid w:val="007B3A76"/>
    <w:rsid w:val="007B6687"/>
    <w:rsid w:val="007C3589"/>
    <w:rsid w:val="007C36A5"/>
    <w:rsid w:val="007C6BFA"/>
    <w:rsid w:val="007C738A"/>
    <w:rsid w:val="007C74EA"/>
    <w:rsid w:val="007D4130"/>
    <w:rsid w:val="007D6FE0"/>
    <w:rsid w:val="007D7557"/>
    <w:rsid w:val="007E094C"/>
    <w:rsid w:val="007E2409"/>
    <w:rsid w:val="007E27E5"/>
    <w:rsid w:val="007E508D"/>
    <w:rsid w:val="007E7831"/>
    <w:rsid w:val="007E7E16"/>
    <w:rsid w:val="007F396D"/>
    <w:rsid w:val="007F6790"/>
    <w:rsid w:val="00802838"/>
    <w:rsid w:val="00803B33"/>
    <w:rsid w:val="00804AF3"/>
    <w:rsid w:val="00806DE6"/>
    <w:rsid w:val="008106AA"/>
    <w:rsid w:val="008117A2"/>
    <w:rsid w:val="0081335A"/>
    <w:rsid w:val="0081385B"/>
    <w:rsid w:val="00814C30"/>
    <w:rsid w:val="008153D2"/>
    <w:rsid w:val="0081654B"/>
    <w:rsid w:val="00817663"/>
    <w:rsid w:val="0081777A"/>
    <w:rsid w:val="00817DC7"/>
    <w:rsid w:val="0082045F"/>
    <w:rsid w:val="0082256A"/>
    <w:rsid w:val="00833EFC"/>
    <w:rsid w:val="0084080F"/>
    <w:rsid w:val="00842691"/>
    <w:rsid w:val="00845B69"/>
    <w:rsid w:val="00845F94"/>
    <w:rsid w:val="008462FD"/>
    <w:rsid w:val="008526BF"/>
    <w:rsid w:val="0085382F"/>
    <w:rsid w:val="00856C30"/>
    <w:rsid w:val="00857D1D"/>
    <w:rsid w:val="00861BC0"/>
    <w:rsid w:val="00862840"/>
    <w:rsid w:val="008662AC"/>
    <w:rsid w:val="0086785C"/>
    <w:rsid w:val="0087122E"/>
    <w:rsid w:val="00875B29"/>
    <w:rsid w:val="00877FEF"/>
    <w:rsid w:val="00885F42"/>
    <w:rsid w:val="008933E1"/>
    <w:rsid w:val="00893F25"/>
    <w:rsid w:val="0089759C"/>
    <w:rsid w:val="00897B0F"/>
    <w:rsid w:val="008A1185"/>
    <w:rsid w:val="008A2195"/>
    <w:rsid w:val="008A3EDD"/>
    <w:rsid w:val="008A6AB4"/>
    <w:rsid w:val="008B1889"/>
    <w:rsid w:val="008B3708"/>
    <w:rsid w:val="008C0F84"/>
    <w:rsid w:val="008C322B"/>
    <w:rsid w:val="008C40D5"/>
    <w:rsid w:val="008D1D81"/>
    <w:rsid w:val="008D4E03"/>
    <w:rsid w:val="008D6A4B"/>
    <w:rsid w:val="008D7BEE"/>
    <w:rsid w:val="008E2A59"/>
    <w:rsid w:val="008E6102"/>
    <w:rsid w:val="008F5C14"/>
    <w:rsid w:val="00905410"/>
    <w:rsid w:val="00905E25"/>
    <w:rsid w:val="00915F6A"/>
    <w:rsid w:val="00916062"/>
    <w:rsid w:val="00916638"/>
    <w:rsid w:val="00916B2A"/>
    <w:rsid w:val="00916D6D"/>
    <w:rsid w:val="009179EE"/>
    <w:rsid w:val="00922263"/>
    <w:rsid w:val="00924855"/>
    <w:rsid w:val="009255FE"/>
    <w:rsid w:val="00926433"/>
    <w:rsid w:val="00927DCB"/>
    <w:rsid w:val="00930474"/>
    <w:rsid w:val="0093083F"/>
    <w:rsid w:val="00931D24"/>
    <w:rsid w:val="00931F7B"/>
    <w:rsid w:val="009352B7"/>
    <w:rsid w:val="0093553E"/>
    <w:rsid w:val="00935604"/>
    <w:rsid w:val="0093582D"/>
    <w:rsid w:val="00942AD3"/>
    <w:rsid w:val="00942B7E"/>
    <w:rsid w:val="00946181"/>
    <w:rsid w:val="0095024F"/>
    <w:rsid w:val="00952A77"/>
    <w:rsid w:val="00956446"/>
    <w:rsid w:val="009572D8"/>
    <w:rsid w:val="0095790B"/>
    <w:rsid w:val="00961FD4"/>
    <w:rsid w:val="00964570"/>
    <w:rsid w:val="009655CE"/>
    <w:rsid w:val="00974A84"/>
    <w:rsid w:val="009774C5"/>
    <w:rsid w:val="00977DDB"/>
    <w:rsid w:val="00977FA0"/>
    <w:rsid w:val="009840DF"/>
    <w:rsid w:val="00987468"/>
    <w:rsid w:val="00994652"/>
    <w:rsid w:val="009A1AEF"/>
    <w:rsid w:val="009A4869"/>
    <w:rsid w:val="009A4F11"/>
    <w:rsid w:val="009A6E90"/>
    <w:rsid w:val="009B1FC5"/>
    <w:rsid w:val="009B385C"/>
    <w:rsid w:val="009C00D3"/>
    <w:rsid w:val="009C6835"/>
    <w:rsid w:val="009D251C"/>
    <w:rsid w:val="009D39A4"/>
    <w:rsid w:val="009D4832"/>
    <w:rsid w:val="009E0288"/>
    <w:rsid w:val="009E1864"/>
    <w:rsid w:val="009E3874"/>
    <w:rsid w:val="009F1D01"/>
    <w:rsid w:val="009F2B60"/>
    <w:rsid w:val="009F3B5B"/>
    <w:rsid w:val="009F3D62"/>
    <w:rsid w:val="009F427A"/>
    <w:rsid w:val="009F5459"/>
    <w:rsid w:val="00A00AC7"/>
    <w:rsid w:val="00A05918"/>
    <w:rsid w:val="00A06688"/>
    <w:rsid w:val="00A06B92"/>
    <w:rsid w:val="00A06C1D"/>
    <w:rsid w:val="00A07400"/>
    <w:rsid w:val="00A10A7E"/>
    <w:rsid w:val="00A15D87"/>
    <w:rsid w:val="00A15E48"/>
    <w:rsid w:val="00A16503"/>
    <w:rsid w:val="00A20948"/>
    <w:rsid w:val="00A21F58"/>
    <w:rsid w:val="00A23755"/>
    <w:rsid w:val="00A308B1"/>
    <w:rsid w:val="00A31BF2"/>
    <w:rsid w:val="00A3204A"/>
    <w:rsid w:val="00A32297"/>
    <w:rsid w:val="00A335BE"/>
    <w:rsid w:val="00A37DDF"/>
    <w:rsid w:val="00A43416"/>
    <w:rsid w:val="00A45293"/>
    <w:rsid w:val="00A4569D"/>
    <w:rsid w:val="00A460A0"/>
    <w:rsid w:val="00A460F2"/>
    <w:rsid w:val="00A47CF6"/>
    <w:rsid w:val="00A50B0E"/>
    <w:rsid w:val="00A51A23"/>
    <w:rsid w:val="00A5288E"/>
    <w:rsid w:val="00A54A77"/>
    <w:rsid w:val="00A551C4"/>
    <w:rsid w:val="00A557B2"/>
    <w:rsid w:val="00A57226"/>
    <w:rsid w:val="00A5731A"/>
    <w:rsid w:val="00A62494"/>
    <w:rsid w:val="00A6612D"/>
    <w:rsid w:val="00A66C55"/>
    <w:rsid w:val="00A6748A"/>
    <w:rsid w:val="00A70642"/>
    <w:rsid w:val="00A719CE"/>
    <w:rsid w:val="00A71ED5"/>
    <w:rsid w:val="00A745ED"/>
    <w:rsid w:val="00A761C4"/>
    <w:rsid w:val="00A8207B"/>
    <w:rsid w:val="00A84AC2"/>
    <w:rsid w:val="00A86E16"/>
    <w:rsid w:val="00A873BF"/>
    <w:rsid w:val="00A90DAC"/>
    <w:rsid w:val="00A928C5"/>
    <w:rsid w:val="00A96BCC"/>
    <w:rsid w:val="00AA1CEB"/>
    <w:rsid w:val="00AA5243"/>
    <w:rsid w:val="00AA7608"/>
    <w:rsid w:val="00AB11AF"/>
    <w:rsid w:val="00AB4877"/>
    <w:rsid w:val="00AB5CB3"/>
    <w:rsid w:val="00AC1D37"/>
    <w:rsid w:val="00AC469E"/>
    <w:rsid w:val="00AC57A6"/>
    <w:rsid w:val="00AD2C85"/>
    <w:rsid w:val="00AD41CC"/>
    <w:rsid w:val="00AD5D9A"/>
    <w:rsid w:val="00AE02B5"/>
    <w:rsid w:val="00AE218E"/>
    <w:rsid w:val="00AE3706"/>
    <w:rsid w:val="00AF17BF"/>
    <w:rsid w:val="00AF558C"/>
    <w:rsid w:val="00AF675B"/>
    <w:rsid w:val="00B02B5B"/>
    <w:rsid w:val="00B0305C"/>
    <w:rsid w:val="00B031B5"/>
    <w:rsid w:val="00B05960"/>
    <w:rsid w:val="00B05EEA"/>
    <w:rsid w:val="00B05FBB"/>
    <w:rsid w:val="00B12B03"/>
    <w:rsid w:val="00B16B7F"/>
    <w:rsid w:val="00B21165"/>
    <w:rsid w:val="00B21B19"/>
    <w:rsid w:val="00B2207C"/>
    <w:rsid w:val="00B23482"/>
    <w:rsid w:val="00B24E78"/>
    <w:rsid w:val="00B256B8"/>
    <w:rsid w:val="00B3115E"/>
    <w:rsid w:val="00B319CA"/>
    <w:rsid w:val="00B322DE"/>
    <w:rsid w:val="00B32658"/>
    <w:rsid w:val="00B3282E"/>
    <w:rsid w:val="00B33449"/>
    <w:rsid w:val="00B36826"/>
    <w:rsid w:val="00B3694E"/>
    <w:rsid w:val="00B37798"/>
    <w:rsid w:val="00B41121"/>
    <w:rsid w:val="00B4287B"/>
    <w:rsid w:val="00B46979"/>
    <w:rsid w:val="00B50A2F"/>
    <w:rsid w:val="00B50C79"/>
    <w:rsid w:val="00B515A0"/>
    <w:rsid w:val="00B5298C"/>
    <w:rsid w:val="00B53D9B"/>
    <w:rsid w:val="00B5445B"/>
    <w:rsid w:val="00B55C19"/>
    <w:rsid w:val="00B56167"/>
    <w:rsid w:val="00B56CFD"/>
    <w:rsid w:val="00B60D2B"/>
    <w:rsid w:val="00B61FD8"/>
    <w:rsid w:val="00B6345B"/>
    <w:rsid w:val="00B655E7"/>
    <w:rsid w:val="00B65F6F"/>
    <w:rsid w:val="00B6687D"/>
    <w:rsid w:val="00B702F1"/>
    <w:rsid w:val="00B72439"/>
    <w:rsid w:val="00B742B2"/>
    <w:rsid w:val="00B80F53"/>
    <w:rsid w:val="00B8203E"/>
    <w:rsid w:val="00B83C57"/>
    <w:rsid w:val="00B85482"/>
    <w:rsid w:val="00B85A57"/>
    <w:rsid w:val="00B921E9"/>
    <w:rsid w:val="00B94228"/>
    <w:rsid w:val="00B94293"/>
    <w:rsid w:val="00B97467"/>
    <w:rsid w:val="00B97EA2"/>
    <w:rsid w:val="00BA1516"/>
    <w:rsid w:val="00BA4D8E"/>
    <w:rsid w:val="00BA59E8"/>
    <w:rsid w:val="00BA76BD"/>
    <w:rsid w:val="00BB16A7"/>
    <w:rsid w:val="00BB24A3"/>
    <w:rsid w:val="00BB46EF"/>
    <w:rsid w:val="00BB4C68"/>
    <w:rsid w:val="00BB570E"/>
    <w:rsid w:val="00BC0B69"/>
    <w:rsid w:val="00BC1969"/>
    <w:rsid w:val="00BC3416"/>
    <w:rsid w:val="00BC3F2C"/>
    <w:rsid w:val="00BC5178"/>
    <w:rsid w:val="00BC5E35"/>
    <w:rsid w:val="00BC67EF"/>
    <w:rsid w:val="00BD175F"/>
    <w:rsid w:val="00BD3AA4"/>
    <w:rsid w:val="00BD496F"/>
    <w:rsid w:val="00BE1444"/>
    <w:rsid w:val="00BE2D93"/>
    <w:rsid w:val="00BE74A9"/>
    <w:rsid w:val="00BF16BE"/>
    <w:rsid w:val="00BF27B1"/>
    <w:rsid w:val="00BF3DD7"/>
    <w:rsid w:val="00BF74C0"/>
    <w:rsid w:val="00BF7AEB"/>
    <w:rsid w:val="00BF7D8F"/>
    <w:rsid w:val="00BF7EE9"/>
    <w:rsid w:val="00C04984"/>
    <w:rsid w:val="00C11947"/>
    <w:rsid w:val="00C15D51"/>
    <w:rsid w:val="00C23B9D"/>
    <w:rsid w:val="00C2403B"/>
    <w:rsid w:val="00C2473F"/>
    <w:rsid w:val="00C254F1"/>
    <w:rsid w:val="00C26607"/>
    <w:rsid w:val="00C30831"/>
    <w:rsid w:val="00C33976"/>
    <w:rsid w:val="00C35BD6"/>
    <w:rsid w:val="00C4008C"/>
    <w:rsid w:val="00C42260"/>
    <w:rsid w:val="00C42BE0"/>
    <w:rsid w:val="00C47240"/>
    <w:rsid w:val="00C47666"/>
    <w:rsid w:val="00C47BA4"/>
    <w:rsid w:val="00C47C29"/>
    <w:rsid w:val="00C50885"/>
    <w:rsid w:val="00C522A3"/>
    <w:rsid w:val="00C5457E"/>
    <w:rsid w:val="00C65445"/>
    <w:rsid w:val="00C66358"/>
    <w:rsid w:val="00C6723E"/>
    <w:rsid w:val="00C70CF4"/>
    <w:rsid w:val="00C73394"/>
    <w:rsid w:val="00C73EEB"/>
    <w:rsid w:val="00C77248"/>
    <w:rsid w:val="00C83A2A"/>
    <w:rsid w:val="00C92E5D"/>
    <w:rsid w:val="00C937F4"/>
    <w:rsid w:val="00C97749"/>
    <w:rsid w:val="00C977F9"/>
    <w:rsid w:val="00C97E61"/>
    <w:rsid w:val="00CA3DE7"/>
    <w:rsid w:val="00CA7765"/>
    <w:rsid w:val="00CA7D77"/>
    <w:rsid w:val="00CB0214"/>
    <w:rsid w:val="00CB7616"/>
    <w:rsid w:val="00CC164E"/>
    <w:rsid w:val="00CC1C67"/>
    <w:rsid w:val="00CC2134"/>
    <w:rsid w:val="00CC2422"/>
    <w:rsid w:val="00CC718B"/>
    <w:rsid w:val="00CD024B"/>
    <w:rsid w:val="00CD1063"/>
    <w:rsid w:val="00CD30C3"/>
    <w:rsid w:val="00CD3431"/>
    <w:rsid w:val="00CF06A5"/>
    <w:rsid w:val="00CF2BA1"/>
    <w:rsid w:val="00CF7FEC"/>
    <w:rsid w:val="00D01E7C"/>
    <w:rsid w:val="00D02E8E"/>
    <w:rsid w:val="00D03195"/>
    <w:rsid w:val="00D03283"/>
    <w:rsid w:val="00D070CE"/>
    <w:rsid w:val="00D07C81"/>
    <w:rsid w:val="00D07DCE"/>
    <w:rsid w:val="00D07F40"/>
    <w:rsid w:val="00D1461C"/>
    <w:rsid w:val="00D20887"/>
    <w:rsid w:val="00D20AF4"/>
    <w:rsid w:val="00D24677"/>
    <w:rsid w:val="00D26268"/>
    <w:rsid w:val="00D27F84"/>
    <w:rsid w:val="00D32B42"/>
    <w:rsid w:val="00D32FAB"/>
    <w:rsid w:val="00D35B32"/>
    <w:rsid w:val="00D37972"/>
    <w:rsid w:val="00D37D29"/>
    <w:rsid w:val="00D4092C"/>
    <w:rsid w:val="00D41AC5"/>
    <w:rsid w:val="00D41ADB"/>
    <w:rsid w:val="00D441DC"/>
    <w:rsid w:val="00D52C9D"/>
    <w:rsid w:val="00D5447D"/>
    <w:rsid w:val="00D554A0"/>
    <w:rsid w:val="00D571D2"/>
    <w:rsid w:val="00D5787C"/>
    <w:rsid w:val="00D625C5"/>
    <w:rsid w:val="00D65E44"/>
    <w:rsid w:val="00D67392"/>
    <w:rsid w:val="00D7349C"/>
    <w:rsid w:val="00D74139"/>
    <w:rsid w:val="00D753EF"/>
    <w:rsid w:val="00D75F0F"/>
    <w:rsid w:val="00D80EDD"/>
    <w:rsid w:val="00D81942"/>
    <w:rsid w:val="00D84203"/>
    <w:rsid w:val="00D85BD0"/>
    <w:rsid w:val="00D90330"/>
    <w:rsid w:val="00D90609"/>
    <w:rsid w:val="00D91AD9"/>
    <w:rsid w:val="00D96B56"/>
    <w:rsid w:val="00DA0AA5"/>
    <w:rsid w:val="00DA1424"/>
    <w:rsid w:val="00DA2D91"/>
    <w:rsid w:val="00DA3F30"/>
    <w:rsid w:val="00DA4897"/>
    <w:rsid w:val="00DA5367"/>
    <w:rsid w:val="00DA69FB"/>
    <w:rsid w:val="00DB6028"/>
    <w:rsid w:val="00DB66DE"/>
    <w:rsid w:val="00DB6B6B"/>
    <w:rsid w:val="00DB7F91"/>
    <w:rsid w:val="00DC1242"/>
    <w:rsid w:val="00DC48B2"/>
    <w:rsid w:val="00DC5568"/>
    <w:rsid w:val="00DC6BAD"/>
    <w:rsid w:val="00DC6F2F"/>
    <w:rsid w:val="00DD21D2"/>
    <w:rsid w:val="00DD4B76"/>
    <w:rsid w:val="00DD4D36"/>
    <w:rsid w:val="00DE0CBB"/>
    <w:rsid w:val="00DF1F97"/>
    <w:rsid w:val="00DF518E"/>
    <w:rsid w:val="00E00A67"/>
    <w:rsid w:val="00E02E80"/>
    <w:rsid w:val="00E03116"/>
    <w:rsid w:val="00E05106"/>
    <w:rsid w:val="00E05351"/>
    <w:rsid w:val="00E06462"/>
    <w:rsid w:val="00E07253"/>
    <w:rsid w:val="00E07AA6"/>
    <w:rsid w:val="00E07B26"/>
    <w:rsid w:val="00E12EE3"/>
    <w:rsid w:val="00E170F8"/>
    <w:rsid w:val="00E17584"/>
    <w:rsid w:val="00E269F5"/>
    <w:rsid w:val="00E3015D"/>
    <w:rsid w:val="00E32D50"/>
    <w:rsid w:val="00E32DC7"/>
    <w:rsid w:val="00E36E6F"/>
    <w:rsid w:val="00E52C7C"/>
    <w:rsid w:val="00E53886"/>
    <w:rsid w:val="00E55452"/>
    <w:rsid w:val="00E60B4B"/>
    <w:rsid w:val="00E652CF"/>
    <w:rsid w:val="00E65CD9"/>
    <w:rsid w:val="00E662D6"/>
    <w:rsid w:val="00E707E0"/>
    <w:rsid w:val="00E71F46"/>
    <w:rsid w:val="00E764EC"/>
    <w:rsid w:val="00E77CFE"/>
    <w:rsid w:val="00E83AC7"/>
    <w:rsid w:val="00E917FD"/>
    <w:rsid w:val="00E9577D"/>
    <w:rsid w:val="00E96118"/>
    <w:rsid w:val="00EA5AB3"/>
    <w:rsid w:val="00EA7B3A"/>
    <w:rsid w:val="00EB2CF5"/>
    <w:rsid w:val="00EB5457"/>
    <w:rsid w:val="00EB6EC9"/>
    <w:rsid w:val="00EC28E4"/>
    <w:rsid w:val="00EC4A23"/>
    <w:rsid w:val="00ED1CAD"/>
    <w:rsid w:val="00ED2BDA"/>
    <w:rsid w:val="00ED3F7B"/>
    <w:rsid w:val="00ED4704"/>
    <w:rsid w:val="00ED6175"/>
    <w:rsid w:val="00ED6292"/>
    <w:rsid w:val="00ED7A3F"/>
    <w:rsid w:val="00EE1FF3"/>
    <w:rsid w:val="00EE603F"/>
    <w:rsid w:val="00EE6216"/>
    <w:rsid w:val="00EE6CFD"/>
    <w:rsid w:val="00EF0799"/>
    <w:rsid w:val="00EF39A2"/>
    <w:rsid w:val="00EF419F"/>
    <w:rsid w:val="00EF438C"/>
    <w:rsid w:val="00EF55F6"/>
    <w:rsid w:val="00F03C95"/>
    <w:rsid w:val="00F06A88"/>
    <w:rsid w:val="00F0752B"/>
    <w:rsid w:val="00F1056B"/>
    <w:rsid w:val="00F10580"/>
    <w:rsid w:val="00F26202"/>
    <w:rsid w:val="00F31CBE"/>
    <w:rsid w:val="00F324E7"/>
    <w:rsid w:val="00F32DC5"/>
    <w:rsid w:val="00F34627"/>
    <w:rsid w:val="00F348CC"/>
    <w:rsid w:val="00F373E0"/>
    <w:rsid w:val="00F45975"/>
    <w:rsid w:val="00F45EEF"/>
    <w:rsid w:val="00F47440"/>
    <w:rsid w:val="00F511B0"/>
    <w:rsid w:val="00F51A1D"/>
    <w:rsid w:val="00F51A9C"/>
    <w:rsid w:val="00F536C6"/>
    <w:rsid w:val="00F54449"/>
    <w:rsid w:val="00F54F15"/>
    <w:rsid w:val="00F60E5E"/>
    <w:rsid w:val="00F61958"/>
    <w:rsid w:val="00F658F9"/>
    <w:rsid w:val="00F67791"/>
    <w:rsid w:val="00F718AD"/>
    <w:rsid w:val="00F7479D"/>
    <w:rsid w:val="00F765A6"/>
    <w:rsid w:val="00F76EE1"/>
    <w:rsid w:val="00F80FD4"/>
    <w:rsid w:val="00F826FE"/>
    <w:rsid w:val="00F83972"/>
    <w:rsid w:val="00F855E1"/>
    <w:rsid w:val="00F859A3"/>
    <w:rsid w:val="00F91DE0"/>
    <w:rsid w:val="00F92C72"/>
    <w:rsid w:val="00F93B58"/>
    <w:rsid w:val="00F9760C"/>
    <w:rsid w:val="00FA19EF"/>
    <w:rsid w:val="00FA22A2"/>
    <w:rsid w:val="00FA23B7"/>
    <w:rsid w:val="00FA2BE1"/>
    <w:rsid w:val="00FA5C66"/>
    <w:rsid w:val="00FB560D"/>
    <w:rsid w:val="00FB702E"/>
    <w:rsid w:val="00FC2A45"/>
    <w:rsid w:val="00FC40FD"/>
    <w:rsid w:val="00FC75BD"/>
    <w:rsid w:val="00FD2487"/>
    <w:rsid w:val="00FD613F"/>
    <w:rsid w:val="00FD7EA5"/>
    <w:rsid w:val="00FE02E8"/>
    <w:rsid w:val="00FE27C1"/>
    <w:rsid w:val="00FE3FA5"/>
    <w:rsid w:val="00FE6EF4"/>
    <w:rsid w:val="00FE7CD8"/>
    <w:rsid w:val="00FF0EDA"/>
    <w:rsid w:val="00FF1544"/>
    <w:rsid w:val="00FF2A3F"/>
    <w:rsid w:val="00FF2C60"/>
    <w:rsid w:val="00FF4D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C83A7"/>
  <w15:docId w15:val="{74BF1602-797E-4DD2-A617-4F09B46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nl-NL" w:eastAsia="nl-NL" w:bidi="ar-SA"/>
      </w:rPr>
    </w:rPrDefault>
    <w:pPrDefault>
      <w:pPr>
        <w:ind w:left="567" w:hanging="567"/>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3D62"/>
    <w:rPr>
      <w:noProof/>
      <w:kern w:val="16"/>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9F3D62"/>
    <w:pPr>
      <w:widowControl w:val="0"/>
      <w:suppressAutoHyphens/>
    </w:pPr>
    <w:rPr>
      <w:kern w:val="16"/>
      <w:sz w:val="24"/>
      <w:szCs w:val="24"/>
      <w:lang w:eastAsia="zh-CN" w:bidi="hi-IN"/>
    </w:rPr>
  </w:style>
  <w:style w:type="paragraph" w:customStyle="1" w:styleId="Heading">
    <w:name w:val="Heading"/>
    <w:basedOn w:val="Standard"/>
    <w:next w:val="Textbody"/>
    <w:uiPriority w:val="99"/>
    <w:rsid w:val="009F3D62"/>
    <w:pPr>
      <w:keepNext/>
      <w:spacing w:before="240" w:after="120"/>
    </w:pPr>
    <w:rPr>
      <w:rFonts w:ascii="Arial" w:hAnsi="Arial"/>
      <w:sz w:val="28"/>
      <w:szCs w:val="28"/>
    </w:rPr>
  </w:style>
  <w:style w:type="paragraph" w:customStyle="1" w:styleId="Textbody">
    <w:name w:val="Text body"/>
    <w:basedOn w:val="Standard"/>
    <w:uiPriority w:val="99"/>
    <w:rsid w:val="009F3D62"/>
    <w:pPr>
      <w:spacing w:after="120"/>
    </w:pPr>
  </w:style>
  <w:style w:type="paragraph" w:styleId="Lijst">
    <w:name w:val="List"/>
    <w:basedOn w:val="Textbody"/>
    <w:uiPriority w:val="99"/>
    <w:rsid w:val="009F3D62"/>
  </w:style>
  <w:style w:type="paragraph" w:styleId="Bijschrift">
    <w:name w:val="caption"/>
    <w:basedOn w:val="Standard"/>
    <w:uiPriority w:val="99"/>
    <w:qFormat/>
    <w:rsid w:val="009F3D62"/>
    <w:pPr>
      <w:suppressLineNumbers/>
      <w:spacing w:before="120" w:after="120"/>
    </w:pPr>
    <w:rPr>
      <w:i/>
      <w:iCs/>
    </w:rPr>
  </w:style>
  <w:style w:type="paragraph" w:customStyle="1" w:styleId="Index">
    <w:name w:val="Index"/>
    <w:basedOn w:val="Standard"/>
    <w:uiPriority w:val="99"/>
    <w:rsid w:val="009F3D62"/>
    <w:pPr>
      <w:suppressLineNumbers/>
    </w:pPr>
  </w:style>
  <w:style w:type="character" w:customStyle="1" w:styleId="NumberingSymbols">
    <w:name w:val="Numbering Symbols"/>
    <w:uiPriority w:val="99"/>
    <w:rsid w:val="009F3D62"/>
  </w:style>
  <w:style w:type="character" w:customStyle="1" w:styleId="BulletSymbols">
    <w:name w:val="Bullet Symbols"/>
    <w:uiPriority w:val="99"/>
    <w:rsid w:val="009F3D62"/>
    <w:rPr>
      <w:rFonts w:ascii="OpenSymbol" w:hAnsi="OpenSymbol"/>
    </w:rPr>
  </w:style>
  <w:style w:type="paragraph" w:styleId="Ballontekst">
    <w:name w:val="Balloon Text"/>
    <w:basedOn w:val="Standaard"/>
    <w:link w:val="BallontekstChar1"/>
    <w:uiPriority w:val="99"/>
    <w:rsid w:val="009F3D62"/>
    <w:rPr>
      <w:rFonts w:ascii="Tahoma" w:hAnsi="Tahoma"/>
      <w:sz w:val="16"/>
      <w:szCs w:val="14"/>
    </w:rPr>
  </w:style>
  <w:style w:type="character" w:customStyle="1" w:styleId="BallontekstChar1">
    <w:name w:val="Ballontekst Char1"/>
    <w:basedOn w:val="Standaardalinea-lettertype"/>
    <w:link w:val="Ballontekst"/>
    <w:uiPriority w:val="99"/>
    <w:semiHidden/>
    <w:locked/>
    <w:rsid w:val="00FD613F"/>
    <w:rPr>
      <w:rFonts w:cs="Times New Roman"/>
      <w:kern w:val="16"/>
      <w:sz w:val="2"/>
      <w:lang w:eastAsia="zh-CN" w:bidi="hi-IN"/>
    </w:rPr>
  </w:style>
  <w:style w:type="character" w:customStyle="1" w:styleId="BallontekstChar">
    <w:name w:val="Ballontekst Char"/>
    <w:basedOn w:val="Standaardalinea-lettertype"/>
    <w:uiPriority w:val="99"/>
    <w:rsid w:val="009F3D62"/>
    <w:rPr>
      <w:rFonts w:ascii="Tahoma" w:hAnsi="Tahoma" w:cs="Times New Roman"/>
      <w:sz w:val="14"/>
      <w:szCs w:val="14"/>
    </w:rPr>
  </w:style>
  <w:style w:type="paragraph" w:customStyle="1" w:styleId="Geenafstand1">
    <w:name w:val="Geen afstand1"/>
    <w:uiPriority w:val="99"/>
    <w:rsid w:val="009F3D62"/>
    <w:rPr>
      <w:rFonts w:cs="Times New Roman"/>
      <w:color w:val="000000"/>
      <w:kern w:val="16"/>
      <w:sz w:val="20"/>
      <w:szCs w:val="20"/>
    </w:rPr>
  </w:style>
  <w:style w:type="paragraph" w:styleId="Koptekst">
    <w:name w:val="header"/>
    <w:basedOn w:val="Standaard"/>
    <w:link w:val="KoptekstChar1"/>
    <w:uiPriority w:val="99"/>
    <w:rsid w:val="009F3D62"/>
    <w:pPr>
      <w:tabs>
        <w:tab w:val="center" w:pos="4536"/>
        <w:tab w:val="right" w:pos="9072"/>
      </w:tabs>
    </w:pPr>
    <w:rPr>
      <w:szCs w:val="21"/>
    </w:rPr>
  </w:style>
  <w:style w:type="character" w:customStyle="1" w:styleId="KoptekstChar1">
    <w:name w:val="Koptekst Char1"/>
    <w:basedOn w:val="Standaardalinea-lettertype"/>
    <w:link w:val="Koptekst"/>
    <w:uiPriority w:val="99"/>
    <w:semiHidden/>
    <w:locked/>
    <w:rsid w:val="00FD613F"/>
    <w:rPr>
      <w:rFonts w:cs="Times New Roman"/>
      <w:kern w:val="16"/>
      <w:sz w:val="21"/>
      <w:szCs w:val="21"/>
      <w:lang w:eastAsia="zh-CN" w:bidi="hi-IN"/>
    </w:rPr>
  </w:style>
  <w:style w:type="character" w:customStyle="1" w:styleId="KoptekstChar">
    <w:name w:val="Koptekst Char"/>
    <w:basedOn w:val="Standaardalinea-lettertype"/>
    <w:uiPriority w:val="99"/>
    <w:rsid w:val="009F3D62"/>
    <w:rPr>
      <w:rFonts w:cs="Times New Roman"/>
      <w:sz w:val="21"/>
      <w:szCs w:val="21"/>
    </w:rPr>
  </w:style>
  <w:style w:type="paragraph" w:styleId="Voettekst">
    <w:name w:val="footer"/>
    <w:basedOn w:val="Standaard"/>
    <w:link w:val="VoettekstChar1"/>
    <w:uiPriority w:val="99"/>
    <w:rsid w:val="009F3D62"/>
    <w:pPr>
      <w:tabs>
        <w:tab w:val="center" w:pos="4536"/>
        <w:tab w:val="right" w:pos="9072"/>
      </w:tabs>
    </w:pPr>
    <w:rPr>
      <w:szCs w:val="21"/>
    </w:rPr>
  </w:style>
  <w:style w:type="character" w:customStyle="1" w:styleId="VoettekstChar1">
    <w:name w:val="Voettekst Char1"/>
    <w:basedOn w:val="Standaardalinea-lettertype"/>
    <w:link w:val="Voettekst"/>
    <w:uiPriority w:val="99"/>
    <w:semiHidden/>
    <w:locked/>
    <w:rsid w:val="00FD613F"/>
    <w:rPr>
      <w:rFonts w:cs="Times New Roman"/>
      <w:kern w:val="16"/>
      <w:sz w:val="21"/>
      <w:szCs w:val="21"/>
      <w:lang w:eastAsia="zh-CN" w:bidi="hi-IN"/>
    </w:rPr>
  </w:style>
  <w:style w:type="character" w:customStyle="1" w:styleId="VoettekstChar">
    <w:name w:val="Voettekst Char"/>
    <w:basedOn w:val="Standaardalinea-lettertype"/>
    <w:uiPriority w:val="99"/>
    <w:rsid w:val="009F3D62"/>
    <w:rPr>
      <w:rFonts w:cs="Times New Roman"/>
      <w:sz w:val="21"/>
      <w:szCs w:val="21"/>
    </w:rPr>
  </w:style>
  <w:style w:type="character" w:customStyle="1" w:styleId="notereference">
    <w:name w:val="note reference"/>
    <w:uiPriority w:val="99"/>
    <w:semiHidden/>
    <w:rsid w:val="009F3D62"/>
  </w:style>
  <w:style w:type="paragraph" w:customStyle="1" w:styleId="notetext">
    <w:name w:val="note text"/>
    <w:uiPriority w:val="99"/>
    <w:semiHidden/>
    <w:rsid w:val="009F3D62"/>
    <w:pPr>
      <w:widowControl w:val="0"/>
    </w:pPr>
    <w:rPr>
      <w:kern w:val="16"/>
      <w:sz w:val="24"/>
      <w:szCs w:val="24"/>
      <w:lang w:eastAsia="zh-CN" w:bidi="hi-IN"/>
    </w:rPr>
  </w:style>
  <w:style w:type="character" w:customStyle="1" w:styleId="notereference1">
    <w:name w:val="note reference_1"/>
    <w:uiPriority w:val="99"/>
    <w:semiHidden/>
    <w:rsid w:val="009F3D62"/>
  </w:style>
  <w:style w:type="paragraph" w:customStyle="1" w:styleId="notetext1">
    <w:name w:val="note text_1"/>
    <w:uiPriority w:val="99"/>
    <w:semiHidden/>
    <w:rsid w:val="009F3D62"/>
    <w:pPr>
      <w:widowControl w:val="0"/>
    </w:pPr>
    <w:rPr>
      <w:kern w:val="16"/>
      <w:sz w:val="24"/>
      <w:szCs w:val="24"/>
      <w:lang w:eastAsia="zh-CN" w:bidi="hi-IN"/>
    </w:rPr>
  </w:style>
  <w:style w:type="paragraph" w:customStyle="1" w:styleId="Graphics">
    <w:name w:val="Graphics"/>
    <w:uiPriority w:val="99"/>
    <w:rsid w:val="009F3D62"/>
    <w:pPr>
      <w:widowControl w:val="0"/>
    </w:pPr>
    <w:rPr>
      <w:kern w:val="16"/>
      <w:sz w:val="24"/>
      <w:szCs w:val="24"/>
      <w:lang w:eastAsia="zh-CN" w:bidi="hi-IN"/>
    </w:rPr>
  </w:style>
  <w:style w:type="character" w:styleId="Hyperlink">
    <w:name w:val="Hyperlink"/>
    <w:basedOn w:val="Standaardalinea-lettertype"/>
    <w:uiPriority w:val="99"/>
    <w:rsid w:val="009F3D62"/>
    <w:rPr>
      <w:rFonts w:cs="Times New Roman"/>
      <w:color w:val="000080"/>
      <w:u w:val="single"/>
    </w:rPr>
  </w:style>
  <w:style w:type="character" w:styleId="GevolgdeHyperlink">
    <w:name w:val="FollowedHyperlink"/>
    <w:basedOn w:val="Standaardalinea-lettertype"/>
    <w:uiPriority w:val="99"/>
    <w:rsid w:val="009F3D62"/>
    <w:rPr>
      <w:rFonts w:cs="Times New Roman"/>
      <w:color w:val="800080"/>
      <w:u w:val="single"/>
    </w:rPr>
  </w:style>
  <w:style w:type="character" w:styleId="Paginanummer">
    <w:name w:val="page number"/>
    <w:basedOn w:val="Standaardalinea-lettertype"/>
    <w:uiPriority w:val="99"/>
    <w:rsid w:val="00AB5CB3"/>
    <w:rPr>
      <w:rFonts w:cs="Times New Roman"/>
    </w:rPr>
  </w:style>
  <w:style w:type="paragraph" w:styleId="Lijstalinea">
    <w:name w:val="List Paragraph"/>
    <w:basedOn w:val="Standaard"/>
    <w:uiPriority w:val="34"/>
    <w:qFormat/>
    <w:rsid w:val="00E17584"/>
    <w:pPr>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Geenafstand">
    <w:name w:val="No Spacing"/>
    <w:uiPriority w:val="99"/>
    <w:qFormat/>
    <w:rsid w:val="00F45975"/>
    <w:rPr>
      <w:rFonts w:asciiTheme="minorHAnsi" w:eastAsiaTheme="minorHAnsi" w:hAnsiTheme="minorHAnsi" w:cstheme="minorBidi"/>
      <w:lang w:eastAsia="en-US"/>
    </w:rPr>
  </w:style>
  <w:style w:type="table" w:styleId="Tabelraster">
    <w:name w:val="Table Grid"/>
    <w:basedOn w:val="Standaardtabel"/>
    <w:uiPriority w:val="39"/>
    <w:locked/>
    <w:rsid w:val="000755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C6BFA"/>
    <w:pPr>
      <w:ind w:left="0" w:firstLine="0"/>
    </w:pPr>
    <w:rPr>
      <w:rFonts w:eastAsiaTheme="minorHAnsi" w:cs="Times New Roman"/>
      <w:noProof w:val="0"/>
      <w:kern w:val="0"/>
      <w:lang w:eastAsia="nl-NL" w:bidi="ar-SA"/>
    </w:rPr>
  </w:style>
  <w:style w:type="character" w:customStyle="1" w:styleId="Onopgelostemelding1">
    <w:name w:val="Onopgeloste melding1"/>
    <w:basedOn w:val="Standaardalinea-lettertype"/>
    <w:uiPriority w:val="99"/>
    <w:semiHidden/>
    <w:unhideWhenUsed/>
    <w:rsid w:val="00355C4A"/>
    <w:rPr>
      <w:color w:val="808080"/>
      <w:shd w:val="clear" w:color="auto" w:fill="E6E6E6"/>
    </w:rPr>
  </w:style>
  <w:style w:type="paragraph" w:customStyle="1" w:styleId="MEEInleiding">
    <w:name w:val="MEE_Inleiding"/>
    <w:basedOn w:val="Standaard"/>
    <w:rsid w:val="00A16503"/>
    <w:pPr>
      <w:spacing w:line="280" w:lineRule="atLeast"/>
      <w:ind w:left="0" w:firstLine="0"/>
    </w:pPr>
    <w:rPr>
      <w:rFonts w:ascii="DIN-Bold" w:eastAsia="Times New Roman" w:hAnsi="DIN-Bold" w:cs="Times New Roman"/>
      <w:noProof w:val="0"/>
      <w:kern w:val="0"/>
      <w:sz w:val="19"/>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9325">
      <w:bodyDiv w:val="1"/>
      <w:marLeft w:val="0"/>
      <w:marRight w:val="0"/>
      <w:marTop w:val="0"/>
      <w:marBottom w:val="0"/>
      <w:divBdr>
        <w:top w:val="none" w:sz="0" w:space="0" w:color="auto"/>
        <w:left w:val="none" w:sz="0" w:space="0" w:color="auto"/>
        <w:bottom w:val="none" w:sz="0" w:space="0" w:color="auto"/>
        <w:right w:val="none" w:sz="0" w:space="0" w:color="auto"/>
      </w:divBdr>
    </w:div>
    <w:div w:id="7806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denouden@jouwgemeent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0DD725-0838-4EEA-874A-790500A6F03A}">
  <we:reference id="8ba814a7-ef72-455d-8a86-74c1e1d529e2" version="4.1.0.1739" store="EXCatalog" storeType="EXCatalog"/>
  <we:alternateReferences>
    <we:reference id="WA104380649" version="4.1.0.1739"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1BD5B-BF16-4C00-8BF0-974DBF15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Pages>
  <Words>1037</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Secretariaat: Willie Groenemeijer wnd</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Willie Groenemeijer wnd</dc:title>
  <dc:creator>Magda Heijboer</dc:creator>
  <cp:lastModifiedBy>Ada den Ouden | Molenlanden</cp:lastModifiedBy>
  <cp:revision>13</cp:revision>
  <cp:lastPrinted>2019-01-24T14:11:00Z</cp:lastPrinted>
  <dcterms:created xsi:type="dcterms:W3CDTF">2019-03-25T09:50:00Z</dcterms:created>
  <dcterms:modified xsi:type="dcterms:W3CDTF">2019-05-13T11:41:00Z</dcterms:modified>
</cp:coreProperties>
</file>