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5E" w:rsidRPr="00A761C4" w:rsidRDefault="007B2DC0" w:rsidP="00F60E5E">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F45EEF" w:rsidRPr="00A761C4">
        <w:rPr>
          <w:rFonts w:ascii="Verdana" w:hAnsi="Verdana"/>
          <w:b/>
        </w:rPr>
        <w:t xml:space="preserve">    </w:t>
      </w:r>
      <w:r w:rsidR="000E3917">
        <w:rPr>
          <w:rFonts w:ascii="Verdana" w:hAnsi="Verdana"/>
          <w:b/>
          <w:sz w:val="24"/>
          <w:szCs w:val="24"/>
        </w:rPr>
        <w:t>A</w:t>
      </w:r>
      <w:r w:rsidR="00F60E5E" w:rsidRPr="00A761C4">
        <w:rPr>
          <w:rFonts w:ascii="Verdana" w:hAnsi="Verdana"/>
          <w:b/>
          <w:sz w:val="24"/>
          <w:szCs w:val="24"/>
        </w:rPr>
        <w:t xml:space="preserve">dviesraad </w:t>
      </w:r>
      <w:r w:rsidR="000E3917">
        <w:rPr>
          <w:rFonts w:ascii="Verdana" w:hAnsi="Verdana"/>
          <w:b/>
          <w:sz w:val="24"/>
          <w:szCs w:val="24"/>
        </w:rPr>
        <w:t xml:space="preserve">Sociaal Domein </w:t>
      </w:r>
      <w:r w:rsidR="00F60E5E" w:rsidRPr="00A761C4">
        <w:rPr>
          <w:rFonts w:ascii="Verdana" w:hAnsi="Verdana"/>
          <w:b/>
          <w:sz w:val="24"/>
          <w:szCs w:val="24"/>
        </w:rPr>
        <w:t>Molen</w:t>
      </w:r>
      <w:r w:rsidR="000E3917">
        <w:rPr>
          <w:rFonts w:ascii="Verdana" w:hAnsi="Verdana"/>
          <w:b/>
          <w:sz w:val="24"/>
          <w:szCs w:val="24"/>
        </w:rPr>
        <w:t>landen</w:t>
      </w:r>
      <w:r w:rsidR="002E3A21">
        <w:rPr>
          <w:rFonts w:ascii="Verdana" w:hAnsi="Verdana"/>
          <w:b/>
          <w:sz w:val="24"/>
          <w:szCs w:val="24"/>
        </w:rPr>
        <w:t xml:space="preserve"> i.o.</w:t>
      </w:r>
    </w:p>
    <w:p w:rsidR="00F60E5E" w:rsidRPr="00F60E5E" w:rsidRDefault="00F60E5E" w:rsidP="00C47C29">
      <w:pPr>
        <w:pStyle w:val="Geenafstand1"/>
        <w:tabs>
          <w:tab w:val="left" w:pos="567"/>
          <w:tab w:val="left" w:pos="3261"/>
          <w:tab w:val="left" w:pos="4820"/>
          <w:tab w:val="left" w:pos="5103"/>
        </w:tabs>
        <w:rPr>
          <w:rFonts w:ascii="Verdana" w:hAnsi="Verdana"/>
        </w:rPr>
      </w:pPr>
    </w:p>
    <w:p w:rsidR="00F60E5E" w:rsidRPr="00F60E5E" w:rsidRDefault="00F60E5E" w:rsidP="00C47C29">
      <w:pPr>
        <w:pStyle w:val="Geenafstand1"/>
        <w:tabs>
          <w:tab w:val="left" w:pos="567"/>
          <w:tab w:val="left" w:pos="3261"/>
          <w:tab w:val="left" w:pos="4820"/>
          <w:tab w:val="left" w:pos="5103"/>
        </w:tabs>
        <w:rPr>
          <w:rFonts w:ascii="Verdana" w:hAnsi="Verdana"/>
        </w:rPr>
      </w:pPr>
    </w:p>
    <w:p w:rsidR="00F45EEF" w:rsidRDefault="00F60E5E" w:rsidP="009E0288">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00F45EEF" w:rsidRPr="00B56CFD">
        <w:rPr>
          <w:rFonts w:ascii="Verdana" w:hAnsi="Verdana"/>
        </w:rPr>
        <w:t>Secretariaat</w:t>
      </w:r>
      <w:r w:rsidR="00F45EEF" w:rsidRPr="00A761C4">
        <w:rPr>
          <w:rFonts w:ascii="Verdana" w:hAnsi="Verdana"/>
          <w:b/>
        </w:rPr>
        <w:t>:</w:t>
      </w:r>
      <w:r w:rsidR="000464CA">
        <w:rPr>
          <w:rFonts w:ascii="Verdana" w:hAnsi="Verdana"/>
          <w:b/>
        </w:rPr>
        <w:t xml:space="preserve"> </w:t>
      </w:r>
      <w:r w:rsidR="009E0288">
        <w:rPr>
          <w:rFonts w:ascii="Verdana" w:hAnsi="Verdana"/>
          <w:b/>
        </w:rPr>
        <w:tab/>
      </w:r>
      <w:r w:rsidR="000464CA" w:rsidRPr="00B56CFD">
        <w:rPr>
          <w:rFonts w:ascii="Verdana" w:hAnsi="Verdana"/>
          <w:b/>
        </w:rPr>
        <w:t>Ria Verheij</w:t>
      </w:r>
      <w:r w:rsidR="000464CA">
        <w:rPr>
          <w:rFonts w:ascii="Verdana" w:hAnsi="Verdana"/>
        </w:rPr>
        <w:t xml:space="preserve"> (inhoudelijk)</w:t>
      </w:r>
    </w:p>
    <w:p w:rsidR="000464CA" w:rsidRPr="009E0288" w:rsidRDefault="000464CA" w:rsidP="009E0288">
      <w:pPr>
        <w:pStyle w:val="Geenafstand1"/>
        <w:tabs>
          <w:tab w:val="left" w:pos="567"/>
          <w:tab w:val="left" w:pos="3828"/>
          <w:tab w:val="left" w:pos="4820"/>
          <w:tab w:val="left" w:pos="5103"/>
          <w:tab w:val="left" w:pos="5387"/>
          <w:tab w:val="left" w:pos="5670"/>
        </w:tabs>
        <w:rPr>
          <w:rFonts w:ascii="Verdana" w:hAnsi="Verdana"/>
        </w:rPr>
      </w:pPr>
      <w:r>
        <w:rPr>
          <w:rFonts w:ascii="Verdana" w:hAnsi="Verdana"/>
        </w:rPr>
        <w:tab/>
      </w:r>
      <w:r>
        <w:rPr>
          <w:rFonts w:ascii="Verdana" w:hAnsi="Verdana"/>
        </w:rPr>
        <w:tab/>
      </w:r>
      <w:r>
        <w:rPr>
          <w:rFonts w:ascii="Verdana" w:hAnsi="Verdana"/>
        </w:rPr>
        <w:tab/>
      </w:r>
      <w:r w:rsidR="009E0288">
        <w:rPr>
          <w:rFonts w:ascii="Verdana" w:hAnsi="Verdana"/>
        </w:rPr>
        <w:tab/>
      </w:r>
      <w:r w:rsidR="00C47C29">
        <w:rPr>
          <w:rFonts w:ascii="Verdana" w:hAnsi="Verdana"/>
        </w:rPr>
        <w:tab/>
      </w:r>
      <w:r w:rsidR="009E0288">
        <w:rPr>
          <w:rFonts w:ascii="Verdana" w:hAnsi="Verdana"/>
        </w:rPr>
        <w:tab/>
      </w:r>
      <w:r w:rsidRPr="009E0288">
        <w:rPr>
          <w:rFonts w:ascii="Verdana" w:hAnsi="Verdana"/>
          <w:b/>
        </w:rPr>
        <w:t>T</w:t>
      </w:r>
      <w:r w:rsidRPr="009E0288">
        <w:rPr>
          <w:rFonts w:ascii="Verdana" w:hAnsi="Verdana"/>
        </w:rPr>
        <w:t>:</w:t>
      </w:r>
      <w:r w:rsidR="00BF74C0" w:rsidRPr="009E0288">
        <w:rPr>
          <w:rFonts w:ascii="Verdana" w:hAnsi="Verdana"/>
        </w:rPr>
        <w:t xml:space="preserve"> (0184) 66 26 67</w:t>
      </w:r>
    </w:p>
    <w:p w:rsidR="000464CA" w:rsidRPr="009E0288" w:rsidRDefault="000464CA" w:rsidP="009E0288">
      <w:pPr>
        <w:pStyle w:val="Geenafstand1"/>
        <w:tabs>
          <w:tab w:val="left" w:pos="567"/>
          <w:tab w:val="left" w:pos="3828"/>
          <w:tab w:val="left" w:pos="4820"/>
          <w:tab w:val="left" w:pos="5103"/>
          <w:tab w:val="left" w:pos="5387"/>
          <w:tab w:val="left" w:pos="5670"/>
        </w:tabs>
        <w:rPr>
          <w:rFonts w:ascii="Verdana" w:hAnsi="Verdana"/>
        </w:rPr>
      </w:pPr>
      <w:r w:rsidRPr="009E0288">
        <w:rPr>
          <w:rFonts w:ascii="Verdana" w:hAnsi="Verdana"/>
        </w:rPr>
        <w:tab/>
      </w:r>
      <w:r w:rsidRPr="009E0288">
        <w:rPr>
          <w:rFonts w:ascii="Verdana" w:hAnsi="Verdana"/>
        </w:rPr>
        <w:tab/>
      </w:r>
      <w:r w:rsidRPr="009E0288">
        <w:rPr>
          <w:rFonts w:ascii="Verdana" w:hAnsi="Verdana"/>
        </w:rPr>
        <w:tab/>
      </w:r>
      <w:r w:rsidR="009E0288">
        <w:rPr>
          <w:rFonts w:ascii="Verdana" w:hAnsi="Verdana"/>
        </w:rPr>
        <w:tab/>
      </w:r>
      <w:r w:rsidR="00C47C29" w:rsidRPr="009E0288">
        <w:rPr>
          <w:rFonts w:ascii="Verdana" w:hAnsi="Verdana"/>
        </w:rPr>
        <w:tab/>
      </w:r>
      <w:r w:rsidR="009E0288">
        <w:rPr>
          <w:rFonts w:ascii="Verdana" w:hAnsi="Verdana"/>
        </w:rPr>
        <w:tab/>
      </w:r>
      <w:r w:rsidRPr="009E0288">
        <w:rPr>
          <w:rFonts w:ascii="Verdana" w:hAnsi="Verdana"/>
          <w:b/>
        </w:rPr>
        <w:t>M</w:t>
      </w:r>
      <w:r w:rsidRPr="009E0288">
        <w:rPr>
          <w:rFonts w:ascii="Verdana" w:hAnsi="Verdana"/>
        </w:rPr>
        <w:t>:</w:t>
      </w:r>
      <w:r w:rsidR="00BF74C0" w:rsidRPr="009E0288">
        <w:rPr>
          <w:rFonts w:ascii="Verdana" w:hAnsi="Verdana"/>
        </w:rPr>
        <w:t xml:space="preserve"> 06 51 74 64 99</w:t>
      </w:r>
    </w:p>
    <w:p w:rsidR="000464CA" w:rsidRPr="009E0288" w:rsidRDefault="000464CA" w:rsidP="009E0288">
      <w:pPr>
        <w:pStyle w:val="Geenafstand1"/>
        <w:tabs>
          <w:tab w:val="left" w:pos="567"/>
          <w:tab w:val="left" w:pos="3828"/>
          <w:tab w:val="left" w:pos="4820"/>
          <w:tab w:val="left" w:pos="5103"/>
          <w:tab w:val="left" w:pos="5387"/>
          <w:tab w:val="left" w:pos="5670"/>
        </w:tabs>
        <w:rPr>
          <w:rFonts w:ascii="Verdana" w:hAnsi="Verdana"/>
        </w:rPr>
      </w:pPr>
      <w:r w:rsidRPr="009E0288">
        <w:rPr>
          <w:rFonts w:ascii="Verdana" w:hAnsi="Verdana"/>
        </w:rPr>
        <w:tab/>
      </w:r>
      <w:r w:rsidRPr="009E0288">
        <w:rPr>
          <w:rFonts w:ascii="Verdana" w:hAnsi="Verdana"/>
        </w:rPr>
        <w:tab/>
      </w:r>
      <w:r w:rsidRPr="009E0288">
        <w:rPr>
          <w:rFonts w:ascii="Verdana" w:hAnsi="Verdana"/>
        </w:rPr>
        <w:tab/>
      </w:r>
      <w:r w:rsidR="009E0288">
        <w:rPr>
          <w:rFonts w:ascii="Verdana" w:hAnsi="Verdana"/>
        </w:rPr>
        <w:tab/>
      </w:r>
      <w:r w:rsidR="00C47C29" w:rsidRPr="009E0288">
        <w:rPr>
          <w:rFonts w:ascii="Verdana" w:hAnsi="Verdana"/>
        </w:rPr>
        <w:tab/>
      </w:r>
      <w:r w:rsidR="009E0288">
        <w:rPr>
          <w:rFonts w:ascii="Verdana" w:hAnsi="Verdana"/>
        </w:rPr>
        <w:tab/>
      </w:r>
      <w:r w:rsidRPr="009E0288">
        <w:rPr>
          <w:rFonts w:ascii="Verdana" w:hAnsi="Verdana"/>
          <w:b/>
        </w:rPr>
        <w:t>E</w:t>
      </w:r>
      <w:r w:rsidRPr="009E0288">
        <w:rPr>
          <w:rFonts w:ascii="Verdana" w:hAnsi="Verdana"/>
        </w:rPr>
        <w:t>:</w:t>
      </w:r>
      <w:r w:rsidR="00BF74C0" w:rsidRPr="009E0288">
        <w:rPr>
          <w:rFonts w:ascii="Verdana" w:hAnsi="Verdana"/>
        </w:rPr>
        <w:t xml:space="preserve"> </w:t>
      </w:r>
      <w:hyperlink r:id="rId9" w:history="1">
        <w:r w:rsidR="00C47C29" w:rsidRPr="009E0288">
          <w:rPr>
            <w:rStyle w:val="Hyperlink"/>
            <w:rFonts w:ascii="Verdana" w:hAnsi="Verdana"/>
          </w:rPr>
          <w:t>cverheij1959c@kpnmail.nl</w:t>
        </w:r>
      </w:hyperlink>
    </w:p>
    <w:p w:rsidR="00F45EEF" w:rsidRPr="00A761C4" w:rsidRDefault="009E0288" w:rsidP="009E0288">
      <w:pPr>
        <w:pStyle w:val="Geenafstand1"/>
        <w:widowControl w:val="0"/>
        <w:tabs>
          <w:tab w:val="left" w:pos="567"/>
          <w:tab w:val="left" w:pos="3828"/>
          <w:tab w:val="left" w:pos="5387"/>
          <w:tab w:val="left" w:pos="5670"/>
        </w:tabs>
        <w:suppressAutoHyphens/>
        <w:ind w:left="5387" w:hanging="1701"/>
        <w:rPr>
          <w:rFonts w:ascii="Verdana" w:hAnsi="Verdana"/>
        </w:rPr>
      </w:pPr>
      <w:r>
        <w:rPr>
          <w:rFonts w:ascii="Verdana" w:hAnsi="Verdana"/>
          <w:b/>
        </w:rPr>
        <w:tab/>
      </w:r>
      <w:r>
        <w:rPr>
          <w:rFonts w:ascii="Verdana" w:hAnsi="Verdana"/>
          <w:b/>
        </w:rPr>
        <w:tab/>
      </w:r>
      <w:r w:rsidR="000464CA" w:rsidRPr="00B56CFD">
        <w:rPr>
          <w:rFonts w:ascii="Verdana" w:hAnsi="Verdana"/>
          <w:b/>
        </w:rPr>
        <w:t>Ada den Ouden</w:t>
      </w:r>
      <w:r w:rsidR="000464CA">
        <w:rPr>
          <w:rFonts w:ascii="Verdana" w:hAnsi="Verdana"/>
        </w:rPr>
        <w:t xml:space="preserve"> (uitvoerend)</w:t>
      </w:r>
    </w:p>
    <w:p w:rsidR="00F45EEF" w:rsidRPr="009E0288"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lang w:val="de-DE"/>
        </w:rPr>
      </w:pPr>
      <w:r>
        <w:rPr>
          <w:rFonts w:ascii="Verdana" w:hAnsi="Verdana"/>
          <w:b/>
        </w:rPr>
        <w:tab/>
      </w:r>
      <w:r w:rsidR="0044489B">
        <w:rPr>
          <w:rFonts w:ascii="Verdana" w:hAnsi="Verdana"/>
          <w:b/>
        </w:rPr>
        <w:tab/>
      </w:r>
      <w:r w:rsidR="00C47C29">
        <w:rPr>
          <w:rFonts w:ascii="Verdana" w:hAnsi="Verdana"/>
          <w:b/>
        </w:rPr>
        <w:tab/>
      </w:r>
      <w:r>
        <w:rPr>
          <w:rFonts w:ascii="Verdana" w:hAnsi="Verdana"/>
          <w:b/>
        </w:rPr>
        <w:tab/>
      </w:r>
      <w:r>
        <w:rPr>
          <w:rFonts w:ascii="Verdana" w:hAnsi="Verdana"/>
          <w:b/>
        </w:rPr>
        <w:tab/>
      </w:r>
      <w:r w:rsidR="00F45EEF" w:rsidRPr="009E0288">
        <w:rPr>
          <w:rFonts w:ascii="Verdana" w:hAnsi="Verdana"/>
          <w:b/>
          <w:lang w:val="de-DE"/>
        </w:rPr>
        <w:t>M</w:t>
      </w:r>
      <w:r w:rsidR="00F45EEF" w:rsidRPr="009E0288">
        <w:rPr>
          <w:rFonts w:ascii="Verdana" w:hAnsi="Verdana"/>
          <w:lang w:val="de-DE"/>
        </w:rPr>
        <w:t xml:space="preserve">: 06 </w:t>
      </w:r>
      <w:r w:rsidR="000464CA" w:rsidRPr="009E0288">
        <w:rPr>
          <w:rFonts w:ascii="Verdana" w:hAnsi="Verdana"/>
          <w:lang w:val="de-DE"/>
        </w:rPr>
        <w:t>23 25 42 90</w:t>
      </w:r>
    </w:p>
    <w:p w:rsidR="00F45EEF" w:rsidRPr="009E0288"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lang w:val="de-DE"/>
        </w:rPr>
      </w:pPr>
      <w:r>
        <w:rPr>
          <w:rFonts w:ascii="Verdana" w:hAnsi="Verdana"/>
          <w:b/>
          <w:lang w:val="de-DE"/>
        </w:rPr>
        <w:tab/>
      </w:r>
      <w:r w:rsidR="00C47C29" w:rsidRPr="009E0288">
        <w:rPr>
          <w:rFonts w:ascii="Verdana" w:hAnsi="Verdana"/>
          <w:b/>
          <w:lang w:val="de-DE"/>
        </w:rPr>
        <w:tab/>
      </w:r>
      <w:r w:rsidR="00C47C29" w:rsidRPr="009E0288">
        <w:rPr>
          <w:rFonts w:ascii="Verdana" w:hAnsi="Verdana"/>
          <w:b/>
          <w:lang w:val="de-DE"/>
        </w:rPr>
        <w:tab/>
      </w:r>
      <w:r>
        <w:rPr>
          <w:rFonts w:ascii="Verdana" w:hAnsi="Verdana"/>
          <w:b/>
          <w:lang w:val="de-DE"/>
        </w:rPr>
        <w:tab/>
      </w:r>
      <w:r>
        <w:rPr>
          <w:rFonts w:ascii="Verdana" w:hAnsi="Verdana"/>
          <w:b/>
          <w:lang w:val="de-DE"/>
        </w:rPr>
        <w:tab/>
      </w:r>
      <w:r w:rsidR="00F45EEF" w:rsidRPr="009E0288">
        <w:rPr>
          <w:rFonts w:ascii="Verdana" w:hAnsi="Verdana"/>
          <w:b/>
          <w:lang w:val="de-DE"/>
        </w:rPr>
        <w:t>E</w:t>
      </w:r>
      <w:r w:rsidR="00F45EEF" w:rsidRPr="009E0288">
        <w:rPr>
          <w:rFonts w:ascii="Verdana" w:hAnsi="Verdana"/>
          <w:lang w:val="de-DE"/>
        </w:rPr>
        <w:t xml:space="preserve">: </w:t>
      </w:r>
      <w:hyperlink r:id="rId10" w:history="1">
        <w:r w:rsidR="002178E1" w:rsidRPr="009E0288">
          <w:rPr>
            <w:rStyle w:val="Hyperlink"/>
            <w:rFonts w:ascii="Verdana" w:hAnsi="Verdana"/>
            <w:lang w:val="de-DE"/>
          </w:rPr>
          <w:t>ada.denouden@jouwgemeente.nl</w:t>
        </w:r>
      </w:hyperlink>
    </w:p>
    <w:p w:rsidR="00F45EEF" w:rsidRPr="009E0288" w:rsidRDefault="00F45EEF" w:rsidP="009E0288">
      <w:pPr>
        <w:pStyle w:val="Standard"/>
        <w:pBdr>
          <w:bottom w:val="single" w:sz="4" w:space="1" w:color="auto"/>
        </w:pBdr>
        <w:tabs>
          <w:tab w:val="left" w:pos="567"/>
          <w:tab w:val="left" w:pos="3686"/>
          <w:tab w:val="left" w:pos="5387"/>
          <w:tab w:val="left" w:pos="5670"/>
        </w:tabs>
        <w:rPr>
          <w:rFonts w:ascii="Verdana" w:hAnsi="Verdana"/>
          <w:bCs/>
          <w:sz w:val="20"/>
          <w:szCs w:val="20"/>
          <w:lang w:val="de-DE"/>
        </w:rPr>
      </w:pPr>
    </w:p>
    <w:p w:rsidR="00F45EEF" w:rsidRPr="009E0288" w:rsidRDefault="00F45EEF" w:rsidP="00CA7D77">
      <w:pPr>
        <w:pStyle w:val="Standard"/>
        <w:tabs>
          <w:tab w:val="left" w:pos="567"/>
        </w:tabs>
        <w:rPr>
          <w:rFonts w:ascii="Verdana" w:hAnsi="Verdana"/>
          <w:bCs/>
          <w:sz w:val="20"/>
          <w:szCs w:val="20"/>
          <w:lang w:val="de-DE"/>
        </w:rPr>
      </w:pPr>
    </w:p>
    <w:p w:rsidR="00773133" w:rsidRPr="00994652" w:rsidRDefault="00F45EEF" w:rsidP="0009608E">
      <w:pPr>
        <w:pStyle w:val="Standard"/>
        <w:tabs>
          <w:tab w:val="left" w:pos="0"/>
        </w:tabs>
        <w:ind w:left="0" w:firstLine="0"/>
        <w:rPr>
          <w:rFonts w:ascii="Verdana" w:hAnsi="Verdana"/>
          <w:bCs/>
          <w:sz w:val="20"/>
          <w:szCs w:val="20"/>
        </w:rPr>
      </w:pPr>
      <w:r w:rsidRPr="00A761C4">
        <w:rPr>
          <w:rFonts w:ascii="Verdana" w:hAnsi="Verdana"/>
          <w:b/>
          <w:bCs/>
          <w:sz w:val="20"/>
          <w:szCs w:val="20"/>
        </w:rPr>
        <w:t xml:space="preserve">Beknopt verslag </w:t>
      </w:r>
      <w:r w:rsidR="002E3A21">
        <w:rPr>
          <w:rFonts w:ascii="Verdana" w:hAnsi="Verdana"/>
          <w:b/>
          <w:bCs/>
          <w:sz w:val="20"/>
          <w:szCs w:val="20"/>
        </w:rPr>
        <w:t xml:space="preserve">van de </w:t>
      </w:r>
      <w:r w:rsidRPr="00A761C4">
        <w:rPr>
          <w:rFonts w:ascii="Verdana" w:hAnsi="Verdana"/>
          <w:b/>
          <w:bCs/>
          <w:sz w:val="20"/>
          <w:szCs w:val="20"/>
        </w:rPr>
        <w:t xml:space="preserve">vergadering </w:t>
      </w:r>
      <w:r w:rsidR="002E3A21">
        <w:rPr>
          <w:rFonts w:ascii="Verdana" w:hAnsi="Verdana"/>
          <w:b/>
          <w:bCs/>
          <w:sz w:val="20"/>
          <w:szCs w:val="20"/>
        </w:rPr>
        <w:t>d.d. 24 januari 2019</w:t>
      </w:r>
    </w:p>
    <w:p w:rsidR="008F5C14" w:rsidRPr="00773133" w:rsidRDefault="008F5C14" w:rsidP="00CA7D77">
      <w:pPr>
        <w:pStyle w:val="Standard"/>
        <w:tabs>
          <w:tab w:val="left" w:pos="567"/>
        </w:tabs>
        <w:rPr>
          <w:rFonts w:ascii="Verdana" w:hAnsi="Verdana"/>
          <w:bCs/>
          <w:sz w:val="20"/>
          <w:szCs w:val="20"/>
        </w:rPr>
      </w:pPr>
    </w:p>
    <w:p w:rsidR="002E3A21" w:rsidRDefault="00F45EEF" w:rsidP="006774C0">
      <w:pPr>
        <w:pStyle w:val="Standard"/>
        <w:tabs>
          <w:tab w:val="left" w:pos="567"/>
          <w:tab w:val="left" w:pos="1418"/>
        </w:tabs>
        <w:ind w:left="1440" w:hanging="1440"/>
        <w:rPr>
          <w:rFonts w:ascii="Verdana" w:hAnsi="Verdana"/>
          <w:sz w:val="20"/>
          <w:szCs w:val="20"/>
        </w:rPr>
      </w:pPr>
      <w:r w:rsidRPr="00A761C4">
        <w:rPr>
          <w:rFonts w:ascii="Verdana" w:hAnsi="Verdana"/>
          <w:b/>
          <w:bCs/>
          <w:sz w:val="20"/>
          <w:szCs w:val="20"/>
        </w:rPr>
        <w:t>Aanwezig</w:t>
      </w:r>
      <w:r w:rsidRPr="00F91DE0">
        <w:rPr>
          <w:rFonts w:ascii="Verdana" w:hAnsi="Verdana"/>
          <w:bCs/>
          <w:sz w:val="20"/>
          <w:szCs w:val="20"/>
        </w:rPr>
        <w:t>:</w:t>
      </w:r>
      <w:r w:rsidRPr="00A761C4">
        <w:rPr>
          <w:rFonts w:ascii="Verdana" w:hAnsi="Verdana"/>
          <w:sz w:val="20"/>
          <w:szCs w:val="20"/>
        </w:rPr>
        <w:tab/>
      </w:r>
      <w:r w:rsidR="002E3A21">
        <w:rPr>
          <w:rFonts w:ascii="Verdana" w:hAnsi="Verdana"/>
          <w:sz w:val="20"/>
          <w:szCs w:val="20"/>
        </w:rPr>
        <w:t xml:space="preserve">Casper van den Berg, </w:t>
      </w:r>
      <w:r w:rsidR="002C4A98">
        <w:rPr>
          <w:rFonts w:ascii="Verdana" w:hAnsi="Verdana"/>
          <w:sz w:val="20"/>
          <w:szCs w:val="20"/>
        </w:rPr>
        <w:t>Aart Bogerd, Catharien Bot, Piet de Bruin</w:t>
      </w:r>
      <w:r w:rsidR="009E0288">
        <w:rPr>
          <w:rFonts w:ascii="Verdana" w:hAnsi="Verdana"/>
          <w:sz w:val="20"/>
          <w:szCs w:val="20"/>
        </w:rPr>
        <w:t>, Carla Fenijn, Bas van Genderen, Frans Hakkesteeg, Magda Heijboer, Margreet Hoeijenbos, Jan Simons, Jeanice Stallinga, Arie Vermeulen en Eli Vonk</w:t>
      </w:r>
    </w:p>
    <w:p w:rsidR="002E3A21" w:rsidRDefault="002E3A21" w:rsidP="006774C0">
      <w:pPr>
        <w:pStyle w:val="Standard"/>
        <w:tabs>
          <w:tab w:val="left" w:pos="567"/>
          <w:tab w:val="left" w:pos="1418"/>
        </w:tabs>
        <w:ind w:left="1440" w:hanging="1440"/>
        <w:rPr>
          <w:rFonts w:ascii="Verdana" w:hAnsi="Verdana"/>
          <w:sz w:val="20"/>
          <w:szCs w:val="20"/>
        </w:rPr>
      </w:pPr>
    </w:p>
    <w:p w:rsidR="0009608E" w:rsidRDefault="0009608E" w:rsidP="00037CF6">
      <w:pPr>
        <w:pStyle w:val="Standard"/>
        <w:tabs>
          <w:tab w:val="left" w:pos="567"/>
          <w:tab w:val="left" w:pos="1418"/>
        </w:tabs>
        <w:ind w:left="1418" w:hanging="1418"/>
        <w:rPr>
          <w:rFonts w:ascii="Verdana" w:hAnsi="Verdana"/>
          <w:sz w:val="20"/>
          <w:szCs w:val="20"/>
        </w:rPr>
      </w:pPr>
      <w:r w:rsidRPr="00076D8E">
        <w:rPr>
          <w:rFonts w:ascii="Verdana" w:hAnsi="Verdana"/>
          <w:b/>
          <w:sz w:val="20"/>
          <w:szCs w:val="20"/>
        </w:rPr>
        <w:t>Afwezig</w:t>
      </w:r>
      <w:r>
        <w:rPr>
          <w:rFonts w:ascii="Verdana" w:hAnsi="Verdana"/>
          <w:sz w:val="20"/>
          <w:szCs w:val="20"/>
        </w:rPr>
        <w:t>:</w:t>
      </w:r>
      <w:r>
        <w:rPr>
          <w:rFonts w:ascii="Verdana" w:hAnsi="Verdana"/>
          <w:sz w:val="20"/>
          <w:szCs w:val="20"/>
        </w:rPr>
        <w:tab/>
      </w:r>
      <w:r w:rsidR="002E3A21">
        <w:rPr>
          <w:rFonts w:ascii="Verdana" w:hAnsi="Verdana"/>
          <w:sz w:val="20"/>
          <w:szCs w:val="20"/>
        </w:rPr>
        <w:t>Loes Doeland</w:t>
      </w:r>
      <w:r w:rsidR="009E0288">
        <w:rPr>
          <w:rFonts w:ascii="Verdana" w:hAnsi="Verdana"/>
          <w:sz w:val="20"/>
          <w:szCs w:val="20"/>
        </w:rPr>
        <w:t>, Shirly van der Hout</w:t>
      </w:r>
      <w:r w:rsidR="002E3A21">
        <w:rPr>
          <w:rFonts w:ascii="Verdana" w:hAnsi="Verdana"/>
          <w:sz w:val="20"/>
          <w:szCs w:val="20"/>
        </w:rPr>
        <w:t xml:space="preserve"> en </w:t>
      </w:r>
      <w:r w:rsidR="00030654" w:rsidRPr="00030654">
        <w:rPr>
          <w:rFonts w:ascii="Verdana" w:hAnsi="Verdana"/>
          <w:sz w:val="20"/>
          <w:szCs w:val="20"/>
        </w:rPr>
        <w:t>Ria Verheij</w:t>
      </w:r>
    </w:p>
    <w:p w:rsidR="0009608E" w:rsidRDefault="0009608E" w:rsidP="00C97749">
      <w:pPr>
        <w:pStyle w:val="Standard"/>
        <w:tabs>
          <w:tab w:val="left" w:pos="567"/>
          <w:tab w:val="left" w:pos="1418"/>
        </w:tabs>
        <w:ind w:left="1440" w:hanging="1440"/>
        <w:rPr>
          <w:rFonts w:ascii="Verdana" w:hAnsi="Verdana"/>
          <w:sz w:val="20"/>
          <w:szCs w:val="20"/>
        </w:rPr>
      </w:pPr>
    </w:p>
    <w:p w:rsidR="00C97749" w:rsidRDefault="00F45EEF" w:rsidP="00C97749">
      <w:pPr>
        <w:pStyle w:val="Standard"/>
        <w:tabs>
          <w:tab w:val="left" w:pos="567"/>
          <w:tab w:val="left" w:pos="1418"/>
        </w:tabs>
        <w:ind w:left="1440" w:hanging="1440"/>
        <w:rPr>
          <w:rFonts w:ascii="Verdana" w:hAnsi="Verdana"/>
          <w:bCs/>
          <w:sz w:val="20"/>
          <w:szCs w:val="20"/>
        </w:rPr>
      </w:pPr>
      <w:r w:rsidRPr="00A761C4">
        <w:rPr>
          <w:rFonts w:ascii="Verdana" w:hAnsi="Verdana"/>
          <w:sz w:val="20"/>
          <w:szCs w:val="20"/>
        </w:rPr>
        <w:t xml:space="preserve">Aanvang: </w:t>
      </w:r>
      <w:r w:rsidRPr="00A761C4">
        <w:rPr>
          <w:rFonts w:ascii="Verdana" w:hAnsi="Verdana"/>
          <w:sz w:val="20"/>
          <w:szCs w:val="20"/>
        </w:rPr>
        <w:tab/>
        <w:t>19</w:t>
      </w:r>
      <w:r w:rsidR="00BA76BD">
        <w:rPr>
          <w:rFonts w:ascii="Verdana" w:hAnsi="Verdana"/>
          <w:sz w:val="20"/>
          <w:szCs w:val="20"/>
        </w:rPr>
        <w:t>:</w:t>
      </w:r>
      <w:r w:rsidRPr="00A761C4">
        <w:rPr>
          <w:rFonts w:ascii="Verdana" w:hAnsi="Verdana"/>
          <w:sz w:val="20"/>
          <w:szCs w:val="20"/>
        </w:rPr>
        <w:t>30 uur</w:t>
      </w:r>
    </w:p>
    <w:p w:rsidR="00F45EEF" w:rsidRPr="00A761C4" w:rsidRDefault="00245159" w:rsidP="00CA7D77">
      <w:pPr>
        <w:pStyle w:val="Standard"/>
        <w:tabs>
          <w:tab w:val="left" w:pos="567"/>
        </w:tabs>
        <w:rPr>
          <w:rFonts w:ascii="Verdana" w:hAnsi="Verdana"/>
          <w:sz w:val="20"/>
          <w:szCs w:val="20"/>
        </w:rPr>
      </w:pPr>
      <w:r>
        <w:rPr>
          <w:rFonts w:ascii="Verdana" w:hAnsi="Verdana"/>
          <w:sz w:val="20"/>
          <w:szCs w:val="20"/>
        </w:rPr>
        <w:t>Sluiting:</w:t>
      </w:r>
      <w:r>
        <w:rPr>
          <w:rFonts w:ascii="Verdana" w:hAnsi="Verdana"/>
          <w:sz w:val="20"/>
          <w:szCs w:val="20"/>
        </w:rPr>
        <w:tab/>
        <w:t>2</w:t>
      </w:r>
      <w:r w:rsidR="00B55C19">
        <w:rPr>
          <w:rFonts w:ascii="Verdana" w:hAnsi="Verdana"/>
          <w:sz w:val="20"/>
          <w:szCs w:val="20"/>
        </w:rPr>
        <w:t>1</w:t>
      </w:r>
      <w:r w:rsidR="00BA76BD">
        <w:rPr>
          <w:rFonts w:ascii="Verdana" w:hAnsi="Verdana"/>
          <w:sz w:val="20"/>
          <w:szCs w:val="20"/>
        </w:rPr>
        <w:t>:</w:t>
      </w:r>
      <w:r w:rsidR="009E0288">
        <w:rPr>
          <w:rFonts w:ascii="Verdana" w:hAnsi="Verdana"/>
          <w:sz w:val="20"/>
          <w:szCs w:val="20"/>
        </w:rPr>
        <w:t>35</w:t>
      </w:r>
      <w:r w:rsidR="00F45EEF" w:rsidRPr="00A761C4">
        <w:rPr>
          <w:rFonts w:ascii="Verdana" w:hAnsi="Verdana"/>
          <w:sz w:val="20"/>
          <w:szCs w:val="20"/>
        </w:rPr>
        <w:t xml:space="preserve"> uur</w:t>
      </w:r>
    </w:p>
    <w:p w:rsidR="00D5787C" w:rsidRPr="00A761C4" w:rsidRDefault="00D5787C" w:rsidP="00CA7D77">
      <w:pPr>
        <w:pStyle w:val="Standard"/>
        <w:tabs>
          <w:tab w:val="left" w:pos="567"/>
        </w:tabs>
        <w:rPr>
          <w:rFonts w:ascii="Verdana" w:hAnsi="Verdana"/>
          <w:sz w:val="20"/>
          <w:szCs w:val="20"/>
        </w:rPr>
      </w:pPr>
    </w:p>
    <w:p w:rsidR="000366B3" w:rsidRPr="000366B3" w:rsidRDefault="000366B3" w:rsidP="00F859A3">
      <w:pPr>
        <w:pStyle w:val="Standard"/>
        <w:numPr>
          <w:ilvl w:val="0"/>
          <w:numId w:val="35"/>
        </w:numPr>
        <w:tabs>
          <w:tab w:val="left" w:pos="0"/>
        </w:tabs>
        <w:ind w:left="567" w:hanging="567"/>
        <w:rPr>
          <w:rFonts w:ascii="Verdana" w:hAnsi="Verdana"/>
          <w:b/>
          <w:bCs/>
          <w:sz w:val="20"/>
          <w:szCs w:val="20"/>
        </w:rPr>
      </w:pPr>
      <w:r w:rsidRPr="000366B3">
        <w:rPr>
          <w:rFonts w:ascii="Verdana" w:hAnsi="Verdana"/>
          <w:b/>
          <w:bCs/>
          <w:sz w:val="20"/>
          <w:szCs w:val="20"/>
        </w:rPr>
        <w:t>Opening</w:t>
      </w:r>
    </w:p>
    <w:p w:rsidR="00C937F4" w:rsidRDefault="009E0288" w:rsidP="00037CF6">
      <w:pPr>
        <w:pStyle w:val="Standard"/>
        <w:tabs>
          <w:tab w:val="left" w:pos="0"/>
        </w:tabs>
        <w:ind w:firstLine="0"/>
        <w:rPr>
          <w:rFonts w:ascii="Verdana" w:hAnsi="Verdana"/>
          <w:sz w:val="20"/>
          <w:szCs w:val="20"/>
        </w:rPr>
      </w:pPr>
      <w:r>
        <w:rPr>
          <w:rFonts w:ascii="Verdana" w:hAnsi="Verdana"/>
          <w:bCs/>
          <w:sz w:val="20"/>
          <w:szCs w:val="20"/>
        </w:rPr>
        <w:t xml:space="preserve">Margreet </w:t>
      </w:r>
      <w:r w:rsidR="00F45EEF" w:rsidRPr="00037CF6">
        <w:rPr>
          <w:rFonts w:ascii="Verdana" w:hAnsi="Verdana"/>
          <w:sz w:val="20"/>
          <w:szCs w:val="20"/>
        </w:rPr>
        <w:t>o</w:t>
      </w:r>
      <w:r w:rsidR="00F45EEF" w:rsidRPr="00A761C4">
        <w:rPr>
          <w:rFonts w:ascii="Verdana" w:hAnsi="Verdana"/>
          <w:sz w:val="20"/>
          <w:szCs w:val="20"/>
        </w:rPr>
        <w:t>pent de vergadering en heet iedereen welkom</w:t>
      </w:r>
      <w:r w:rsidR="00037CF6">
        <w:rPr>
          <w:rFonts w:ascii="Verdana" w:hAnsi="Verdana"/>
          <w:sz w:val="20"/>
          <w:szCs w:val="20"/>
        </w:rPr>
        <w:t xml:space="preserve">. </w:t>
      </w:r>
    </w:p>
    <w:p w:rsidR="00A308B1" w:rsidRDefault="00A308B1" w:rsidP="00037CF6">
      <w:pPr>
        <w:pStyle w:val="Standard"/>
        <w:tabs>
          <w:tab w:val="left" w:pos="0"/>
        </w:tabs>
        <w:ind w:firstLine="0"/>
        <w:rPr>
          <w:rFonts w:ascii="Verdana" w:hAnsi="Verdana"/>
          <w:sz w:val="20"/>
          <w:szCs w:val="20"/>
        </w:rPr>
      </w:pPr>
    </w:p>
    <w:p w:rsidR="00C937F4" w:rsidRPr="00C937F4" w:rsidRDefault="00C937F4" w:rsidP="00037CF6">
      <w:pPr>
        <w:pStyle w:val="Standard"/>
        <w:tabs>
          <w:tab w:val="left" w:pos="0"/>
        </w:tabs>
        <w:ind w:firstLine="0"/>
        <w:rPr>
          <w:rFonts w:ascii="Verdana" w:hAnsi="Verdana"/>
          <w:sz w:val="20"/>
          <w:szCs w:val="20"/>
          <w:u w:val="single"/>
        </w:rPr>
      </w:pPr>
      <w:r w:rsidRPr="00C937F4">
        <w:rPr>
          <w:rFonts w:ascii="Verdana" w:hAnsi="Verdana"/>
          <w:sz w:val="20"/>
          <w:szCs w:val="20"/>
          <w:u w:val="single"/>
        </w:rPr>
        <w:t>Mededelingen</w:t>
      </w:r>
    </w:p>
    <w:p w:rsidR="00C937F4" w:rsidRDefault="009352B7" w:rsidP="009352B7">
      <w:pPr>
        <w:pStyle w:val="Standard"/>
        <w:numPr>
          <w:ilvl w:val="0"/>
          <w:numId w:val="37"/>
        </w:numPr>
        <w:tabs>
          <w:tab w:val="left" w:pos="0"/>
        </w:tabs>
        <w:rPr>
          <w:rFonts w:ascii="Verdana" w:hAnsi="Verdana"/>
          <w:sz w:val="20"/>
          <w:szCs w:val="20"/>
        </w:rPr>
      </w:pPr>
      <w:r>
        <w:rPr>
          <w:rFonts w:ascii="Verdana" w:hAnsi="Verdana"/>
          <w:sz w:val="20"/>
          <w:szCs w:val="20"/>
        </w:rPr>
        <w:t>Afgelopen maandag heeft vooroverleg plaatsgevonden met Menno en Arnold.</w:t>
      </w:r>
    </w:p>
    <w:p w:rsidR="009352B7" w:rsidRDefault="009352B7" w:rsidP="009352B7">
      <w:pPr>
        <w:pStyle w:val="Standard"/>
        <w:numPr>
          <w:ilvl w:val="0"/>
          <w:numId w:val="37"/>
        </w:numPr>
        <w:tabs>
          <w:tab w:val="left" w:pos="0"/>
        </w:tabs>
        <w:rPr>
          <w:rFonts w:ascii="Verdana" w:hAnsi="Verdana"/>
          <w:sz w:val="20"/>
          <w:szCs w:val="20"/>
        </w:rPr>
      </w:pPr>
      <w:r>
        <w:rPr>
          <w:rFonts w:ascii="Verdana" w:hAnsi="Verdana"/>
          <w:sz w:val="20"/>
          <w:szCs w:val="20"/>
        </w:rPr>
        <w:t xml:space="preserve">Er is vrij laat een uitnodiging ontvangen </w:t>
      </w:r>
      <w:r w:rsidR="00293928">
        <w:rPr>
          <w:rFonts w:ascii="Verdana" w:hAnsi="Verdana"/>
          <w:sz w:val="20"/>
          <w:szCs w:val="20"/>
        </w:rPr>
        <w:t xml:space="preserve">van de gemeente </w:t>
      </w:r>
      <w:r>
        <w:rPr>
          <w:rFonts w:ascii="Verdana" w:hAnsi="Verdana"/>
          <w:sz w:val="20"/>
          <w:szCs w:val="20"/>
        </w:rPr>
        <w:t>voor de bijeenkomst Externe oriëntatie van hedenavond. Ria woont deze bijeenkomst bij.</w:t>
      </w:r>
    </w:p>
    <w:p w:rsidR="00037CF6" w:rsidRDefault="009352B7" w:rsidP="009352B7">
      <w:pPr>
        <w:pStyle w:val="Standard"/>
        <w:numPr>
          <w:ilvl w:val="0"/>
          <w:numId w:val="37"/>
        </w:numPr>
        <w:tabs>
          <w:tab w:val="left" w:pos="0"/>
        </w:tabs>
        <w:rPr>
          <w:rFonts w:ascii="Verdana" w:hAnsi="Verdana"/>
          <w:sz w:val="20"/>
          <w:szCs w:val="20"/>
        </w:rPr>
      </w:pPr>
      <w:r>
        <w:rPr>
          <w:rFonts w:ascii="Verdana" w:hAnsi="Verdana"/>
          <w:sz w:val="20"/>
          <w:szCs w:val="20"/>
        </w:rPr>
        <w:t>Aanbesteding is dit jaar niet aan de orde. Voor jeugdzorg vindt geen open aanbesteding plaats, voor huishoudelijke hulp wel. De Adviesraad wordt op de hoogte gehouden.</w:t>
      </w:r>
    </w:p>
    <w:p w:rsidR="009352B7" w:rsidRDefault="00293928" w:rsidP="009352B7">
      <w:pPr>
        <w:pStyle w:val="Standard"/>
        <w:numPr>
          <w:ilvl w:val="0"/>
          <w:numId w:val="37"/>
        </w:numPr>
        <w:tabs>
          <w:tab w:val="left" w:pos="0"/>
        </w:tabs>
        <w:rPr>
          <w:rFonts w:ascii="Verdana" w:hAnsi="Verdana"/>
          <w:sz w:val="20"/>
          <w:szCs w:val="20"/>
        </w:rPr>
      </w:pPr>
      <w:r>
        <w:rPr>
          <w:rFonts w:ascii="Verdana" w:hAnsi="Verdana"/>
          <w:sz w:val="20"/>
          <w:szCs w:val="20"/>
        </w:rPr>
        <w:t>In februari kan de Adviesraad een antwoord tegemoet zien op de overlegstructuur.</w:t>
      </w:r>
    </w:p>
    <w:p w:rsidR="00293928" w:rsidRDefault="00293928" w:rsidP="009352B7">
      <w:pPr>
        <w:pStyle w:val="Standard"/>
        <w:numPr>
          <w:ilvl w:val="0"/>
          <w:numId w:val="37"/>
        </w:numPr>
        <w:tabs>
          <w:tab w:val="left" w:pos="0"/>
        </w:tabs>
        <w:rPr>
          <w:rFonts w:ascii="Verdana" w:hAnsi="Verdana"/>
          <w:sz w:val="20"/>
          <w:szCs w:val="20"/>
        </w:rPr>
      </w:pPr>
      <w:r>
        <w:rPr>
          <w:rFonts w:ascii="Verdana" w:hAnsi="Verdana"/>
          <w:sz w:val="20"/>
          <w:szCs w:val="20"/>
        </w:rPr>
        <w:t>Subsidiegeld Domino wordt een nieuw pot voor Molenlanden met een bedrag van       € 200.000,-- voor diverse projecten. De Adviesraad zal hierbij betrokken worden.</w:t>
      </w:r>
    </w:p>
    <w:p w:rsidR="00293928" w:rsidRDefault="00293928" w:rsidP="009352B7">
      <w:pPr>
        <w:pStyle w:val="Standard"/>
        <w:numPr>
          <w:ilvl w:val="0"/>
          <w:numId w:val="37"/>
        </w:numPr>
        <w:tabs>
          <w:tab w:val="left" w:pos="0"/>
        </w:tabs>
        <w:rPr>
          <w:rFonts w:ascii="Verdana" w:hAnsi="Verdana"/>
          <w:sz w:val="20"/>
          <w:szCs w:val="20"/>
        </w:rPr>
      </w:pPr>
      <w:r>
        <w:rPr>
          <w:rFonts w:ascii="Verdana" w:hAnsi="Verdana"/>
          <w:sz w:val="20"/>
          <w:szCs w:val="20"/>
        </w:rPr>
        <w:t xml:space="preserve">In </w:t>
      </w:r>
      <w:r w:rsidR="00BC0B69">
        <w:rPr>
          <w:rFonts w:ascii="Verdana" w:hAnsi="Verdana"/>
          <w:sz w:val="20"/>
          <w:szCs w:val="20"/>
        </w:rPr>
        <w:t xml:space="preserve">Giessenburg </w:t>
      </w:r>
      <w:r>
        <w:rPr>
          <w:rFonts w:ascii="Verdana" w:hAnsi="Verdana"/>
          <w:sz w:val="20"/>
          <w:szCs w:val="20"/>
        </w:rPr>
        <w:t xml:space="preserve">wordt een dagopvang </w:t>
      </w:r>
      <w:r w:rsidR="002856AA">
        <w:rPr>
          <w:rFonts w:ascii="Verdana" w:hAnsi="Verdana"/>
          <w:sz w:val="20"/>
          <w:szCs w:val="20"/>
        </w:rPr>
        <w:t>geopend</w:t>
      </w:r>
      <w:r w:rsidR="00343DA4">
        <w:rPr>
          <w:rFonts w:ascii="Verdana" w:hAnsi="Verdana"/>
          <w:sz w:val="20"/>
          <w:szCs w:val="20"/>
        </w:rPr>
        <w:t xml:space="preserve"> en verder gewerkt aan noodzakelijke respijtzorg. De gemeente Giessenlanden heeft hiertoe in het verleden al toezeggingen gedaan</w:t>
      </w:r>
      <w:r w:rsidR="002856AA">
        <w:rPr>
          <w:rFonts w:ascii="Verdana" w:hAnsi="Verdana"/>
          <w:sz w:val="20"/>
          <w:szCs w:val="20"/>
        </w:rPr>
        <w:t>.</w:t>
      </w:r>
      <w:r w:rsidR="00343DA4">
        <w:rPr>
          <w:rFonts w:ascii="Verdana" w:hAnsi="Verdana"/>
          <w:sz w:val="20"/>
          <w:szCs w:val="20"/>
        </w:rPr>
        <w:t xml:space="preserve"> Vanuit de gemeente wordt opgemerkt dat er gekeken is / wordt naar de financiële haalbaarheid.</w:t>
      </w:r>
    </w:p>
    <w:p w:rsidR="00011E79" w:rsidRPr="0028154B" w:rsidRDefault="00BC0B69" w:rsidP="00343DA4">
      <w:pPr>
        <w:pStyle w:val="Standard"/>
        <w:numPr>
          <w:ilvl w:val="0"/>
          <w:numId w:val="37"/>
        </w:numPr>
        <w:tabs>
          <w:tab w:val="left" w:pos="0"/>
        </w:tabs>
        <w:rPr>
          <w:rFonts w:ascii="Verdana" w:hAnsi="Verdana"/>
          <w:sz w:val="20"/>
          <w:szCs w:val="20"/>
        </w:rPr>
      </w:pPr>
      <w:r w:rsidRPr="0028154B">
        <w:rPr>
          <w:rFonts w:ascii="Verdana" w:hAnsi="Verdana"/>
          <w:sz w:val="20"/>
          <w:szCs w:val="20"/>
        </w:rPr>
        <w:t xml:space="preserve">Principebesluit dat </w:t>
      </w:r>
      <w:r w:rsidR="00196AB8" w:rsidRPr="0028154B">
        <w:rPr>
          <w:rFonts w:ascii="Verdana" w:hAnsi="Verdana"/>
          <w:sz w:val="20"/>
          <w:szCs w:val="20"/>
        </w:rPr>
        <w:t>Avres</w:t>
      </w:r>
      <w:r w:rsidR="00011E79" w:rsidRPr="0028154B">
        <w:rPr>
          <w:rFonts w:ascii="Verdana" w:hAnsi="Verdana"/>
          <w:sz w:val="20"/>
          <w:szCs w:val="20"/>
        </w:rPr>
        <w:t xml:space="preserve"> </w:t>
      </w:r>
      <w:r w:rsidRPr="0028154B">
        <w:rPr>
          <w:rFonts w:ascii="Verdana" w:hAnsi="Verdana"/>
          <w:sz w:val="20"/>
          <w:szCs w:val="20"/>
        </w:rPr>
        <w:t>met “Het Goed” en i</w:t>
      </w:r>
      <w:r w:rsidR="007A259D" w:rsidRPr="0028154B">
        <w:rPr>
          <w:rFonts w:ascii="Verdana" w:hAnsi="Verdana"/>
          <w:sz w:val="20"/>
          <w:szCs w:val="20"/>
        </w:rPr>
        <w:t>n samenwerking met</w:t>
      </w:r>
      <w:r w:rsidRPr="0028154B">
        <w:rPr>
          <w:rFonts w:ascii="Verdana" w:hAnsi="Verdana"/>
          <w:sz w:val="20"/>
          <w:szCs w:val="20"/>
        </w:rPr>
        <w:t xml:space="preserve"> Waardlanden</w:t>
      </w:r>
      <w:r w:rsidR="00333A12" w:rsidRPr="0028154B">
        <w:rPr>
          <w:rFonts w:ascii="Verdana" w:hAnsi="Verdana"/>
          <w:sz w:val="20"/>
          <w:szCs w:val="20"/>
        </w:rPr>
        <w:t xml:space="preserve"> </w:t>
      </w:r>
      <w:r w:rsidRPr="0028154B">
        <w:rPr>
          <w:rFonts w:ascii="Verdana" w:hAnsi="Verdana"/>
          <w:sz w:val="20"/>
          <w:szCs w:val="20"/>
        </w:rPr>
        <w:t>ook voor gemeente Molen</w:t>
      </w:r>
      <w:r w:rsidR="007A259D" w:rsidRPr="0028154B">
        <w:rPr>
          <w:rFonts w:ascii="Verdana" w:hAnsi="Verdana"/>
          <w:sz w:val="20"/>
          <w:szCs w:val="20"/>
        </w:rPr>
        <w:t>l</w:t>
      </w:r>
      <w:r w:rsidRPr="0028154B">
        <w:rPr>
          <w:rFonts w:ascii="Verdana" w:hAnsi="Verdana"/>
          <w:sz w:val="20"/>
          <w:szCs w:val="20"/>
        </w:rPr>
        <w:t>anden</w:t>
      </w:r>
      <w:r w:rsidR="00333A12" w:rsidRPr="0028154B">
        <w:rPr>
          <w:rFonts w:ascii="Verdana" w:hAnsi="Verdana"/>
          <w:sz w:val="20"/>
          <w:szCs w:val="20"/>
        </w:rPr>
        <w:t xml:space="preserve"> met kringloopinitiatieven aan de slag gaat (participatie doel)</w:t>
      </w:r>
      <w:r w:rsidR="00011E79" w:rsidRPr="0028154B">
        <w:rPr>
          <w:rFonts w:ascii="Verdana" w:hAnsi="Verdana"/>
          <w:sz w:val="20"/>
          <w:szCs w:val="20"/>
        </w:rPr>
        <w:t>. Bedrijfskapitaal € 100.000,-- + € 2,45 per inwoner én het alleenrecht voor kledinginzameling gedurende 10</w:t>
      </w:r>
      <w:r w:rsidR="00333A12" w:rsidRPr="0028154B">
        <w:rPr>
          <w:rFonts w:ascii="Verdana" w:hAnsi="Verdana"/>
          <w:sz w:val="20"/>
          <w:szCs w:val="20"/>
        </w:rPr>
        <w:t xml:space="preserve"> (!)</w:t>
      </w:r>
      <w:r w:rsidR="00011E79" w:rsidRPr="0028154B">
        <w:rPr>
          <w:rFonts w:ascii="Verdana" w:hAnsi="Verdana"/>
          <w:sz w:val="20"/>
          <w:szCs w:val="20"/>
        </w:rPr>
        <w:t xml:space="preserve"> jaar. </w:t>
      </w:r>
      <w:r w:rsidR="00333A12" w:rsidRPr="0028154B">
        <w:rPr>
          <w:rFonts w:ascii="Verdana" w:hAnsi="Verdana"/>
          <w:sz w:val="20"/>
          <w:szCs w:val="20"/>
        </w:rPr>
        <w:t>Is er rekening mee gehouden dat dit negatief zal uitwerken op de bestaande kringloop initiatieven die deels met het zelfde doel bezig zijn zonder winstoogmerk.</w:t>
      </w:r>
      <w:r w:rsidR="0028154B" w:rsidRPr="0028154B">
        <w:rPr>
          <w:rFonts w:ascii="Verdana" w:hAnsi="Verdana"/>
          <w:sz w:val="20"/>
          <w:szCs w:val="20"/>
        </w:rPr>
        <w:t xml:space="preserve"> </w:t>
      </w:r>
      <w:r w:rsidR="00011E79" w:rsidRPr="0028154B">
        <w:rPr>
          <w:rFonts w:ascii="Verdana" w:hAnsi="Verdana"/>
          <w:sz w:val="20"/>
          <w:szCs w:val="20"/>
        </w:rPr>
        <w:t>Bespreken met wethouder Lanser en Menno.</w:t>
      </w:r>
    </w:p>
    <w:p w:rsidR="00011E79" w:rsidRDefault="00011E79" w:rsidP="00011E79">
      <w:pPr>
        <w:pStyle w:val="Standard"/>
        <w:numPr>
          <w:ilvl w:val="0"/>
          <w:numId w:val="37"/>
        </w:numPr>
        <w:tabs>
          <w:tab w:val="left" w:pos="0"/>
        </w:tabs>
        <w:rPr>
          <w:rFonts w:ascii="Verdana" w:hAnsi="Verdana"/>
          <w:sz w:val="20"/>
          <w:szCs w:val="20"/>
        </w:rPr>
      </w:pPr>
      <w:r>
        <w:rPr>
          <w:rFonts w:ascii="Verdana" w:hAnsi="Verdana"/>
          <w:sz w:val="20"/>
          <w:szCs w:val="20"/>
        </w:rPr>
        <w:t>Bezien of de vergadering van 18 februari kan worden bijgewoond door de wethouder. Mogelijk kan worden uitgeweken naar 19, 21 of 25 februari. Opnemen met Menno.</w:t>
      </w:r>
    </w:p>
    <w:p w:rsidR="00011E79" w:rsidRDefault="00011E79" w:rsidP="00011E79">
      <w:pPr>
        <w:pStyle w:val="Standard"/>
        <w:numPr>
          <w:ilvl w:val="0"/>
          <w:numId w:val="37"/>
        </w:numPr>
        <w:tabs>
          <w:tab w:val="left" w:pos="0"/>
        </w:tabs>
        <w:rPr>
          <w:rFonts w:ascii="Verdana" w:hAnsi="Verdana"/>
          <w:sz w:val="20"/>
          <w:szCs w:val="20"/>
        </w:rPr>
      </w:pPr>
      <w:r>
        <w:rPr>
          <w:rFonts w:ascii="Verdana" w:hAnsi="Verdana"/>
          <w:sz w:val="20"/>
          <w:szCs w:val="20"/>
        </w:rPr>
        <w:t>Rola Jansen is de nieuwe beleidsmedewerker leerlingenvervoer.</w:t>
      </w:r>
    </w:p>
    <w:p w:rsidR="00011E79" w:rsidRDefault="00011E79" w:rsidP="00011E79">
      <w:pPr>
        <w:pStyle w:val="Standard"/>
        <w:numPr>
          <w:ilvl w:val="0"/>
          <w:numId w:val="37"/>
        </w:numPr>
        <w:tabs>
          <w:tab w:val="left" w:pos="0"/>
        </w:tabs>
        <w:rPr>
          <w:rFonts w:ascii="Verdana" w:hAnsi="Verdana"/>
          <w:sz w:val="20"/>
          <w:szCs w:val="20"/>
        </w:rPr>
      </w:pPr>
      <w:r>
        <w:rPr>
          <w:rFonts w:ascii="Verdana" w:hAnsi="Verdana"/>
          <w:sz w:val="20"/>
          <w:szCs w:val="20"/>
        </w:rPr>
        <w:t>Machiel Krielaart is de nieuwe coördinator van de drie Sociaal Teams.</w:t>
      </w:r>
    </w:p>
    <w:p w:rsidR="003E5E98" w:rsidRDefault="003E5E98" w:rsidP="00011E79">
      <w:pPr>
        <w:pStyle w:val="Standard"/>
        <w:numPr>
          <w:ilvl w:val="0"/>
          <w:numId w:val="37"/>
        </w:numPr>
        <w:tabs>
          <w:tab w:val="left" w:pos="0"/>
        </w:tabs>
        <w:rPr>
          <w:rFonts w:ascii="Verdana" w:hAnsi="Verdana"/>
          <w:sz w:val="20"/>
          <w:szCs w:val="20"/>
        </w:rPr>
      </w:pPr>
      <w:r>
        <w:rPr>
          <w:rFonts w:ascii="Verdana" w:hAnsi="Verdana"/>
          <w:sz w:val="20"/>
          <w:szCs w:val="20"/>
        </w:rPr>
        <w:t>De gemeente zoekt nog een nieuwe beleidsmedewerker sportzaken.</w:t>
      </w:r>
    </w:p>
    <w:p w:rsidR="00011E79" w:rsidRDefault="00011E79" w:rsidP="00011E79">
      <w:pPr>
        <w:pStyle w:val="Standard"/>
        <w:numPr>
          <w:ilvl w:val="0"/>
          <w:numId w:val="37"/>
        </w:numPr>
        <w:tabs>
          <w:tab w:val="left" w:pos="0"/>
        </w:tabs>
        <w:rPr>
          <w:rFonts w:ascii="Verdana" w:hAnsi="Verdana"/>
          <w:sz w:val="20"/>
          <w:szCs w:val="20"/>
        </w:rPr>
      </w:pPr>
      <w:r>
        <w:rPr>
          <w:rFonts w:ascii="Verdana" w:hAnsi="Verdana"/>
          <w:sz w:val="20"/>
          <w:szCs w:val="20"/>
        </w:rPr>
        <w:t>Afgesproken wordt dat wij zelf een voorzet geven voor de nieuwe Verordening Adviesraad.</w:t>
      </w:r>
      <w:r w:rsidR="00333A12">
        <w:rPr>
          <w:rFonts w:ascii="Verdana" w:hAnsi="Verdana"/>
          <w:sz w:val="20"/>
          <w:szCs w:val="20"/>
        </w:rPr>
        <w:t xml:space="preserve"> Bas maakt eerste concept.</w:t>
      </w:r>
    </w:p>
    <w:p w:rsidR="00011E79" w:rsidRDefault="00333A12" w:rsidP="00011E79">
      <w:pPr>
        <w:pStyle w:val="Standard"/>
        <w:numPr>
          <w:ilvl w:val="0"/>
          <w:numId w:val="37"/>
        </w:numPr>
        <w:tabs>
          <w:tab w:val="left" w:pos="0"/>
        </w:tabs>
        <w:rPr>
          <w:rFonts w:ascii="Verdana" w:hAnsi="Verdana"/>
          <w:sz w:val="20"/>
          <w:szCs w:val="20"/>
        </w:rPr>
      </w:pPr>
      <w:r>
        <w:rPr>
          <w:rFonts w:ascii="Verdana" w:hAnsi="Verdana"/>
          <w:sz w:val="20"/>
          <w:szCs w:val="20"/>
        </w:rPr>
        <w:t>Gemeente benadrukt dat</w:t>
      </w:r>
      <w:r w:rsidR="007A259D">
        <w:rPr>
          <w:rFonts w:ascii="Verdana" w:hAnsi="Verdana"/>
          <w:sz w:val="20"/>
          <w:szCs w:val="20"/>
        </w:rPr>
        <w:t xml:space="preserve"> </w:t>
      </w:r>
      <w:r>
        <w:rPr>
          <w:rFonts w:ascii="Verdana" w:hAnsi="Verdana"/>
          <w:sz w:val="20"/>
          <w:szCs w:val="20"/>
        </w:rPr>
        <w:t>er</w:t>
      </w:r>
      <w:r w:rsidR="00011E79">
        <w:rPr>
          <w:rFonts w:ascii="Verdana" w:hAnsi="Verdana"/>
          <w:sz w:val="20"/>
          <w:szCs w:val="20"/>
        </w:rPr>
        <w:t xml:space="preserve"> budget is voor ondersteuning c.q. scholing adviesraad.</w:t>
      </w:r>
    </w:p>
    <w:p w:rsidR="00293928" w:rsidRDefault="00011E79" w:rsidP="00011E79">
      <w:pPr>
        <w:pStyle w:val="Standard"/>
        <w:numPr>
          <w:ilvl w:val="0"/>
          <w:numId w:val="37"/>
        </w:numPr>
        <w:tabs>
          <w:tab w:val="left" w:pos="0"/>
        </w:tabs>
        <w:rPr>
          <w:rFonts w:ascii="Verdana" w:hAnsi="Verdana"/>
          <w:sz w:val="20"/>
          <w:szCs w:val="20"/>
        </w:rPr>
      </w:pPr>
      <w:r>
        <w:rPr>
          <w:rFonts w:ascii="Verdana" w:hAnsi="Verdana"/>
          <w:sz w:val="20"/>
          <w:szCs w:val="20"/>
        </w:rPr>
        <w:t xml:space="preserve">Bouwcommissies Adviesraad en </w:t>
      </w:r>
      <w:proofErr w:type="spellStart"/>
      <w:r>
        <w:rPr>
          <w:rFonts w:ascii="Verdana" w:hAnsi="Verdana"/>
          <w:sz w:val="20"/>
          <w:szCs w:val="20"/>
        </w:rPr>
        <w:t>Zedje</w:t>
      </w:r>
      <w:proofErr w:type="spellEnd"/>
      <w:r>
        <w:rPr>
          <w:rFonts w:ascii="Verdana" w:hAnsi="Verdana"/>
          <w:sz w:val="20"/>
          <w:szCs w:val="20"/>
        </w:rPr>
        <w:t>.</w:t>
      </w:r>
      <w:r w:rsidR="00333A12">
        <w:rPr>
          <w:rFonts w:ascii="Verdana" w:hAnsi="Verdana"/>
          <w:sz w:val="20"/>
          <w:szCs w:val="20"/>
        </w:rPr>
        <w:t xml:space="preserve"> Belangrijk dat </w:t>
      </w:r>
      <w:r w:rsidR="004C6D5C">
        <w:rPr>
          <w:rFonts w:ascii="Verdana" w:hAnsi="Verdana"/>
          <w:sz w:val="20"/>
          <w:szCs w:val="20"/>
        </w:rPr>
        <w:t>d</w:t>
      </w:r>
      <w:r>
        <w:rPr>
          <w:rFonts w:ascii="Verdana" w:hAnsi="Verdana"/>
          <w:sz w:val="20"/>
          <w:szCs w:val="20"/>
        </w:rPr>
        <w:t xml:space="preserve">e gemeente </w:t>
      </w:r>
      <w:r w:rsidR="00333A12">
        <w:rPr>
          <w:rFonts w:ascii="Verdana" w:hAnsi="Verdana"/>
          <w:sz w:val="20"/>
          <w:szCs w:val="20"/>
        </w:rPr>
        <w:t xml:space="preserve">duidelijk uitspreekt dat zij </w:t>
      </w:r>
      <w:r>
        <w:rPr>
          <w:rFonts w:ascii="Verdana" w:hAnsi="Verdana"/>
          <w:sz w:val="20"/>
          <w:szCs w:val="20"/>
        </w:rPr>
        <w:t xml:space="preserve">geadviseerd </w:t>
      </w:r>
      <w:r w:rsidR="00333A12">
        <w:rPr>
          <w:rFonts w:ascii="Verdana" w:hAnsi="Verdana"/>
          <w:sz w:val="20"/>
          <w:szCs w:val="20"/>
        </w:rPr>
        <w:t xml:space="preserve">wil </w:t>
      </w:r>
      <w:r>
        <w:rPr>
          <w:rFonts w:ascii="Verdana" w:hAnsi="Verdana"/>
          <w:sz w:val="20"/>
          <w:szCs w:val="20"/>
        </w:rPr>
        <w:t xml:space="preserve">worden door 1 </w:t>
      </w:r>
      <w:r w:rsidRPr="00687112">
        <w:rPr>
          <w:rFonts w:ascii="Verdana" w:hAnsi="Verdana"/>
          <w:b/>
          <w:sz w:val="20"/>
          <w:szCs w:val="20"/>
        </w:rPr>
        <w:t>onafhankelijk</w:t>
      </w:r>
      <w:r w:rsidRPr="00687112">
        <w:rPr>
          <w:rFonts w:ascii="Verdana" w:hAnsi="Verdana"/>
          <w:sz w:val="20"/>
          <w:szCs w:val="20"/>
          <w:u w:val="single"/>
        </w:rPr>
        <w:t>e</w:t>
      </w:r>
      <w:r>
        <w:rPr>
          <w:rFonts w:ascii="Verdana" w:hAnsi="Verdana"/>
          <w:sz w:val="20"/>
          <w:szCs w:val="20"/>
        </w:rPr>
        <w:t xml:space="preserve"> bouwcommissie en geen belangenorganisatie</w:t>
      </w:r>
      <w:r w:rsidR="004C6D5C">
        <w:rPr>
          <w:rFonts w:ascii="Verdana" w:hAnsi="Verdana"/>
          <w:sz w:val="20"/>
          <w:szCs w:val="20"/>
        </w:rPr>
        <w:t xml:space="preserve"> voor specifieke doelgroep</w:t>
      </w:r>
      <w:r>
        <w:rPr>
          <w:rFonts w:ascii="Verdana" w:hAnsi="Verdana"/>
          <w:sz w:val="20"/>
          <w:szCs w:val="20"/>
        </w:rPr>
        <w:t>.</w:t>
      </w:r>
      <w:r w:rsidR="003E5E98">
        <w:rPr>
          <w:rFonts w:ascii="Verdana" w:hAnsi="Verdana"/>
          <w:sz w:val="20"/>
          <w:szCs w:val="20"/>
        </w:rPr>
        <w:t xml:space="preserve"> Magda zal </w:t>
      </w:r>
      <w:r w:rsidR="004C6D5C">
        <w:rPr>
          <w:rFonts w:ascii="Verdana" w:hAnsi="Verdana"/>
          <w:sz w:val="20"/>
          <w:szCs w:val="20"/>
        </w:rPr>
        <w:t xml:space="preserve">overleggen </w:t>
      </w:r>
      <w:r w:rsidR="003E5E98">
        <w:rPr>
          <w:rFonts w:ascii="Verdana" w:hAnsi="Verdana"/>
          <w:sz w:val="20"/>
          <w:szCs w:val="20"/>
        </w:rPr>
        <w:t>met Gijs Krielaart.</w:t>
      </w:r>
    </w:p>
    <w:p w:rsidR="0028154B" w:rsidRDefault="0028154B" w:rsidP="0028154B">
      <w:pPr>
        <w:pStyle w:val="Standard"/>
        <w:tabs>
          <w:tab w:val="left" w:pos="0"/>
        </w:tabs>
        <w:rPr>
          <w:rFonts w:ascii="Verdana" w:hAnsi="Verdana"/>
          <w:sz w:val="20"/>
          <w:szCs w:val="20"/>
        </w:rPr>
      </w:pPr>
    </w:p>
    <w:p w:rsidR="0028154B" w:rsidRDefault="0028154B" w:rsidP="0028154B">
      <w:pPr>
        <w:pStyle w:val="Standard"/>
        <w:tabs>
          <w:tab w:val="left" w:pos="0"/>
        </w:tabs>
        <w:rPr>
          <w:rFonts w:ascii="Verdana" w:hAnsi="Verdana"/>
          <w:sz w:val="20"/>
          <w:szCs w:val="20"/>
        </w:rPr>
      </w:pPr>
    </w:p>
    <w:p w:rsidR="0028154B" w:rsidRDefault="0028154B" w:rsidP="0028154B">
      <w:pPr>
        <w:pStyle w:val="Standard"/>
        <w:tabs>
          <w:tab w:val="left" w:pos="0"/>
        </w:tabs>
        <w:rPr>
          <w:rFonts w:ascii="Verdana" w:hAnsi="Verdana"/>
          <w:sz w:val="20"/>
          <w:szCs w:val="20"/>
        </w:rPr>
      </w:pPr>
    </w:p>
    <w:p w:rsidR="0028154B" w:rsidRDefault="0028154B" w:rsidP="0028154B">
      <w:pPr>
        <w:pStyle w:val="Standard"/>
        <w:tabs>
          <w:tab w:val="left" w:pos="0"/>
        </w:tabs>
        <w:rPr>
          <w:rFonts w:ascii="Verdana" w:hAnsi="Verdana"/>
          <w:sz w:val="20"/>
          <w:szCs w:val="20"/>
        </w:rPr>
      </w:pPr>
    </w:p>
    <w:p w:rsidR="0028154B" w:rsidRDefault="0028154B" w:rsidP="00687112">
      <w:pPr>
        <w:pStyle w:val="Standard"/>
        <w:tabs>
          <w:tab w:val="left" w:pos="0"/>
        </w:tabs>
        <w:rPr>
          <w:rFonts w:ascii="Verdana" w:hAnsi="Verdana"/>
          <w:sz w:val="20"/>
          <w:szCs w:val="20"/>
        </w:rPr>
      </w:pPr>
    </w:p>
    <w:p w:rsidR="003E5E98" w:rsidRDefault="003E5E98" w:rsidP="00011E79">
      <w:pPr>
        <w:pStyle w:val="Standard"/>
        <w:numPr>
          <w:ilvl w:val="0"/>
          <w:numId w:val="37"/>
        </w:numPr>
        <w:tabs>
          <w:tab w:val="left" w:pos="0"/>
        </w:tabs>
        <w:rPr>
          <w:rFonts w:ascii="Verdana" w:hAnsi="Verdana"/>
          <w:sz w:val="20"/>
          <w:szCs w:val="20"/>
        </w:rPr>
      </w:pPr>
      <w:r>
        <w:rPr>
          <w:rFonts w:ascii="Verdana" w:hAnsi="Verdana"/>
          <w:sz w:val="20"/>
          <w:szCs w:val="20"/>
        </w:rPr>
        <w:t>Het Platform Giessenlanden was lid van de koepel adviesraden. Bas zal Loes vragen de registratie om te zetten naar de Adviesraad Sociaal Domein Molenlanden i.o.</w:t>
      </w:r>
      <w:r w:rsidR="004C6D5C">
        <w:rPr>
          <w:rFonts w:ascii="Verdana" w:hAnsi="Verdana"/>
          <w:sz w:val="20"/>
          <w:szCs w:val="20"/>
        </w:rPr>
        <w:t xml:space="preserve"> en de emailadressen van de </w:t>
      </w:r>
      <w:proofErr w:type="spellStart"/>
      <w:r w:rsidR="004C6D5C">
        <w:rPr>
          <w:rFonts w:ascii="Verdana" w:hAnsi="Verdana"/>
          <w:sz w:val="20"/>
          <w:szCs w:val="20"/>
        </w:rPr>
        <w:t>Molenwaardse</w:t>
      </w:r>
      <w:proofErr w:type="spellEnd"/>
      <w:r w:rsidR="004C6D5C">
        <w:rPr>
          <w:rFonts w:ascii="Verdana" w:hAnsi="Verdana"/>
          <w:sz w:val="20"/>
          <w:szCs w:val="20"/>
        </w:rPr>
        <w:t xml:space="preserve"> leden door te geven</w:t>
      </w:r>
    </w:p>
    <w:p w:rsidR="003E5E98" w:rsidRDefault="003E5E98" w:rsidP="00011E79">
      <w:pPr>
        <w:pStyle w:val="Standard"/>
        <w:numPr>
          <w:ilvl w:val="0"/>
          <w:numId w:val="37"/>
        </w:numPr>
        <w:tabs>
          <w:tab w:val="left" w:pos="0"/>
        </w:tabs>
        <w:rPr>
          <w:rFonts w:ascii="Verdana" w:hAnsi="Verdana"/>
          <w:sz w:val="20"/>
          <w:szCs w:val="20"/>
        </w:rPr>
      </w:pPr>
      <w:r>
        <w:rPr>
          <w:rFonts w:ascii="Verdana" w:hAnsi="Verdana"/>
          <w:sz w:val="20"/>
          <w:szCs w:val="20"/>
        </w:rPr>
        <w:t>In het DB is nog gesproken over de vergoedingen van de leden van de Adviesraad.</w:t>
      </w:r>
      <w:r w:rsidR="004C6D5C">
        <w:rPr>
          <w:rFonts w:ascii="Verdana" w:hAnsi="Verdana"/>
          <w:sz w:val="20"/>
          <w:szCs w:val="20"/>
        </w:rPr>
        <w:t xml:space="preserve"> Dit wordt door Jan en Catharien verder uitgewerkt.</w:t>
      </w:r>
    </w:p>
    <w:p w:rsidR="00011E79" w:rsidRDefault="00011E79" w:rsidP="00F859A3">
      <w:pPr>
        <w:pStyle w:val="Standard"/>
        <w:tabs>
          <w:tab w:val="left" w:pos="0"/>
        </w:tabs>
        <w:rPr>
          <w:rFonts w:ascii="Verdana" w:hAnsi="Verdana"/>
          <w:sz w:val="20"/>
          <w:szCs w:val="20"/>
        </w:rPr>
      </w:pPr>
    </w:p>
    <w:p w:rsidR="009255FE" w:rsidRPr="004F4273" w:rsidRDefault="004F4273" w:rsidP="00F859A3">
      <w:pPr>
        <w:pStyle w:val="Standard"/>
        <w:numPr>
          <w:ilvl w:val="0"/>
          <w:numId w:val="35"/>
        </w:numPr>
        <w:tabs>
          <w:tab w:val="left" w:pos="0"/>
        </w:tabs>
        <w:ind w:left="567" w:hanging="567"/>
        <w:rPr>
          <w:rFonts w:ascii="Verdana" w:hAnsi="Verdana"/>
          <w:b/>
          <w:sz w:val="20"/>
          <w:szCs w:val="20"/>
        </w:rPr>
      </w:pPr>
      <w:r w:rsidRPr="004F4273">
        <w:rPr>
          <w:rFonts w:ascii="Verdana" w:hAnsi="Verdana"/>
          <w:b/>
          <w:sz w:val="20"/>
          <w:szCs w:val="20"/>
        </w:rPr>
        <w:t>Vaststellen agenda</w:t>
      </w:r>
    </w:p>
    <w:p w:rsidR="00D5447D" w:rsidRDefault="00D5447D" w:rsidP="00D5447D">
      <w:pPr>
        <w:pStyle w:val="Standard"/>
        <w:tabs>
          <w:tab w:val="left" w:pos="0"/>
        </w:tabs>
        <w:ind w:firstLine="0"/>
        <w:rPr>
          <w:rFonts w:ascii="Verdana" w:hAnsi="Verdana"/>
          <w:sz w:val="20"/>
          <w:szCs w:val="20"/>
        </w:rPr>
      </w:pPr>
      <w:r>
        <w:rPr>
          <w:rFonts w:ascii="Verdana" w:hAnsi="Verdana"/>
          <w:sz w:val="20"/>
          <w:szCs w:val="20"/>
        </w:rPr>
        <w:t xml:space="preserve">Aan de agenda worden toegevoegd de brief van </w:t>
      </w:r>
      <w:proofErr w:type="spellStart"/>
      <w:r>
        <w:rPr>
          <w:rFonts w:ascii="Verdana" w:hAnsi="Verdana"/>
          <w:sz w:val="20"/>
          <w:szCs w:val="20"/>
        </w:rPr>
        <w:t>Zedje</w:t>
      </w:r>
      <w:proofErr w:type="spellEnd"/>
      <w:r>
        <w:rPr>
          <w:rFonts w:ascii="Verdana" w:hAnsi="Verdana"/>
          <w:sz w:val="20"/>
          <w:szCs w:val="20"/>
        </w:rPr>
        <w:t xml:space="preserve"> over de </w:t>
      </w:r>
      <w:proofErr w:type="spellStart"/>
      <w:r>
        <w:rPr>
          <w:rFonts w:ascii="Verdana" w:hAnsi="Verdana"/>
          <w:sz w:val="20"/>
          <w:szCs w:val="20"/>
        </w:rPr>
        <w:t>MerwedeLingelijn</w:t>
      </w:r>
      <w:proofErr w:type="spellEnd"/>
      <w:r>
        <w:rPr>
          <w:rFonts w:ascii="Verdana" w:hAnsi="Verdana"/>
          <w:sz w:val="20"/>
          <w:szCs w:val="20"/>
        </w:rPr>
        <w:t xml:space="preserve"> en de </w:t>
      </w:r>
      <w:r w:rsidR="00516A4B">
        <w:rPr>
          <w:rFonts w:ascii="Verdana" w:hAnsi="Verdana"/>
          <w:sz w:val="20"/>
          <w:szCs w:val="20"/>
        </w:rPr>
        <w:t>opmerkingen</w:t>
      </w:r>
      <w:r>
        <w:rPr>
          <w:rFonts w:ascii="Verdana" w:hAnsi="Verdana"/>
          <w:sz w:val="20"/>
          <w:szCs w:val="20"/>
        </w:rPr>
        <w:t xml:space="preserve"> van </w:t>
      </w:r>
      <w:proofErr w:type="spellStart"/>
      <w:r>
        <w:rPr>
          <w:rFonts w:ascii="Verdana" w:hAnsi="Verdana"/>
          <w:sz w:val="20"/>
          <w:szCs w:val="20"/>
        </w:rPr>
        <w:t>Zedje</w:t>
      </w:r>
      <w:proofErr w:type="spellEnd"/>
      <w:r>
        <w:rPr>
          <w:rFonts w:ascii="Verdana" w:hAnsi="Verdana"/>
          <w:sz w:val="20"/>
          <w:szCs w:val="20"/>
        </w:rPr>
        <w:t xml:space="preserve"> over de </w:t>
      </w:r>
      <w:proofErr w:type="spellStart"/>
      <w:r>
        <w:rPr>
          <w:rFonts w:ascii="Verdana" w:hAnsi="Verdana"/>
          <w:sz w:val="20"/>
          <w:szCs w:val="20"/>
        </w:rPr>
        <w:t>MolenHopper</w:t>
      </w:r>
      <w:proofErr w:type="spellEnd"/>
      <w:r>
        <w:rPr>
          <w:rFonts w:ascii="Verdana" w:hAnsi="Verdana"/>
          <w:sz w:val="20"/>
          <w:szCs w:val="20"/>
        </w:rPr>
        <w:t>.</w:t>
      </w:r>
    </w:p>
    <w:p w:rsidR="004F4273" w:rsidRDefault="004F4273" w:rsidP="00F859A3">
      <w:pPr>
        <w:pStyle w:val="Standard"/>
        <w:tabs>
          <w:tab w:val="left" w:pos="0"/>
        </w:tabs>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Vaststellen verslag</w:t>
      </w:r>
      <w:r w:rsidR="00D5447D">
        <w:rPr>
          <w:rFonts w:ascii="Verdana" w:hAnsi="Verdana"/>
          <w:b/>
          <w:sz w:val="20"/>
          <w:szCs w:val="20"/>
        </w:rPr>
        <w:t>en</w:t>
      </w:r>
      <w:r>
        <w:rPr>
          <w:rFonts w:ascii="Verdana" w:hAnsi="Verdana"/>
          <w:b/>
          <w:sz w:val="20"/>
          <w:szCs w:val="20"/>
        </w:rPr>
        <w:t xml:space="preserve"> d.d. </w:t>
      </w:r>
      <w:r w:rsidR="00690E23">
        <w:rPr>
          <w:rFonts w:ascii="Verdana" w:hAnsi="Verdana"/>
          <w:b/>
          <w:sz w:val="20"/>
          <w:szCs w:val="20"/>
        </w:rPr>
        <w:t>25 oktober</w:t>
      </w:r>
      <w:r>
        <w:rPr>
          <w:rFonts w:ascii="Verdana" w:hAnsi="Verdana"/>
          <w:b/>
          <w:sz w:val="20"/>
          <w:szCs w:val="20"/>
        </w:rPr>
        <w:t xml:space="preserve"> </w:t>
      </w:r>
      <w:r w:rsidR="00D5447D">
        <w:rPr>
          <w:rFonts w:ascii="Verdana" w:hAnsi="Verdana"/>
          <w:b/>
          <w:sz w:val="20"/>
          <w:szCs w:val="20"/>
        </w:rPr>
        <w:t xml:space="preserve">en 12 december </w:t>
      </w:r>
      <w:r>
        <w:rPr>
          <w:rFonts w:ascii="Verdana" w:hAnsi="Verdana"/>
          <w:b/>
          <w:sz w:val="20"/>
          <w:szCs w:val="20"/>
        </w:rPr>
        <w:t>2018</w:t>
      </w:r>
    </w:p>
    <w:p w:rsidR="00D5447D" w:rsidRDefault="00D5447D" w:rsidP="00690E23">
      <w:pPr>
        <w:pStyle w:val="Standard"/>
        <w:tabs>
          <w:tab w:val="left" w:pos="0"/>
        </w:tabs>
        <w:ind w:firstLine="0"/>
        <w:rPr>
          <w:rFonts w:ascii="Verdana" w:hAnsi="Verdana"/>
          <w:sz w:val="20"/>
          <w:szCs w:val="20"/>
        </w:rPr>
      </w:pPr>
      <w:r>
        <w:rPr>
          <w:rFonts w:ascii="Verdana" w:hAnsi="Verdana"/>
          <w:sz w:val="20"/>
          <w:szCs w:val="20"/>
        </w:rPr>
        <w:t>25 oktober: Toevoegen aan aanwezigen: Bas van Genderen</w:t>
      </w:r>
    </w:p>
    <w:p w:rsidR="004F4273" w:rsidRDefault="00D5447D" w:rsidP="00690E23">
      <w:pPr>
        <w:pStyle w:val="Standard"/>
        <w:tabs>
          <w:tab w:val="left" w:pos="0"/>
        </w:tabs>
        <w:ind w:firstLine="0"/>
        <w:rPr>
          <w:rFonts w:ascii="Verdana" w:hAnsi="Verdana"/>
          <w:sz w:val="20"/>
          <w:szCs w:val="20"/>
        </w:rPr>
      </w:pPr>
      <w:r>
        <w:rPr>
          <w:rFonts w:ascii="Verdana" w:hAnsi="Verdana"/>
          <w:sz w:val="20"/>
          <w:szCs w:val="20"/>
        </w:rPr>
        <w:t xml:space="preserve">12 december: agendapunt 1, verhuisplicht: </w:t>
      </w:r>
      <w:r w:rsidR="001B47C0">
        <w:rPr>
          <w:rFonts w:ascii="Verdana" w:hAnsi="Verdana"/>
          <w:sz w:val="20"/>
          <w:szCs w:val="20"/>
        </w:rPr>
        <w:t>Aanvullen: De Centrale Raad geeft wel het primaat aan verhuizen, mits een deugdelijke onderbouwing.</w:t>
      </w:r>
    </w:p>
    <w:p w:rsidR="001B47C0" w:rsidRDefault="001B47C0" w:rsidP="00690E23">
      <w:pPr>
        <w:pStyle w:val="Standard"/>
        <w:tabs>
          <w:tab w:val="left" w:pos="0"/>
        </w:tabs>
        <w:ind w:firstLine="0"/>
        <w:rPr>
          <w:rFonts w:ascii="Verdana" w:hAnsi="Verdana"/>
          <w:sz w:val="20"/>
          <w:szCs w:val="20"/>
        </w:rPr>
      </w:pPr>
      <w:r>
        <w:rPr>
          <w:rFonts w:ascii="Verdana" w:hAnsi="Verdana"/>
          <w:sz w:val="20"/>
          <w:szCs w:val="20"/>
        </w:rPr>
        <w:t>Op pagina 3, agendapunt 7: Regionaal Overleg: 2 typefouten herstellen.</w:t>
      </w:r>
    </w:p>
    <w:p w:rsidR="001B47C0" w:rsidRDefault="001B47C0" w:rsidP="00690E23">
      <w:pPr>
        <w:pStyle w:val="Standard"/>
        <w:tabs>
          <w:tab w:val="left" w:pos="0"/>
        </w:tabs>
        <w:ind w:firstLine="0"/>
        <w:rPr>
          <w:rFonts w:ascii="Verdana" w:hAnsi="Verdana"/>
          <w:sz w:val="20"/>
          <w:szCs w:val="20"/>
        </w:rPr>
      </w:pPr>
      <w:r>
        <w:rPr>
          <w:rFonts w:ascii="Verdana" w:hAnsi="Verdana"/>
          <w:sz w:val="20"/>
          <w:szCs w:val="20"/>
        </w:rPr>
        <w:t>Met inachtneming van opmerkingen worden beide verslagen vastgesteld.</w:t>
      </w:r>
    </w:p>
    <w:p w:rsidR="00BF7AEB" w:rsidRDefault="00BF7AEB" w:rsidP="00F859A3">
      <w:pPr>
        <w:pStyle w:val="Standard"/>
        <w:tabs>
          <w:tab w:val="left" w:pos="0"/>
        </w:tabs>
        <w:rPr>
          <w:rFonts w:ascii="Verdana" w:hAnsi="Verdana"/>
          <w:sz w:val="20"/>
          <w:szCs w:val="20"/>
        </w:rPr>
      </w:pPr>
    </w:p>
    <w:p w:rsidR="004F4273" w:rsidRDefault="001B47C0"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Samenstelling en structuur Adviesraad Sociaal Domein Molenlanden</w:t>
      </w:r>
    </w:p>
    <w:p w:rsidR="001B47C0" w:rsidRDefault="00952A77" w:rsidP="003428CD">
      <w:pPr>
        <w:pStyle w:val="Standard"/>
        <w:tabs>
          <w:tab w:val="left" w:pos="0"/>
        </w:tabs>
        <w:ind w:firstLine="0"/>
        <w:rPr>
          <w:rFonts w:ascii="Verdana" w:hAnsi="Verdana"/>
          <w:sz w:val="20"/>
          <w:szCs w:val="20"/>
        </w:rPr>
      </w:pPr>
      <w:r>
        <w:rPr>
          <w:rFonts w:ascii="Verdana" w:hAnsi="Verdana"/>
          <w:sz w:val="20"/>
          <w:szCs w:val="20"/>
        </w:rPr>
        <w:t>Carla deelt mee per direct te stoppen als lid van de adviesraad. Op 5 februari wordt zij benoemd als burgerraadslid</w:t>
      </w:r>
      <w:r w:rsidR="003E5E98">
        <w:rPr>
          <w:rFonts w:ascii="Verdana" w:hAnsi="Verdana"/>
          <w:sz w:val="20"/>
          <w:szCs w:val="20"/>
        </w:rPr>
        <w:t>.</w:t>
      </w:r>
    </w:p>
    <w:p w:rsidR="00952A77" w:rsidRDefault="00952A77" w:rsidP="003428CD">
      <w:pPr>
        <w:pStyle w:val="Standard"/>
        <w:tabs>
          <w:tab w:val="left" w:pos="0"/>
        </w:tabs>
        <w:ind w:firstLine="0"/>
        <w:rPr>
          <w:rFonts w:ascii="Verdana" w:hAnsi="Verdana"/>
          <w:sz w:val="20"/>
          <w:szCs w:val="20"/>
        </w:rPr>
      </w:pPr>
    </w:p>
    <w:p w:rsidR="00952A77" w:rsidRDefault="00952A77" w:rsidP="003428CD">
      <w:pPr>
        <w:pStyle w:val="Standard"/>
        <w:tabs>
          <w:tab w:val="left" w:pos="0"/>
        </w:tabs>
        <w:ind w:firstLine="0"/>
        <w:rPr>
          <w:rFonts w:ascii="Verdana" w:hAnsi="Verdana"/>
          <w:sz w:val="20"/>
          <w:szCs w:val="20"/>
        </w:rPr>
      </w:pPr>
      <w:r>
        <w:rPr>
          <w:rFonts w:ascii="Verdana" w:hAnsi="Verdana"/>
          <w:sz w:val="20"/>
          <w:szCs w:val="20"/>
        </w:rPr>
        <w:t>Op verzoek van Ca</w:t>
      </w:r>
      <w:r w:rsidR="003E6D72">
        <w:rPr>
          <w:rFonts w:ascii="Verdana" w:hAnsi="Verdana"/>
          <w:sz w:val="20"/>
          <w:szCs w:val="20"/>
        </w:rPr>
        <w:t>th</w:t>
      </w:r>
      <w:r w:rsidR="007A259D">
        <w:rPr>
          <w:rFonts w:ascii="Verdana" w:hAnsi="Verdana"/>
          <w:sz w:val="20"/>
          <w:szCs w:val="20"/>
        </w:rPr>
        <w:t>a</w:t>
      </w:r>
      <w:r w:rsidR="003E6D72">
        <w:rPr>
          <w:rFonts w:ascii="Verdana" w:hAnsi="Verdana"/>
          <w:sz w:val="20"/>
          <w:szCs w:val="20"/>
        </w:rPr>
        <w:t>rien wordt zij voor de functie Jeugd-2 gekandideerd. Casper wordt gekandideerd voor WMO-1 en Magda wordt gekandideerd voor Algemeen lid.</w:t>
      </w:r>
    </w:p>
    <w:p w:rsidR="003E6D72" w:rsidRDefault="003E6D72" w:rsidP="003428CD">
      <w:pPr>
        <w:pStyle w:val="Standard"/>
        <w:tabs>
          <w:tab w:val="left" w:pos="0"/>
        </w:tabs>
        <w:ind w:firstLine="0"/>
        <w:rPr>
          <w:rFonts w:ascii="Verdana" w:hAnsi="Verdana"/>
          <w:sz w:val="20"/>
          <w:szCs w:val="20"/>
        </w:rPr>
      </w:pPr>
      <w:r>
        <w:rPr>
          <w:rFonts w:ascii="Verdana" w:hAnsi="Verdana"/>
          <w:sz w:val="20"/>
          <w:szCs w:val="20"/>
        </w:rPr>
        <w:t xml:space="preserve">De wijzigingen zijn verwerkt in bijgevoegd </w:t>
      </w:r>
      <w:proofErr w:type="spellStart"/>
      <w:r>
        <w:rPr>
          <w:rFonts w:ascii="Verdana" w:hAnsi="Verdana"/>
          <w:sz w:val="20"/>
          <w:szCs w:val="20"/>
        </w:rPr>
        <w:t>concept-voorstel</w:t>
      </w:r>
      <w:proofErr w:type="spellEnd"/>
      <w:r>
        <w:rPr>
          <w:rFonts w:ascii="Verdana" w:hAnsi="Verdana"/>
          <w:sz w:val="20"/>
          <w:szCs w:val="20"/>
        </w:rPr>
        <w:t>.</w:t>
      </w:r>
    </w:p>
    <w:p w:rsidR="003E6D72" w:rsidRDefault="003E6D72" w:rsidP="003428CD">
      <w:pPr>
        <w:pStyle w:val="Standard"/>
        <w:tabs>
          <w:tab w:val="left" w:pos="0"/>
        </w:tabs>
        <w:ind w:firstLine="0"/>
        <w:rPr>
          <w:rFonts w:ascii="Verdana" w:hAnsi="Verdana"/>
          <w:sz w:val="20"/>
          <w:szCs w:val="20"/>
        </w:rPr>
      </w:pPr>
    </w:p>
    <w:p w:rsidR="003E6D72" w:rsidRDefault="003E6D72" w:rsidP="003428CD">
      <w:pPr>
        <w:pStyle w:val="Standard"/>
        <w:tabs>
          <w:tab w:val="left" w:pos="0"/>
        </w:tabs>
        <w:ind w:firstLine="0"/>
        <w:rPr>
          <w:rFonts w:ascii="Verdana" w:hAnsi="Verdana"/>
          <w:sz w:val="20"/>
          <w:szCs w:val="20"/>
        </w:rPr>
      </w:pPr>
      <w:r>
        <w:rPr>
          <w:rFonts w:ascii="Verdana" w:hAnsi="Verdana"/>
          <w:sz w:val="20"/>
          <w:szCs w:val="20"/>
        </w:rPr>
        <w:t>Jan zal informeren binnen het Platform Nieuw-Lekkerland voor een kandidaat Jeugd-1.</w:t>
      </w:r>
    </w:p>
    <w:p w:rsidR="003E6D72" w:rsidRDefault="003E6D72" w:rsidP="003428CD">
      <w:pPr>
        <w:pStyle w:val="Standard"/>
        <w:tabs>
          <w:tab w:val="left" w:pos="0"/>
        </w:tabs>
        <w:ind w:firstLine="0"/>
        <w:rPr>
          <w:rFonts w:ascii="Verdana" w:hAnsi="Verdana"/>
          <w:sz w:val="20"/>
          <w:szCs w:val="20"/>
        </w:rPr>
      </w:pPr>
      <w:r>
        <w:rPr>
          <w:rFonts w:ascii="Verdana" w:hAnsi="Verdana"/>
          <w:sz w:val="20"/>
          <w:szCs w:val="20"/>
        </w:rPr>
        <w:t>Of Loes zich beschikbaar stelt als bestuurlijk secretaris is nog onzeker.</w:t>
      </w:r>
    </w:p>
    <w:p w:rsidR="00952A77" w:rsidRDefault="00952A77" w:rsidP="003428CD">
      <w:pPr>
        <w:pStyle w:val="Standard"/>
        <w:tabs>
          <w:tab w:val="left" w:pos="0"/>
        </w:tabs>
        <w:ind w:firstLine="0"/>
        <w:rPr>
          <w:rFonts w:ascii="Verdana" w:hAnsi="Verdana"/>
          <w:sz w:val="20"/>
          <w:szCs w:val="20"/>
        </w:rPr>
      </w:pPr>
    </w:p>
    <w:p w:rsidR="00977FA0" w:rsidRDefault="003E6D72" w:rsidP="003428CD">
      <w:pPr>
        <w:pStyle w:val="Standard"/>
        <w:tabs>
          <w:tab w:val="left" w:pos="0"/>
        </w:tabs>
        <w:ind w:firstLine="0"/>
        <w:rPr>
          <w:rFonts w:ascii="Verdana" w:hAnsi="Verdana"/>
          <w:sz w:val="20"/>
          <w:szCs w:val="20"/>
        </w:rPr>
      </w:pPr>
      <w:r>
        <w:rPr>
          <w:rFonts w:ascii="Verdana" w:hAnsi="Verdana"/>
          <w:sz w:val="20"/>
          <w:szCs w:val="20"/>
        </w:rPr>
        <w:t xml:space="preserve">Definitief gaan niet verder in de Adviesraad: </w:t>
      </w:r>
      <w:r w:rsidR="003E2A39">
        <w:rPr>
          <w:rFonts w:ascii="Verdana" w:hAnsi="Verdana"/>
          <w:sz w:val="20"/>
          <w:szCs w:val="20"/>
        </w:rPr>
        <w:t xml:space="preserve">Piet de Bruin (wel beschikbaar voor de bouwcommissie), Jeanice Stallinga en Bas van Genderen. </w:t>
      </w:r>
    </w:p>
    <w:p w:rsidR="004E22AB" w:rsidRDefault="003E2A39" w:rsidP="003428CD">
      <w:pPr>
        <w:pStyle w:val="Standard"/>
        <w:tabs>
          <w:tab w:val="left" w:pos="0"/>
        </w:tabs>
        <w:ind w:firstLine="0"/>
        <w:rPr>
          <w:rFonts w:ascii="Verdana" w:hAnsi="Verdana"/>
          <w:sz w:val="20"/>
          <w:szCs w:val="20"/>
        </w:rPr>
      </w:pPr>
      <w:r>
        <w:rPr>
          <w:rFonts w:ascii="Verdana" w:hAnsi="Verdana"/>
          <w:sz w:val="20"/>
          <w:szCs w:val="20"/>
        </w:rPr>
        <w:t>Van Shirly</w:t>
      </w:r>
      <w:r w:rsidR="00A07400">
        <w:rPr>
          <w:rFonts w:ascii="Verdana" w:hAnsi="Verdana"/>
          <w:sz w:val="20"/>
          <w:szCs w:val="20"/>
        </w:rPr>
        <w:t xml:space="preserve"> van der Hout</w:t>
      </w:r>
      <w:r>
        <w:rPr>
          <w:rFonts w:ascii="Verdana" w:hAnsi="Verdana"/>
          <w:sz w:val="20"/>
          <w:szCs w:val="20"/>
        </w:rPr>
        <w:t xml:space="preserve"> is geen reactie ontvangen; mede vanwege het feit dat zij de laatste vergaderingen zich steeds heeft afgemeld, wordt aangenomen dat ook zij niet verder wil in de Adviesraad.</w:t>
      </w:r>
    </w:p>
    <w:p w:rsidR="00FA5C66" w:rsidRDefault="00FA5C66" w:rsidP="00BF7AEB">
      <w:pPr>
        <w:pStyle w:val="Standard"/>
        <w:tabs>
          <w:tab w:val="left" w:pos="0"/>
        </w:tabs>
        <w:ind w:firstLine="0"/>
        <w:rPr>
          <w:rFonts w:ascii="Verdana" w:hAnsi="Verdana"/>
          <w:sz w:val="20"/>
          <w:szCs w:val="20"/>
        </w:rPr>
      </w:pPr>
    </w:p>
    <w:p w:rsidR="00A07400" w:rsidRPr="00A07400" w:rsidRDefault="00A07400"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Adviesaanvraagbereikbaarheid Sociaal Loket Molenlanden</w:t>
      </w:r>
    </w:p>
    <w:p w:rsidR="00A07400" w:rsidRDefault="00A07400" w:rsidP="00F26202">
      <w:pPr>
        <w:pStyle w:val="Standard"/>
        <w:tabs>
          <w:tab w:val="left" w:pos="0"/>
        </w:tabs>
        <w:ind w:firstLine="0"/>
        <w:rPr>
          <w:rFonts w:ascii="Verdana" w:hAnsi="Verdana"/>
          <w:sz w:val="20"/>
          <w:szCs w:val="20"/>
        </w:rPr>
      </w:pPr>
      <w:r>
        <w:rPr>
          <w:rFonts w:ascii="Verdana" w:hAnsi="Verdana"/>
          <w:sz w:val="20"/>
          <w:szCs w:val="20"/>
        </w:rPr>
        <w:t>Het gevolg van een centraal telefoonnummer is dat je altijd tweemaal je verhaal moet vertellen, eerst aan de telefoniste en daarna aan de betreffende ambtenaar. Ook wordt het als storend ervaren door bezoekers aan de balie dat het telefoongesprek van de cliënt met de telefoniste verstaanbaar is. Voor de cliënt is dit hoogst ongewenst.</w:t>
      </w:r>
    </w:p>
    <w:p w:rsidR="00516A4B" w:rsidRDefault="00516A4B" w:rsidP="00F26202">
      <w:pPr>
        <w:pStyle w:val="Standard"/>
        <w:tabs>
          <w:tab w:val="left" w:pos="0"/>
        </w:tabs>
        <w:ind w:firstLine="0"/>
        <w:rPr>
          <w:rFonts w:ascii="Verdana" w:hAnsi="Verdana"/>
          <w:sz w:val="20"/>
          <w:szCs w:val="20"/>
        </w:rPr>
      </w:pPr>
    </w:p>
    <w:p w:rsidR="00A07400" w:rsidRDefault="00516A4B" w:rsidP="00F26202">
      <w:pPr>
        <w:pStyle w:val="Standard"/>
        <w:tabs>
          <w:tab w:val="left" w:pos="0"/>
        </w:tabs>
        <w:ind w:firstLine="0"/>
        <w:rPr>
          <w:rFonts w:ascii="Verdana" w:hAnsi="Verdana"/>
          <w:sz w:val="20"/>
          <w:szCs w:val="20"/>
        </w:rPr>
      </w:pPr>
      <w:r>
        <w:rPr>
          <w:rFonts w:ascii="Verdana" w:hAnsi="Verdana"/>
          <w:sz w:val="20"/>
          <w:szCs w:val="20"/>
        </w:rPr>
        <w:t>Ada zal een voorzetje maken voor de brief aan het college. Magda leest tegen.</w:t>
      </w:r>
    </w:p>
    <w:p w:rsidR="00516A4B" w:rsidRDefault="00516A4B" w:rsidP="00F26202">
      <w:pPr>
        <w:pStyle w:val="Standard"/>
        <w:tabs>
          <w:tab w:val="left" w:pos="0"/>
        </w:tabs>
        <w:ind w:firstLine="0"/>
        <w:rPr>
          <w:rFonts w:ascii="Verdana" w:hAnsi="Verdana"/>
          <w:sz w:val="20"/>
          <w:szCs w:val="20"/>
        </w:rPr>
      </w:pPr>
    </w:p>
    <w:p w:rsidR="00516A4B" w:rsidRDefault="00F26202" w:rsidP="00F26202">
      <w:pPr>
        <w:pStyle w:val="Standard"/>
        <w:numPr>
          <w:ilvl w:val="0"/>
          <w:numId w:val="35"/>
        </w:numPr>
        <w:tabs>
          <w:tab w:val="left" w:pos="0"/>
        </w:tabs>
        <w:ind w:left="567" w:hanging="567"/>
        <w:rPr>
          <w:rFonts w:ascii="Verdana" w:hAnsi="Verdana"/>
          <w:b/>
          <w:sz w:val="20"/>
          <w:szCs w:val="20"/>
        </w:rPr>
      </w:pPr>
      <w:r w:rsidRPr="00F26202">
        <w:rPr>
          <w:rFonts w:ascii="Verdana" w:hAnsi="Verdana"/>
          <w:b/>
          <w:sz w:val="20"/>
          <w:szCs w:val="20"/>
        </w:rPr>
        <w:t xml:space="preserve">Bespreken </w:t>
      </w:r>
      <w:r w:rsidR="00516A4B">
        <w:rPr>
          <w:rFonts w:ascii="Verdana" w:hAnsi="Verdana"/>
          <w:b/>
          <w:sz w:val="20"/>
          <w:szCs w:val="20"/>
        </w:rPr>
        <w:t xml:space="preserve">brief </w:t>
      </w:r>
      <w:proofErr w:type="spellStart"/>
      <w:r w:rsidR="00516A4B">
        <w:rPr>
          <w:rFonts w:ascii="Verdana" w:hAnsi="Verdana"/>
          <w:b/>
          <w:sz w:val="20"/>
          <w:szCs w:val="20"/>
        </w:rPr>
        <w:t>Zedje</w:t>
      </w:r>
      <w:proofErr w:type="spellEnd"/>
      <w:r w:rsidR="00516A4B">
        <w:rPr>
          <w:rFonts w:ascii="Verdana" w:hAnsi="Verdana"/>
          <w:b/>
          <w:sz w:val="20"/>
          <w:szCs w:val="20"/>
        </w:rPr>
        <w:t xml:space="preserve"> ter zake van de </w:t>
      </w:r>
      <w:proofErr w:type="spellStart"/>
      <w:r w:rsidR="00516A4B">
        <w:rPr>
          <w:rFonts w:ascii="Verdana" w:hAnsi="Verdana"/>
          <w:b/>
          <w:sz w:val="20"/>
          <w:szCs w:val="20"/>
        </w:rPr>
        <w:t>MerwedeLingelijn</w:t>
      </w:r>
      <w:proofErr w:type="spellEnd"/>
    </w:p>
    <w:p w:rsidR="00516A4B" w:rsidRDefault="00516A4B" w:rsidP="00977FA0">
      <w:pPr>
        <w:pStyle w:val="Standard"/>
        <w:tabs>
          <w:tab w:val="left" w:pos="0"/>
        </w:tabs>
        <w:ind w:firstLine="0"/>
        <w:rPr>
          <w:rFonts w:ascii="Verdana" w:hAnsi="Verdana"/>
          <w:sz w:val="20"/>
          <w:szCs w:val="20"/>
        </w:rPr>
      </w:pPr>
      <w:r>
        <w:rPr>
          <w:rFonts w:ascii="Verdana" w:hAnsi="Verdana"/>
          <w:sz w:val="20"/>
          <w:szCs w:val="20"/>
        </w:rPr>
        <w:t xml:space="preserve">Unaniem wordt besloten de brief van </w:t>
      </w:r>
      <w:proofErr w:type="spellStart"/>
      <w:r>
        <w:rPr>
          <w:rFonts w:ascii="Verdana" w:hAnsi="Verdana"/>
          <w:sz w:val="20"/>
          <w:szCs w:val="20"/>
        </w:rPr>
        <w:t>Zedje</w:t>
      </w:r>
      <w:proofErr w:type="spellEnd"/>
      <w:r>
        <w:rPr>
          <w:rFonts w:ascii="Verdana" w:hAnsi="Verdana"/>
          <w:sz w:val="20"/>
          <w:szCs w:val="20"/>
        </w:rPr>
        <w:t xml:space="preserve"> te onderschrijven.</w:t>
      </w:r>
      <w:r w:rsidR="004C6D5C">
        <w:rPr>
          <w:rFonts w:ascii="Verdana" w:hAnsi="Verdana"/>
          <w:sz w:val="20"/>
          <w:szCs w:val="20"/>
        </w:rPr>
        <w:t xml:space="preserve"> Loes koppelt dit terug naar Goof van Rijswijk.</w:t>
      </w:r>
    </w:p>
    <w:p w:rsidR="00516A4B" w:rsidRDefault="00516A4B" w:rsidP="00977FA0">
      <w:pPr>
        <w:pStyle w:val="Standard"/>
        <w:tabs>
          <w:tab w:val="left" w:pos="0"/>
        </w:tabs>
        <w:ind w:firstLine="0"/>
        <w:rPr>
          <w:rFonts w:ascii="Verdana" w:hAnsi="Verdana"/>
          <w:sz w:val="20"/>
          <w:szCs w:val="20"/>
        </w:rPr>
      </w:pPr>
    </w:p>
    <w:p w:rsidR="00977FA0" w:rsidRDefault="00977FA0" w:rsidP="00F859A3">
      <w:pPr>
        <w:pStyle w:val="Standard"/>
        <w:tabs>
          <w:tab w:val="left" w:pos="0"/>
        </w:tabs>
        <w:rPr>
          <w:rFonts w:ascii="Verdana" w:hAnsi="Verdana"/>
          <w:sz w:val="20"/>
          <w:szCs w:val="20"/>
        </w:rPr>
      </w:pPr>
    </w:p>
    <w:p w:rsidR="00516A4B" w:rsidRPr="00516A4B" w:rsidRDefault="00516A4B"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Bespreken opmerkingen </w:t>
      </w:r>
      <w:proofErr w:type="spellStart"/>
      <w:r>
        <w:rPr>
          <w:rFonts w:ascii="Verdana" w:hAnsi="Verdana"/>
          <w:b/>
          <w:sz w:val="20"/>
          <w:szCs w:val="20"/>
        </w:rPr>
        <w:t>Zedje</w:t>
      </w:r>
      <w:proofErr w:type="spellEnd"/>
      <w:r>
        <w:rPr>
          <w:rFonts w:ascii="Verdana" w:hAnsi="Verdana"/>
          <w:b/>
          <w:sz w:val="20"/>
          <w:szCs w:val="20"/>
        </w:rPr>
        <w:t xml:space="preserve"> ter zake van de </w:t>
      </w:r>
      <w:proofErr w:type="spellStart"/>
      <w:r>
        <w:rPr>
          <w:rFonts w:ascii="Verdana" w:hAnsi="Verdana"/>
          <w:b/>
          <w:sz w:val="20"/>
          <w:szCs w:val="20"/>
        </w:rPr>
        <w:t>MolenHopper</w:t>
      </w:r>
      <w:proofErr w:type="spellEnd"/>
    </w:p>
    <w:p w:rsidR="00516A4B" w:rsidRDefault="00516A4B" w:rsidP="00F61958">
      <w:pPr>
        <w:pStyle w:val="Standard"/>
        <w:tabs>
          <w:tab w:val="left" w:pos="0"/>
        </w:tabs>
        <w:ind w:firstLine="0"/>
        <w:rPr>
          <w:rFonts w:ascii="Verdana" w:hAnsi="Verdana"/>
          <w:sz w:val="20"/>
          <w:szCs w:val="20"/>
        </w:rPr>
      </w:pPr>
      <w:r>
        <w:rPr>
          <w:rFonts w:ascii="Verdana" w:hAnsi="Verdana"/>
          <w:sz w:val="20"/>
          <w:szCs w:val="20"/>
        </w:rPr>
        <w:t>Jan deelt mee</w:t>
      </w:r>
      <w:r w:rsidR="00176364">
        <w:rPr>
          <w:rFonts w:ascii="Verdana" w:hAnsi="Verdana"/>
          <w:sz w:val="20"/>
          <w:szCs w:val="20"/>
        </w:rPr>
        <w:t xml:space="preserve"> vorig jaar</w:t>
      </w:r>
      <w:r>
        <w:rPr>
          <w:rFonts w:ascii="Verdana" w:hAnsi="Verdana"/>
          <w:sz w:val="20"/>
          <w:szCs w:val="20"/>
        </w:rPr>
        <w:t xml:space="preserve"> </w:t>
      </w:r>
      <w:r w:rsidR="00176364">
        <w:rPr>
          <w:rFonts w:ascii="Verdana" w:hAnsi="Verdana"/>
          <w:sz w:val="20"/>
          <w:szCs w:val="20"/>
        </w:rPr>
        <w:t xml:space="preserve">in het Platform Nieuw-Lekkerland een informatiebijeenkomst te hebben belegd </w:t>
      </w:r>
      <w:r w:rsidR="00877FEF">
        <w:rPr>
          <w:rFonts w:ascii="Verdana" w:hAnsi="Verdana"/>
          <w:sz w:val="20"/>
          <w:szCs w:val="20"/>
        </w:rPr>
        <w:t xml:space="preserve">met </w:t>
      </w:r>
      <w:proofErr w:type="spellStart"/>
      <w:r w:rsidR="00877FEF">
        <w:rPr>
          <w:rFonts w:ascii="Verdana" w:hAnsi="Verdana"/>
          <w:sz w:val="20"/>
          <w:szCs w:val="20"/>
        </w:rPr>
        <w:t>Juijn</w:t>
      </w:r>
      <w:proofErr w:type="spellEnd"/>
      <w:r w:rsidR="00877FEF">
        <w:rPr>
          <w:rFonts w:ascii="Verdana" w:hAnsi="Verdana"/>
          <w:sz w:val="20"/>
          <w:szCs w:val="20"/>
        </w:rPr>
        <w:t>. De start was wat problematisch maar inmiddels worden weinig tot geen klachten ontvangen.</w:t>
      </w:r>
    </w:p>
    <w:p w:rsidR="00877FEF" w:rsidRDefault="00877FEF" w:rsidP="00F61958">
      <w:pPr>
        <w:pStyle w:val="Standard"/>
        <w:tabs>
          <w:tab w:val="left" w:pos="0"/>
        </w:tabs>
        <w:ind w:firstLine="0"/>
        <w:rPr>
          <w:rFonts w:ascii="Verdana" w:hAnsi="Verdana"/>
          <w:sz w:val="20"/>
          <w:szCs w:val="20"/>
        </w:rPr>
      </w:pPr>
    </w:p>
    <w:p w:rsidR="00877FEF" w:rsidRDefault="00877FEF" w:rsidP="00F61958">
      <w:pPr>
        <w:pStyle w:val="Standard"/>
        <w:tabs>
          <w:tab w:val="left" w:pos="0"/>
        </w:tabs>
        <w:ind w:firstLine="0"/>
        <w:rPr>
          <w:rFonts w:ascii="Verdana" w:hAnsi="Verdana"/>
          <w:sz w:val="20"/>
          <w:szCs w:val="20"/>
        </w:rPr>
      </w:pPr>
      <w:r>
        <w:rPr>
          <w:rFonts w:ascii="Verdana" w:hAnsi="Verdana"/>
          <w:sz w:val="20"/>
          <w:szCs w:val="20"/>
        </w:rPr>
        <w:t>De kwestie van het aantal zones binnen</w:t>
      </w:r>
      <w:r w:rsidR="001C0A03">
        <w:rPr>
          <w:rFonts w:ascii="Verdana" w:hAnsi="Verdana"/>
          <w:sz w:val="20"/>
          <w:szCs w:val="20"/>
        </w:rPr>
        <w:t xml:space="preserve"> de gemeente</w:t>
      </w:r>
      <w:r>
        <w:rPr>
          <w:rFonts w:ascii="Verdana" w:hAnsi="Verdana"/>
          <w:sz w:val="20"/>
          <w:szCs w:val="20"/>
        </w:rPr>
        <w:t xml:space="preserve"> Molenlanden is wel </w:t>
      </w:r>
      <w:r w:rsidR="001C0A03">
        <w:rPr>
          <w:rFonts w:ascii="Verdana" w:hAnsi="Verdana"/>
          <w:sz w:val="20"/>
          <w:szCs w:val="20"/>
        </w:rPr>
        <w:t xml:space="preserve">een punt. Het moet mogelijk zijn met de </w:t>
      </w:r>
      <w:proofErr w:type="spellStart"/>
      <w:r w:rsidR="001C0A03">
        <w:rPr>
          <w:rFonts w:ascii="Verdana" w:hAnsi="Verdana"/>
          <w:sz w:val="20"/>
          <w:szCs w:val="20"/>
        </w:rPr>
        <w:t>MolenHopper</w:t>
      </w:r>
      <w:proofErr w:type="spellEnd"/>
      <w:r w:rsidR="001C0A03">
        <w:rPr>
          <w:rFonts w:ascii="Verdana" w:hAnsi="Verdana"/>
          <w:sz w:val="20"/>
          <w:szCs w:val="20"/>
        </w:rPr>
        <w:t xml:space="preserve"> in de gehele gemeente Molenlanden te kunnen reizen.</w:t>
      </w:r>
      <w:r w:rsidR="004C6D5C">
        <w:rPr>
          <w:rFonts w:ascii="Verdana" w:hAnsi="Verdana"/>
          <w:sz w:val="20"/>
          <w:szCs w:val="20"/>
        </w:rPr>
        <w:t xml:space="preserve"> Aart en</w:t>
      </w:r>
      <w:r w:rsidR="00CD30C3">
        <w:rPr>
          <w:rFonts w:ascii="Verdana" w:hAnsi="Verdana"/>
          <w:sz w:val="20"/>
          <w:szCs w:val="20"/>
        </w:rPr>
        <w:t xml:space="preserve"> </w:t>
      </w:r>
      <w:r w:rsidR="007A259D">
        <w:rPr>
          <w:rFonts w:ascii="Verdana" w:hAnsi="Verdana"/>
          <w:sz w:val="20"/>
          <w:szCs w:val="20"/>
        </w:rPr>
        <w:t>Jan</w:t>
      </w:r>
      <w:r w:rsidR="00CD30C3">
        <w:rPr>
          <w:rFonts w:ascii="Verdana" w:hAnsi="Verdana"/>
          <w:sz w:val="20"/>
          <w:szCs w:val="20"/>
        </w:rPr>
        <w:t xml:space="preserve"> maken </w:t>
      </w:r>
      <w:r w:rsidR="007A259D">
        <w:rPr>
          <w:rFonts w:ascii="Verdana" w:hAnsi="Verdana"/>
          <w:sz w:val="20"/>
          <w:szCs w:val="20"/>
        </w:rPr>
        <w:t xml:space="preserve">een </w:t>
      </w:r>
      <w:r w:rsidR="00CD30C3">
        <w:rPr>
          <w:rFonts w:ascii="Verdana" w:hAnsi="Verdana"/>
          <w:sz w:val="20"/>
          <w:szCs w:val="20"/>
        </w:rPr>
        <w:t>voorzet voor</w:t>
      </w:r>
      <w:r w:rsidR="007A259D">
        <w:rPr>
          <w:rFonts w:ascii="Verdana" w:hAnsi="Verdana"/>
          <w:sz w:val="20"/>
          <w:szCs w:val="20"/>
        </w:rPr>
        <w:t xml:space="preserve"> een brief aan de </w:t>
      </w:r>
      <w:proofErr w:type="spellStart"/>
      <w:r w:rsidR="007A259D">
        <w:rPr>
          <w:rFonts w:ascii="Verdana" w:hAnsi="Verdana"/>
          <w:sz w:val="20"/>
          <w:szCs w:val="20"/>
        </w:rPr>
        <w:t>MolenHopper</w:t>
      </w:r>
      <w:proofErr w:type="spellEnd"/>
      <w:r w:rsidR="007A259D">
        <w:rPr>
          <w:rFonts w:ascii="Verdana" w:hAnsi="Verdana"/>
          <w:sz w:val="20"/>
          <w:szCs w:val="20"/>
        </w:rPr>
        <w:t xml:space="preserve"> en de gemeente.</w:t>
      </w:r>
    </w:p>
    <w:p w:rsidR="00877FEF" w:rsidRDefault="00877FEF" w:rsidP="00F61958">
      <w:pPr>
        <w:pStyle w:val="Standard"/>
        <w:tabs>
          <w:tab w:val="left" w:pos="0"/>
        </w:tabs>
        <w:ind w:firstLine="0"/>
        <w:rPr>
          <w:rFonts w:ascii="Verdana" w:hAnsi="Verdana"/>
          <w:sz w:val="20"/>
          <w:szCs w:val="20"/>
        </w:rPr>
      </w:pPr>
    </w:p>
    <w:p w:rsidR="0028154B" w:rsidRDefault="0028154B" w:rsidP="00F61958">
      <w:pPr>
        <w:pStyle w:val="Standard"/>
        <w:tabs>
          <w:tab w:val="left" w:pos="0"/>
        </w:tabs>
        <w:ind w:firstLine="0"/>
        <w:rPr>
          <w:rFonts w:ascii="Verdana" w:hAnsi="Verdana"/>
          <w:sz w:val="20"/>
          <w:szCs w:val="20"/>
        </w:rPr>
      </w:pPr>
    </w:p>
    <w:p w:rsidR="0028154B" w:rsidRDefault="0028154B" w:rsidP="00F61958">
      <w:pPr>
        <w:pStyle w:val="Standard"/>
        <w:tabs>
          <w:tab w:val="left" w:pos="0"/>
        </w:tabs>
        <w:ind w:firstLine="0"/>
        <w:rPr>
          <w:rFonts w:ascii="Verdana" w:hAnsi="Verdana"/>
          <w:sz w:val="20"/>
          <w:szCs w:val="20"/>
        </w:rPr>
      </w:pPr>
    </w:p>
    <w:p w:rsidR="0028154B" w:rsidRDefault="0028154B" w:rsidP="00F61958">
      <w:pPr>
        <w:pStyle w:val="Standard"/>
        <w:tabs>
          <w:tab w:val="left" w:pos="0"/>
        </w:tabs>
        <w:ind w:firstLine="0"/>
        <w:rPr>
          <w:rFonts w:ascii="Verdana" w:hAnsi="Verdana"/>
          <w:sz w:val="20"/>
          <w:szCs w:val="20"/>
        </w:rPr>
      </w:pPr>
    </w:p>
    <w:p w:rsidR="0028154B" w:rsidRDefault="0028154B" w:rsidP="00F61958">
      <w:pPr>
        <w:pStyle w:val="Standard"/>
        <w:tabs>
          <w:tab w:val="left" w:pos="0"/>
        </w:tabs>
        <w:ind w:firstLine="0"/>
        <w:rPr>
          <w:rFonts w:ascii="Verdana" w:hAnsi="Verdana"/>
          <w:sz w:val="20"/>
          <w:szCs w:val="20"/>
        </w:rPr>
      </w:pPr>
    </w:p>
    <w:p w:rsidR="00877FEF" w:rsidRDefault="001C0A03" w:rsidP="001C0A03">
      <w:pPr>
        <w:pStyle w:val="Standard"/>
        <w:numPr>
          <w:ilvl w:val="0"/>
          <w:numId w:val="35"/>
        </w:numPr>
        <w:tabs>
          <w:tab w:val="left" w:pos="0"/>
        </w:tabs>
        <w:ind w:left="567" w:hanging="567"/>
        <w:rPr>
          <w:rFonts w:ascii="Verdana" w:hAnsi="Verdana"/>
          <w:sz w:val="20"/>
          <w:szCs w:val="20"/>
        </w:rPr>
      </w:pPr>
      <w:r>
        <w:rPr>
          <w:rFonts w:ascii="Verdana" w:hAnsi="Verdana"/>
          <w:b/>
          <w:sz w:val="20"/>
          <w:szCs w:val="20"/>
        </w:rPr>
        <w:t>Actuele rapportages</w:t>
      </w:r>
    </w:p>
    <w:p w:rsidR="001C0A03" w:rsidRDefault="004E22AB" w:rsidP="00F61958">
      <w:pPr>
        <w:pStyle w:val="Standard"/>
        <w:tabs>
          <w:tab w:val="left" w:pos="0"/>
        </w:tabs>
        <w:ind w:firstLine="0"/>
        <w:rPr>
          <w:rFonts w:ascii="Verdana" w:hAnsi="Verdana"/>
          <w:sz w:val="20"/>
          <w:szCs w:val="20"/>
        </w:rPr>
      </w:pPr>
      <w:r>
        <w:rPr>
          <w:rFonts w:ascii="Verdana" w:hAnsi="Verdana"/>
          <w:sz w:val="20"/>
          <w:szCs w:val="20"/>
        </w:rPr>
        <w:t xml:space="preserve">Magda </w:t>
      </w:r>
      <w:r w:rsidR="001C0A03">
        <w:rPr>
          <w:rFonts w:ascii="Verdana" w:hAnsi="Verdana"/>
          <w:sz w:val="20"/>
          <w:szCs w:val="20"/>
        </w:rPr>
        <w:t>deelt mee dat via de website een moeder van een 19-jarige dochter de vraag heeft gesteld of de adviesraad hun ‘problemen’ wil volgen. Catharien wil de zaak wel volgen en Magda zal hen ik contact brengen met elkaar.</w:t>
      </w:r>
    </w:p>
    <w:p w:rsidR="001C0A03" w:rsidRDefault="001C0A03" w:rsidP="00F61958">
      <w:pPr>
        <w:pStyle w:val="Standard"/>
        <w:tabs>
          <w:tab w:val="left" w:pos="0"/>
        </w:tabs>
        <w:ind w:firstLine="0"/>
        <w:rPr>
          <w:rFonts w:ascii="Verdana" w:hAnsi="Verdana"/>
          <w:sz w:val="20"/>
          <w:szCs w:val="20"/>
        </w:rPr>
      </w:pPr>
    </w:p>
    <w:p w:rsidR="001C0A03" w:rsidRDefault="001C0A03" w:rsidP="00F61958">
      <w:pPr>
        <w:pStyle w:val="Standard"/>
        <w:tabs>
          <w:tab w:val="left" w:pos="0"/>
        </w:tabs>
        <w:ind w:firstLine="0"/>
        <w:rPr>
          <w:rFonts w:ascii="Verdana" w:hAnsi="Verdana"/>
          <w:sz w:val="20"/>
          <w:szCs w:val="20"/>
        </w:rPr>
      </w:pPr>
      <w:r>
        <w:rPr>
          <w:rFonts w:ascii="Verdana" w:hAnsi="Verdana"/>
          <w:sz w:val="20"/>
          <w:szCs w:val="20"/>
        </w:rPr>
        <w:t>Aart verzoekt voor het regionaal overleg trans</w:t>
      </w:r>
      <w:r w:rsidR="00206814">
        <w:rPr>
          <w:rFonts w:ascii="Verdana" w:hAnsi="Verdana"/>
          <w:sz w:val="20"/>
          <w:szCs w:val="20"/>
        </w:rPr>
        <w:t>forma</w:t>
      </w:r>
      <w:r>
        <w:rPr>
          <w:rFonts w:ascii="Verdana" w:hAnsi="Verdana"/>
          <w:sz w:val="20"/>
          <w:szCs w:val="20"/>
        </w:rPr>
        <w:t xml:space="preserve">tietafel van dienstverleners, gemeenten en zorgverzekeraars voor de geplande bijeenkomsten een vervanger </w:t>
      </w:r>
      <w:r w:rsidR="00FA22A2">
        <w:rPr>
          <w:rFonts w:ascii="Verdana" w:hAnsi="Verdana"/>
          <w:sz w:val="20"/>
          <w:szCs w:val="20"/>
        </w:rPr>
        <w:t xml:space="preserve">voor het geval Aart verhinderd is. Voor de bijeenkomst op 21 maart dient Bas zich aan en </w:t>
      </w:r>
      <w:r w:rsidR="003E5E98">
        <w:rPr>
          <w:rFonts w:ascii="Verdana" w:hAnsi="Verdana"/>
          <w:sz w:val="20"/>
          <w:szCs w:val="20"/>
        </w:rPr>
        <w:t xml:space="preserve">Jan </w:t>
      </w:r>
      <w:r w:rsidR="00FA22A2">
        <w:rPr>
          <w:rFonts w:ascii="Verdana" w:hAnsi="Verdana"/>
          <w:sz w:val="20"/>
          <w:szCs w:val="20"/>
        </w:rPr>
        <w:t>voor de bijeenkomst op 27 juni.</w:t>
      </w:r>
      <w:r>
        <w:rPr>
          <w:rFonts w:ascii="Verdana" w:hAnsi="Verdana"/>
          <w:sz w:val="20"/>
          <w:szCs w:val="20"/>
        </w:rPr>
        <w:t xml:space="preserve"> </w:t>
      </w:r>
    </w:p>
    <w:p w:rsidR="001C0A03" w:rsidRDefault="001C0A03" w:rsidP="00F61958">
      <w:pPr>
        <w:pStyle w:val="Standard"/>
        <w:tabs>
          <w:tab w:val="left" w:pos="0"/>
        </w:tabs>
        <w:ind w:firstLine="0"/>
        <w:rPr>
          <w:rFonts w:ascii="Verdana" w:hAnsi="Verdana"/>
          <w:sz w:val="20"/>
          <w:szCs w:val="20"/>
        </w:rPr>
      </w:pPr>
    </w:p>
    <w:p w:rsidR="00FA22A2" w:rsidRDefault="00463633" w:rsidP="00F61958">
      <w:pPr>
        <w:pStyle w:val="Standard"/>
        <w:tabs>
          <w:tab w:val="left" w:pos="0"/>
        </w:tabs>
        <w:ind w:firstLine="0"/>
        <w:rPr>
          <w:rFonts w:ascii="Verdana" w:hAnsi="Verdana"/>
          <w:sz w:val="20"/>
          <w:szCs w:val="20"/>
        </w:rPr>
      </w:pPr>
      <w:r>
        <w:rPr>
          <w:rFonts w:ascii="Verdana" w:hAnsi="Verdana"/>
          <w:sz w:val="20"/>
          <w:szCs w:val="20"/>
        </w:rPr>
        <w:t>Magda deelt mee dat overleg over aanpassing van de website heeft plaatsgevonden met Catharien en Eli.</w:t>
      </w:r>
    </w:p>
    <w:p w:rsidR="00F26202" w:rsidRDefault="00F26202" w:rsidP="00F26202">
      <w:pPr>
        <w:pStyle w:val="Standard"/>
        <w:tabs>
          <w:tab w:val="left" w:pos="0"/>
        </w:tabs>
        <w:rPr>
          <w:rFonts w:ascii="Verdana" w:hAnsi="Verdana"/>
          <w:sz w:val="20"/>
          <w:szCs w:val="20"/>
        </w:rPr>
      </w:pPr>
    </w:p>
    <w:p w:rsidR="00B61FD8"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Rondvraag</w:t>
      </w:r>
    </w:p>
    <w:p w:rsidR="00463633" w:rsidRDefault="00C66358" w:rsidP="00F61958">
      <w:pPr>
        <w:pStyle w:val="Standard"/>
        <w:tabs>
          <w:tab w:val="left" w:pos="0"/>
        </w:tabs>
        <w:ind w:firstLine="0"/>
        <w:rPr>
          <w:rFonts w:ascii="Verdana" w:hAnsi="Verdana"/>
          <w:sz w:val="20"/>
          <w:szCs w:val="20"/>
        </w:rPr>
      </w:pPr>
      <w:r>
        <w:rPr>
          <w:rFonts w:ascii="Verdana" w:hAnsi="Verdana"/>
          <w:sz w:val="20"/>
          <w:szCs w:val="20"/>
        </w:rPr>
        <w:t xml:space="preserve">Casper </w:t>
      </w:r>
      <w:r w:rsidR="00463633">
        <w:rPr>
          <w:rFonts w:ascii="Verdana" w:hAnsi="Verdana"/>
          <w:sz w:val="20"/>
          <w:szCs w:val="20"/>
        </w:rPr>
        <w:t>constateert een toenemend probleem bij het aanvragen van zorg- en huur-toeslagen</w:t>
      </w:r>
      <w:r w:rsidR="00343DA4">
        <w:rPr>
          <w:rFonts w:ascii="Verdana" w:hAnsi="Verdana"/>
          <w:sz w:val="20"/>
          <w:szCs w:val="20"/>
        </w:rPr>
        <w:t>, met name de onbekendheid van deze mogelijkheid baart hem zorg.</w:t>
      </w:r>
      <w:bookmarkStart w:id="0" w:name="_GoBack"/>
      <w:bookmarkEnd w:id="0"/>
      <w:r w:rsidR="00343DA4">
        <w:rPr>
          <w:rFonts w:ascii="Verdana" w:hAnsi="Verdana"/>
          <w:sz w:val="20"/>
          <w:szCs w:val="20"/>
        </w:rPr>
        <w:t xml:space="preserve"> </w:t>
      </w:r>
    </w:p>
    <w:p w:rsidR="00FF2A3F" w:rsidRDefault="00FF2A3F" w:rsidP="00F61958">
      <w:pPr>
        <w:pStyle w:val="Standard"/>
        <w:tabs>
          <w:tab w:val="left" w:pos="0"/>
        </w:tabs>
        <w:ind w:firstLine="0"/>
        <w:rPr>
          <w:rFonts w:ascii="Verdana" w:hAnsi="Verdana"/>
          <w:sz w:val="20"/>
          <w:szCs w:val="20"/>
        </w:rPr>
      </w:pPr>
    </w:p>
    <w:p w:rsidR="00463633" w:rsidRDefault="00463633" w:rsidP="00F61958">
      <w:pPr>
        <w:pStyle w:val="Standard"/>
        <w:tabs>
          <w:tab w:val="left" w:pos="0"/>
        </w:tabs>
        <w:ind w:firstLine="0"/>
        <w:rPr>
          <w:rFonts w:ascii="Verdana" w:hAnsi="Verdana"/>
          <w:sz w:val="20"/>
          <w:szCs w:val="20"/>
        </w:rPr>
      </w:pPr>
      <w:r>
        <w:rPr>
          <w:rFonts w:ascii="Verdana" w:hAnsi="Verdana"/>
          <w:sz w:val="20"/>
          <w:szCs w:val="20"/>
        </w:rPr>
        <w:t xml:space="preserve">Casper zegt toe een stuk over het </w:t>
      </w:r>
      <w:proofErr w:type="spellStart"/>
      <w:r>
        <w:rPr>
          <w:rFonts w:ascii="Verdana" w:hAnsi="Verdana"/>
          <w:sz w:val="20"/>
          <w:szCs w:val="20"/>
        </w:rPr>
        <w:t>toeleiden</w:t>
      </w:r>
      <w:proofErr w:type="spellEnd"/>
      <w:r>
        <w:rPr>
          <w:rFonts w:ascii="Verdana" w:hAnsi="Verdana"/>
          <w:sz w:val="20"/>
          <w:szCs w:val="20"/>
        </w:rPr>
        <w:t xml:space="preserve"> naar werk van mensen met een arbeidsbeperking in Molenlanden naar Ada te zullen mailen.</w:t>
      </w:r>
    </w:p>
    <w:p w:rsidR="00FF2A3F" w:rsidRDefault="00FF2A3F" w:rsidP="00F61958">
      <w:pPr>
        <w:pStyle w:val="Standard"/>
        <w:tabs>
          <w:tab w:val="left" w:pos="0"/>
        </w:tabs>
        <w:ind w:firstLine="0"/>
        <w:rPr>
          <w:rFonts w:ascii="Verdana" w:hAnsi="Verdana"/>
          <w:sz w:val="20"/>
          <w:szCs w:val="20"/>
        </w:rPr>
      </w:pPr>
    </w:p>
    <w:p w:rsidR="00FF2A3F" w:rsidRDefault="00FF2A3F" w:rsidP="00F61958">
      <w:pPr>
        <w:pStyle w:val="Standard"/>
        <w:tabs>
          <w:tab w:val="left" w:pos="0"/>
        </w:tabs>
        <w:ind w:firstLine="0"/>
        <w:rPr>
          <w:rFonts w:ascii="Verdana" w:hAnsi="Verdana"/>
          <w:sz w:val="20"/>
          <w:szCs w:val="20"/>
        </w:rPr>
      </w:pPr>
      <w:r>
        <w:rPr>
          <w:rFonts w:ascii="Verdana" w:hAnsi="Verdana"/>
          <w:sz w:val="20"/>
          <w:szCs w:val="20"/>
        </w:rPr>
        <w:t xml:space="preserve">Jeanice deelt mee vanuit de Seniorenraad dat een kennismakingsbezoek heeft plaatsgevonden over het Signalerend Ouderenbezoek. Aan de orde kwam daarbij de privacywetgeving. Het geheel kwam wat rommelig over. </w:t>
      </w:r>
    </w:p>
    <w:p w:rsidR="00463633" w:rsidRDefault="00463633" w:rsidP="00F61958">
      <w:pPr>
        <w:pStyle w:val="Standard"/>
        <w:tabs>
          <w:tab w:val="left" w:pos="0"/>
        </w:tabs>
        <w:ind w:firstLine="0"/>
        <w:rPr>
          <w:rFonts w:ascii="Verdana" w:hAnsi="Verdana"/>
          <w:sz w:val="20"/>
          <w:szCs w:val="20"/>
        </w:rPr>
      </w:pPr>
    </w:p>
    <w:p w:rsidR="00FF2A3F" w:rsidRDefault="00FF2A3F" w:rsidP="00F61958">
      <w:pPr>
        <w:pStyle w:val="Standard"/>
        <w:tabs>
          <w:tab w:val="left" w:pos="0"/>
        </w:tabs>
        <w:ind w:firstLine="0"/>
        <w:rPr>
          <w:rFonts w:ascii="Verdana" w:hAnsi="Verdana"/>
          <w:sz w:val="20"/>
          <w:szCs w:val="20"/>
        </w:rPr>
      </w:pPr>
      <w:r>
        <w:rPr>
          <w:rFonts w:ascii="Verdana" w:hAnsi="Verdana"/>
          <w:sz w:val="20"/>
          <w:szCs w:val="20"/>
        </w:rPr>
        <w:t xml:space="preserve">Bas neemt afscheid van Carla Fenijn die volgende maand wordt benoemd als burgerraadslid. Hij bedankt haar voor haar inzet </w:t>
      </w:r>
    </w:p>
    <w:p w:rsidR="001D1D5E" w:rsidRDefault="001D1D5E" w:rsidP="00F859A3">
      <w:pPr>
        <w:rPr>
          <w:rFonts w:ascii="Verdana" w:hAnsi="Verdana"/>
          <w:sz w:val="20"/>
          <w:szCs w:val="20"/>
        </w:rPr>
      </w:pPr>
    </w:p>
    <w:p w:rsidR="0044489B" w:rsidRPr="0014195B" w:rsidRDefault="00817DC7"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1</w:t>
      </w:r>
      <w:r w:rsidR="00B61FD8">
        <w:rPr>
          <w:rFonts w:ascii="Verdana" w:hAnsi="Verdana"/>
          <w:sz w:val="20"/>
          <w:szCs w:val="20"/>
        </w:rPr>
        <w:t>0</w:t>
      </w:r>
      <w:r>
        <w:rPr>
          <w:rFonts w:ascii="Verdana" w:hAnsi="Verdana"/>
          <w:sz w:val="20"/>
          <w:szCs w:val="20"/>
        </w:rPr>
        <w:t>.</w:t>
      </w:r>
      <w:r>
        <w:rPr>
          <w:rFonts w:ascii="Verdana" w:hAnsi="Verdana"/>
          <w:sz w:val="20"/>
          <w:szCs w:val="20"/>
        </w:rPr>
        <w:tab/>
      </w:r>
      <w:r w:rsidR="0044489B" w:rsidRPr="0014195B">
        <w:rPr>
          <w:rFonts w:ascii="Verdana" w:hAnsi="Verdana"/>
          <w:b/>
          <w:sz w:val="20"/>
          <w:szCs w:val="20"/>
        </w:rPr>
        <w:t>Sluiting</w:t>
      </w:r>
    </w:p>
    <w:p w:rsidR="0086785C" w:rsidRDefault="00F45EEF" w:rsidP="00F859A3">
      <w:pPr>
        <w:pStyle w:val="Standard"/>
        <w:tabs>
          <w:tab w:val="left" w:pos="567"/>
        </w:tabs>
        <w:rPr>
          <w:rFonts w:ascii="Verdana" w:hAnsi="Verdana"/>
          <w:bCs/>
          <w:sz w:val="20"/>
          <w:szCs w:val="20"/>
        </w:rPr>
      </w:pPr>
      <w:r w:rsidRPr="00A761C4">
        <w:rPr>
          <w:rFonts w:ascii="Verdana" w:hAnsi="Verdana"/>
          <w:bCs/>
          <w:sz w:val="20"/>
          <w:szCs w:val="20"/>
        </w:rPr>
        <w:tab/>
        <w:t xml:space="preserve">Niets meer aan de orde zijnde, sluit </w:t>
      </w:r>
      <w:r w:rsidR="00877FEF">
        <w:rPr>
          <w:rFonts w:ascii="Verdana" w:hAnsi="Verdana"/>
          <w:bCs/>
          <w:sz w:val="20"/>
          <w:szCs w:val="20"/>
        </w:rPr>
        <w:t>Margreet</w:t>
      </w:r>
      <w:r w:rsidRPr="00A761C4">
        <w:rPr>
          <w:rFonts w:ascii="Verdana" w:hAnsi="Verdana"/>
          <w:bCs/>
          <w:sz w:val="20"/>
          <w:szCs w:val="20"/>
        </w:rPr>
        <w:t xml:space="preserve"> de vergadering om 2</w:t>
      </w:r>
      <w:r w:rsidR="00A37DDF">
        <w:rPr>
          <w:rFonts w:ascii="Verdana" w:hAnsi="Verdana"/>
          <w:bCs/>
          <w:sz w:val="20"/>
          <w:szCs w:val="20"/>
        </w:rPr>
        <w:t>1</w:t>
      </w:r>
      <w:r w:rsidRPr="00A761C4">
        <w:rPr>
          <w:rFonts w:ascii="Verdana" w:hAnsi="Verdana"/>
          <w:bCs/>
          <w:sz w:val="20"/>
          <w:szCs w:val="20"/>
        </w:rPr>
        <w:t>:</w:t>
      </w:r>
      <w:r w:rsidR="00877FEF">
        <w:rPr>
          <w:rFonts w:ascii="Verdana" w:hAnsi="Verdana"/>
          <w:bCs/>
          <w:sz w:val="20"/>
          <w:szCs w:val="20"/>
        </w:rPr>
        <w:t>3</w:t>
      </w:r>
      <w:r w:rsidR="00C66358">
        <w:rPr>
          <w:rFonts w:ascii="Verdana" w:hAnsi="Verdana"/>
          <w:bCs/>
          <w:sz w:val="20"/>
          <w:szCs w:val="20"/>
        </w:rPr>
        <w:t>5</w:t>
      </w:r>
      <w:r w:rsidRPr="00A761C4">
        <w:rPr>
          <w:rFonts w:ascii="Verdana" w:hAnsi="Verdana"/>
          <w:bCs/>
          <w:sz w:val="20"/>
          <w:szCs w:val="20"/>
        </w:rPr>
        <w:t xml:space="preserve"> uur na </w:t>
      </w:r>
      <w:r w:rsidR="00341230" w:rsidRPr="00A761C4">
        <w:rPr>
          <w:rFonts w:ascii="Verdana" w:hAnsi="Verdana"/>
          <w:bCs/>
          <w:sz w:val="20"/>
          <w:szCs w:val="20"/>
        </w:rPr>
        <w:t>eenieder</w:t>
      </w:r>
      <w:r w:rsidRPr="00A761C4">
        <w:rPr>
          <w:rFonts w:ascii="Verdana" w:hAnsi="Verdana"/>
          <w:bCs/>
          <w:sz w:val="20"/>
          <w:szCs w:val="20"/>
        </w:rPr>
        <w:t xml:space="preserve"> bedankt te h</w:t>
      </w:r>
      <w:r w:rsidR="0084080F">
        <w:rPr>
          <w:rFonts w:ascii="Verdana" w:hAnsi="Verdana"/>
          <w:bCs/>
          <w:sz w:val="20"/>
          <w:szCs w:val="20"/>
        </w:rPr>
        <w:t>ebben voor zijn of haar inbreng</w:t>
      </w:r>
      <w:r w:rsidR="00093518">
        <w:rPr>
          <w:rFonts w:ascii="Verdana" w:hAnsi="Verdana"/>
          <w:bCs/>
          <w:sz w:val="20"/>
          <w:szCs w:val="20"/>
        </w:rPr>
        <w:t>.</w:t>
      </w:r>
    </w:p>
    <w:p w:rsidR="00F26202" w:rsidRDefault="00F26202" w:rsidP="00F859A3">
      <w:pPr>
        <w:pStyle w:val="Standard"/>
        <w:tabs>
          <w:tab w:val="left" w:pos="567"/>
        </w:tabs>
        <w:rPr>
          <w:rFonts w:ascii="Verdana" w:hAnsi="Verdana"/>
          <w:bCs/>
          <w:sz w:val="20"/>
          <w:szCs w:val="20"/>
        </w:rPr>
      </w:pPr>
    </w:p>
    <w:p w:rsidR="00F26202" w:rsidRDefault="00F26202" w:rsidP="00F859A3">
      <w:pPr>
        <w:pStyle w:val="Standard"/>
        <w:tabs>
          <w:tab w:val="left" w:pos="567"/>
        </w:tabs>
        <w:rPr>
          <w:rFonts w:ascii="Verdana" w:hAnsi="Verdana"/>
          <w:bCs/>
          <w:sz w:val="20"/>
          <w:szCs w:val="20"/>
        </w:rPr>
      </w:pPr>
      <w:r>
        <w:rPr>
          <w:rFonts w:ascii="Verdana" w:hAnsi="Verdana"/>
          <w:bCs/>
          <w:sz w:val="20"/>
          <w:szCs w:val="20"/>
        </w:rPr>
        <w:tab/>
        <w:t xml:space="preserve">De volgende vergadering vindt plaats op </w:t>
      </w:r>
      <w:r w:rsidR="00FF2A3F">
        <w:rPr>
          <w:rFonts w:ascii="Verdana" w:hAnsi="Verdana"/>
          <w:bCs/>
          <w:sz w:val="20"/>
          <w:szCs w:val="20"/>
        </w:rPr>
        <w:t xml:space="preserve">maandag 18 februari </w:t>
      </w:r>
      <w:r>
        <w:rPr>
          <w:rFonts w:ascii="Verdana" w:hAnsi="Verdana"/>
          <w:bCs/>
          <w:sz w:val="20"/>
          <w:szCs w:val="20"/>
        </w:rPr>
        <w:t xml:space="preserve">2019 om 19:30 uur in </w:t>
      </w:r>
      <w:r w:rsidR="00FF2A3F">
        <w:rPr>
          <w:rFonts w:ascii="Verdana" w:hAnsi="Verdana"/>
          <w:bCs/>
          <w:sz w:val="20"/>
          <w:szCs w:val="20"/>
        </w:rPr>
        <w:t>het gemeentekantoor te Hoornaar, Groeneweg 33.</w:t>
      </w:r>
    </w:p>
    <w:p w:rsidR="0065432B" w:rsidRDefault="0065432B" w:rsidP="00B85482">
      <w:pPr>
        <w:pStyle w:val="Standard"/>
        <w:tabs>
          <w:tab w:val="left" w:pos="567"/>
        </w:tabs>
        <w:rPr>
          <w:rFonts w:ascii="Verdana" w:hAnsi="Verdana"/>
          <w:bCs/>
          <w:sz w:val="20"/>
          <w:szCs w:val="20"/>
        </w:rPr>
      </w:pPr>
    </w:p>
    <w:p w:rsidR="00587F40" w:rsidRDefault="00587F4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FE02E8" w:rsidRDefault="00FE02E8" w:rsidP="00B85482">
      <w:pPr>
        <w:pStyle w:val="Standard"/>
        <w:tabs>
          <w:tab w:val="left" w:pos="567"/>
        </w:tabs>
        <w:rPr>
          <w:rFonts w:ascii="Verdana" w:hAnsi="Verdana"/>
          <w:bCs/>
          <w:sz w:val="20"/>
          <w:szCs w:val="20"/>
        </w:rPr>
      </w:pPr>
    </w:p>
    <w:p w:rsidR="00F45EEF" w:rsidRPr="00994652" w:rsidRDefault="00F45EEF" w:rsidP="00B85482">
      <w:pPr>
        <w:pStyle w:val="Standard"/>
        <w:tabs>
          <w:tab w:val="left" w:pos="567"/>
        </w:tabs>
        <w:rPr>
          <w:rFonts w:ascii="Verdana" w:hAnsi="Verdana"/>
          <w:bCs/>
          <w:sz w:val="20"/>
          <w:szCs w:val="20"/>
        </w:rPr>
      </w:pPr>
      <w:r w:rsidRPr="00A761C4">
        <w:rPr>
          <w:rFonts w:ascii="Verdana" w:hAnsi="Verdana"/>
          <w:b/>
          <w:bCs/>
          <w:sz w:val="20"/>
          <w:szCs w:val="20"/>
        </w:rPr>
        <w:t>Verslag:</w:t>
      </w:r>
      <w:r w:rsidR="00616589">
        <w:rPr>
          <w:rFonts w:ascii="Verdana" w:hAnsi="Verdana"/>
          <w:bCs/>
          <w:sz w:val="20"/>
          <w:szCs w:val="20"/>
        </w:rPr>
        <w:t xml:space="preserve"> </w:t>
      </w:r>
      <w:r w:rsidR="00714DC4">
        <w:rPr>
          <w:rFonts w:ascii="Verdana" w:hAnsi="Verdana"/>
          <w:bCs/>
          <w:sz w:val="20"/>
          <w:szCs w:val="20"/>
        </w:rPr>
        <w:t>Ada den Ouden</w:t>
      </w:r>
    </w:p>
    <w:p w:rsidR="002574DE" w:rsidRDefault="00F45EEF" w:rsidP="00703956">
      <w:pPr>
        <w:pStyle w:val="Standard"/>
        <w:tabs>
          <w:tab w:val="left" w:pos="567"/>
        </w:tabs>
        <w:rPr>
          <w:rFonts w:ascii="Verdana" w:hAnsi="Verdana"/>
          <w:bCs/>
          <w:sz w:val="20"/>
          <w:szCs w:val="20"/>
        </w:rPr>
      </w:pPr>
      <w:r w:rsidRPr="00A761C4">
        <w:rPr>
          <w:rFonts w:ascii="Verdana" w:hAnsi="Verdana"/>
          <w:b/>
          <w:bCs/>
          <w:sz w:val="20"/>
          <w:szCs w:val="20"/>
        </w:rPr>
        <w:t>Vastgesteld:</w:t>
      </w:r>
      <w:r w:rsidRPr="00A761C4">
        <w:rPr>
          <w:rFonts w:ascii="Verdana" w:hAnsi="Verdana"/>
          <w:bCs/>
          <w:sz w:val="20"/>
          <w:szCs w:val="20"/>
        </w:rPr>
        <w:t xml:space="preserve"> </w:t>
      </w:r>
      <w:r w:rsidR="00FF2A3F">
        <w:rPr>
          <w:rFonts w:ascii="Verdana" w:hAnsi="Verdana"/>
          <w:bCs/>
          <w:sz w:val="20"/>
          <w:szCs w:val="20"/>
        </w:rPr>
        <w:t>18 februari</w:t>
      </w:r>
      <w:r w:rsidR="00F26202">
        <w:rPr>
          <w:rFonts w:ascii="Verdana" w:hAnsi="Verdana"/>
          <w:bCs/>
          <w:sz w:val="20"/>
          <w:szCs w:val="20"/>
        </w:rPr>
        <w:t xml:space="preserve"> 2019</w:t>
      </w:r>
    </w:p>
    <w:p w:rsidR="00030654" w:rsidRDefault="00030654" w:rsidP="00703956">
      <w:pPr>
        <w:pStyle w:val="Standard"/>
        <w:tabs>
          <w:tab w:val="left" w:pos="567"/>
        </w:tabs>
        <w:rPr>
          <w:rFonts w:ascii="Verdana" w:hAnsi="Verdana"/>
          <w:sz w:val="20"/>
          <w:szCs w:val="20"/>
        </w:rPr>
      </w:pPr>
    </w:p>
    <w:sectPr w:rsidR="00030654" w:rsidSect="009E0288">
      <w:footerReference w:type="even" r:id="rId11"/>
      <w:footerReference w:type="default" r:id="rId12"/>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EC" w:rsidRDefault="00E764EC">
      <w:r>
        <w:separator/>
      </w:r>
    </w:p>
  </w:endnote>
  <w:endnote w:type="continuationSeparator" w:id="0">
    <w:p w:rsidR="00E764EC" w:rsidRDefault="00E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DIN-Bold">
    <w:altName w:val="Corbe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Default="000D0894"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0D0894" w:rsidRDefault="000D0894"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Pr="00AB5CB3" w:rsidRDefault="000D0894" w:rsidP="00E03116">
    <w:pPr>
      <w:pStyle w:val="Voettekst"/>
      <w:framePr w:wrap="around" w:vAnchor="text" w:hAnchor="margin" w:xAlign="right" w:y="1"/>
      <w:rPr>
        <w:rStyle w:val="Paginanummer"/>
        <w:rFonts w:ascii="Verdana" w:hAnsi="Verdana" w:cs="Mangal"/>
        <w:sz w:val="16"/>
        <w:szCs w:val="16"/>
      </w:rPr>
    </w:pPr>
    <w:r w:rsidRPr="00AB5CB3">
      <w:rPr>
        <w:rStyle w:val="Paginanummer"/>
        <w:rFonts w:ascii="Verdana" w:hAnsi="Verdana" w:cs="Mangal"/>
        <w:sz w:val="16"/>
        <w:szCs w:val="16"/>
      </w:rPr>
      <w:fldChar w:fldCharType="begin"/>
    </w:r>
    <w:r w:rsidRPr="00AB5CB3">
      <w:rPr>
        <w:rStyle w:val="Paginanummer"/>
        <w:rFonts w:ascii="Verdana" w:hAnsi="Verdana" w:cs="Mangal"/>
        <w:sz w:val="16"/>
        <w:szCs w:val="16"/>
      </w:rPr>
      <w:instrText xml:space="preserve">PAGE  </w:instrText>
    </w:r>
    <w:r w:rsidRPr="00AB5CB3">
      <w:rPr>
        <w:rStyle w:val="Paginanummer"/>
        <w:rFonts w:ascii="Verdana" w:hAnsi="Verdana" w:cs="Mangal"/>
        <w:sz w:val="16"/>
        <w:szCs w:val="16"/>
      </w:rPr>
      <w:fldChar w:fldCharType="separate"/>
    </w:r>
    <w:r w:rsidR="00CD30C3">
      <w:rPr>
        <w:rStyle w:val="Paginanummer"/>
        <w:rFonts w:ascii="Verdana" w:hAnsi="Verdana" w:cs="Mangal"/>
        <w:sz w:val="16"/>
        <w:szCs w:val="16"/>
      </w:rPr>
      <w:t>1</w:t>
    </w:r>
    <w:r w:rsidRPr="00AB5CB3">
      <w:rPr>
        <w:rStyle w:val="Paginanummer"/>
        <w:rFonts w:ascii="Verdana" w:hAnsi="Verdana" w:cs="Mangal"/>
        <w:sz w:val="16"/>
        <w:szCs w:val="16"/>
      </w:rPr>
      <w:fldChar w:fldCharType="end"/>
    </w:r>
  </w:p>
  <w:p w:rsidR="000D0894" w:rsidRPr="00EC28E4" w:rsidRDefault="000D0894" w:rsidP="00AB5CB3">
    <w:pPr>
      <w:pStyle w:val="Voettekst"/>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EC" w:rsidRDefault="00E764EC">
      <w:r>
        <w:separator/>
      </w:r>
    </w:p>
  </w:footnote>
  <w:footnote w:type="continuationSeparator" w:id="0">
    <w:p w:rsidR="00E764EC" w:rsidRDefault="00E7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C1996"/>
    <w:multiLevelType w:val="hybridMultilevel"/>
    <w:tmpl w:val="2E62C500"/>
    <w:lvl w:ilvl="0" w:tplc="1FF6A06E">
      <w:start w:val="6"/>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975C1"/>
    <w:multiLevelType w:val="hybridMultilevel"/>
    <w:tmpl w:val="6504B920"/>
    <w:lvl w:ilvl="0" w:tplc="70F03CE4">
      <w:start w:val="10"/>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993811"/>
    <w:multiLevelType w:val="hybridMultilevel"/>
    <w:tmpl w:val="17D0D9BA"/>
    <w:lvl w:ilvl="0" w:tplc="C2908EC2">
      <w:start w:val="5"/>
      <w:numFmt w:val="bullet"/>
      <w:lvlText w:val="-"/>
      <w:lvlJc w:val="left"/>
      <w:pPr>
        <w:ind w:left="1107" w:hanging="360"/>
      </w:pPr>
      <w:rPr>
        <w:rFonts w:ascii="Verdana" w:eastAsia="SimSun" w:hAnsi="Verdana" w:cs="Mangal" w:hint="default"/>
      </w:rPr>
    </w:lvl>
    <w:lvl w:ilvl="1" w:tplc="04130003" w:tentative="1">
      <w:start w:val="1"/>
      <w:numFmt w:val="bullet"/>
      <w:lvlText w:val="o"/>
      <w:lvlJc w:val="left"/>
      <w:pPr>
        <w:ind w:left="1827" w:hanging="360"/>
      </w:pPr>
      <w:rPr>
        <w:rFonts w:ascii="Courier New" w:hAnsi="Courier New" w:cs="Courier New" w:hint="default"/>
      </w:rPr>
    </w:lvl>
    <w:lvl w:ilvl="2" w:tplc="04130005" w:tentative="1">
      <w:start w:val="1"/>
      <w:numFmt w:val="bullet"/>
      <w:lvlText w:val=""/>
      <w:lvlJc w:val="left"/>
      <w:pPr>
        <w:ind w:left="2547" w:hanging="360"/>
      </w:pPr>
      <w:rPr>
        <w:rFonts w:ascii="Wingdings" w:hAnsi="Wingdings" w:hint="default"/>
      </w:rPr>
    </w:lvl>
    <w:lvl w:ilvl="3" w:tplc="04130001" w:tentative="1">
      <w:start w:val="1"/>
      <w:numFmt w:val="bullet"/>
      <w:lvlText w:val=""/>
      <w:lvlJc w:val="left"/>
      <w:pPr>
        <w:ind w:left="3267" w:hanging="360"/>
      </w:pPr>
      <w:rPr>
        <w:rFonts w:ascii="Symbol" w:hAnsi="Symbol" w:hint="default"/>
      </w:rPr>
    </w:lvl>
    <w:lvl w:ilvl="4" w:tplc="04130003" w:tentative="1">
      <w:start w:val="1"/>
      <w:numFmt w:val="bullet"/>
      <w:lvlText w:val="o"/>
      <w:lvlJc w:val="left"/>
      <w:pPr>
        <w:ind w:left="3987" w:hanging="360"/>
      </w:pPr>
      <w:rPr>
        <w:rFonts w:ascii="Courier New" w:hAnsi="Courier New" w:cs="Courier New" w:hint="default"/>
      </w:rPr>
    </w:lvl>
    <w:lvl w:ilvl="5" w:tplc="04130005" w:tentative="1">
      <w:start w:val="1"/>
      <w:numFmt w:val="bullet"/>
      <w:lvlText w:val=""/>
      <w:lvlJc w:val="left"/>
      <w:pPr>
        <w:ind w:left="4707" w:hanging="360"/>
      </w:pPr>
      <w:rPr>
        <w:rFonts w:ascii="Wingdings" w:hAnsi="Wingdings" w:hint="default"/>
      </w:rPr>
    </w:lvl>
    <w:lvl w:ilvl="6" w:tplc="04130001" w:tentative="1">
      <w:start w:val="1"/>
      <w:numFmt w:val="bullet"/>
      <w:lvlText w:val=""/>
      <w:lvlJc w:val="left"/>
      <w:pPr>
        <w:ind w:left="5427" w:hanging="360"/>
      </w:pPr>
      <w:rPr>
        <w:rFonts w:ascii="Symbol" w:hAnsi="Symbol" w:hint="default"/>
      </w:rPr>
    </w:lvl>
    <w:lvl w:ilvl="7" w:tplc="04130003" w:tentative="1">
      <w:start w:val="1"/>
      <w:numFmt w:val="bullet"/>
      <w:lvlText w:val="o"/>
      <w:lvlJc w:val="left"/>
      <w:pPr>
        <w:ind w:left="6147" w:hanging="360"/>
      </w:pPr>
      <w:rPr>
        <w:rFonts w:ascii="Courier New" w:hAnsi="Courier New" w:cs="Courier New" w:hint="default"/>
      </w:rPr>
    </w:lvl>
    <w:lvl w:ilvl="8" w:tplc="04130005" w:tentative="1">
      <w:start w:val="1"/>
      <w:numFmt w:val="bullet"/>
      <w:lvlText w:val=""/>
      <w:lvlJc w:val="left"/>
      <w:pPr>
        <w:ind w:left="6867" w:hanging="360"/>
      </w:pPr>
      <w:rPr>
        <w:rFonts w:ascii="Wingdings" w:hAnsi="Wingdings" w:hint="default"/>
      </w:rPr>
    </w:lvl>
  </w:abstractNum>
  <w:abstractNum w:abstractNumId="8" w15:restartNumberingAfterBreak="0">
    <w:nsid w:val="16E331DC"/>
    <w:multiLevelType w:val="hybridMultilevel"/>
    <w:tmpl w:val="36222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F9B3D34"/>
    <w:multiLevelType w:val="hybridMultilevel"/>
    <w:tmpl w:val="A34AF458"/>
    <w:lvl w:ilvl="0" w:tplc="90768E5A">
      <w:start w:val="6"/>
      <w:numFmt w:val="bullet"/>
      <w:lvlText w:val="-"/>
      <w:lvlJc w:val="left"/>
      <w:pPr>
        <w:ind w:left="930" w:hanging="360"/>
      </w:pPr>
      <w:rPr>
        <w:rFonts w:ascii="Verdana" w:eastAsiaTheme="minorHAnsi" w:hAnsi="Verdana" w:cs="Times New Roman" w:hint="default"/>
        <w:sz w:val="2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12" w15:restartNumberingAfterBreak="0">
    <w:nsid w:val="205C2593"/>
    <w:multiLevelType w:val="hybridMultilevel"/>
    <w:tmpl w:val="B2FC0120"/>
    <w:lvl w:ilvl="0" w:tplc="A588D22E">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3"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7"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20"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2C439B7"/>
    <w:multiLevelType w:val="hybridMultilevel"/>
    <w:tmpl w:val="FF144F42"/>
    <w:lvl w:ilvl="0" w:tplc="D3446B18">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38FD0045"/>
    <w:multiLevelType w:val="hybridMultilevel"/>
    <w:tmpl w:val="FFA04CC8"/>
    <w:lvl w:ilvl="0" w:tplc="75407828">
      <w:start w:val="26"/>
      <w:numFmt w:val="bullet"/>
      <w:lvlText w:val="-"/>
      <w:lvlJc w:val="left"/>
      <w:pPr>
        <w:ind w:left="900" w:hanging="360"/>
      </w:pPr>
      <w:rPr>
        <w:rFonts w:ascii="Verdana" w:eastAsia="SimSun" w:hAnsi="Verdana" w:cs="Mang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3" w15:restartNumberingAfterBreak="0">
    <w:nsid w:val="39FE06C0"/>
    <w:multiLevelType w:val="hybridMultilevel"/>
    <w:tmpl w:val="640C857C"/>
    <w:lvl w:ilvl="0" w:tplc="84B47968">
      <w:start w:val="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5"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7" w15:restartNumberingAfterBreak="0">
    <w:nsid w:val="4885556A"/>
    <w:multiLevelType w:val="hybridMultilevel"/>
    <w:tmpl w:val="64B62092"/>
    <w:lvl w:ilvl="0" w:tplc="D8EEC158">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D6312A"/>
    <w:multiLevelType w:val="hybridMultilevel"/>
    <w:tmpl w:val="9B06A8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2" w15:restartNumberingAfterBreak="0">
    <w:nsid w:val="54A63B65"/>
    <w:multiLevelType w:val="hybridMultilevel"/>
    <w:tmpl w:val="563CB28A"/>
    <w:lvl w:ilvl="0" w:tplc="1DDC00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4"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5"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6" w15:restartNumberingAfterBreak="0">
    <w:nsid w:val="762C4562"/>
    <w:multiLevelType w:val="hybridMultilevel"/>
    <w:tmpl w:val="52D8A70E"/>
    <w:lvl w:ilvl="0" w:tplc="CA70ADBA">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9"/>
  </w:num>
  <w:num w:numId="2">
    <w:abstractNumId w:val="24"/>
  </w:num>
  <w:num w:numId="3">
    <w:abstractNumId w:val="25"/>
  </w:num>
  <w:num w:numId="4">
    <w:abstractNumId w:val="15"/>
  </w:num>
  <w:num w:numId="5">
    <w:abstractNumId w:val="17"/>
  </w:num>
  <w:num w:numId="6">
    <w:abstractNumId w:val="0"/>
  </w:num>
  <w:num w:numId="7">
    <w:abstractNumId w:val="14"/>
  </w:num>
  <w:num w:numId="8">
    <w:abstractNumId w:val="4"/>
  </w:num>
  <w:num w:numId="9">
    <w:abstractNumId w:val="34"/>
  </w:num>
  <w:num w:numId="10">
    <w:abstractNumId w:val="31"/>
  </w:num>
  <w:num w:numId="11">
    <w:abstractNumId w:val="30"/>
  </w:num>
  <w:num w:numId="12">
    <w:abstractNumId w:val="9"/>
  </w:num>
  <w:num w:numId="13">
    <w:abstractNumId w:val="33"/>
  </w:num>
  <w:num w:numId="14">
    <w:abstractNumId w:val="18"/>
  </w:num>
  <w:num w:numId="15">
    <w:abstractNumId w:val="2"/>
  </w:num>
  <w:num w:numId="16">
    <w:abstractNumId w:val="28"/>
  </w:num>
  <w:num w:numId="17">
    <w:abstractNumId w:val="11"/>
  </w:num>
  <w:num w:numId="18">
    <w:abstractNumId w:val="35"/>
  </w:num>
  <w:num w:numId="19">
    <w:abstractNumId w:val="5"/>
  </w:num>
  <w:num w:numId="20">
    <w:abstractNumId w:val="1"/>
  </w:num>
  <w:num w:numId="21">
    <w:abstractNumId w:val="26"/>
  </w:num>
  <w:num w:numId="22">
    <w:abstractNumId w:val="16"/>
  </w:num>
  <w:num w:numId="23">
    <w:abstractNumId w:val="13"/>
  </w:num>
  <w:num w:numId="24">
    <w:abstractNumId w:val="20"/>
  </w:num>
  <w:num w:numId="25">
    <w:abstractNumId w:val="29"/>
  </w:num>
  <w:num w:numId="26">
    <w:abstractNumId w:val="23"/>
  </w:num>
  <w:num w:numId="27">
    <w:abstractNumId w:val="8"/>
  </w:num>
  <w:num w:numId="28">
    <w:abstractNumId w:val="6"/>
  </w:num>
  <w:num w:numId="29">
    <w:abstractNumId w:val="12"/>
  </w:num>
  <w:num w:numId="30">
    <w:abstractNumId w:val="10"/>
  </w:num>
  <w:num w:numId="31">
    <w:abstractNumId w:val="3"/>
  </w:num>
  <w:num w:numId="32">
    <w:abstractNumId w:val="7"/>
  </w:num>
  <w:num w:numId="33">
    <w:abstractNumId w:val="32"/>
  </w:num>
  <w:num w:numId="34">
    <w:abstractNumId w:val="22"/>
  </w:num>
  <w:num w:numId="35">
    <w:abstractNumId w:val="27"/>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62"/>
    <w:rsid w:val="00000EF6"/>
    <w:rsid w:val="00003D2A"/>
    <w:rsid w:val="000067D4"/>
    <w:rsid w:val="00007078"/>
    <w:rsid w:val="000113B7"/>
    <w:rsid w:val="00011E79"/>
    <w:rsid w:val="000134E4"/>
    <w:rsid w:val="000136C6"/>
    <w:rsid w:val="00015151"/>
    <w:rsid w:val="000158C7"/>
    <w:rsid w:val="00017E2F"/>
    <w:rsid w:val="00022CFE"/>
    <w:rsid w:val="000236B8"/>
    <w:rsid w:val="00025057"/>
    <w:rsid w:val="00030654"/>
    <w:rsid w:val="0003134C"/>
    <w:rsid w:val="000366B3"/>
    <w:rsid w:val="0003710F"/>
    <w:rsid w:val="00037CF6"/>
    <w:rsid w:val="000410E4"/>
    <w:rsid w:val="00041F0B"/>
    <w:rsid w:val="00043038"/>
    <w:rsid w:val="00044334"/>
    <w:rsid w:val="000464CA"/>
    <w:rsid w:val="00047D0D"/>
    <w:rsid w:val="00050409"/>
    <w:rsid w:val="00052D89"/>
    <w:rsid w:val="000635A3"/>
    <w:rsid w:val="0007206E"/>
    <w:rsid w:val="0007311E"/>
    <w:rsid w:val="00073361"/>
    <w:rsid w:val="00075371"/>
    <w:rsid w:val="000755CE"/>
    <w:rsid w:val="00076D8E"/>
    <w:rsid w:val="00080BEC"/>
    <w:rsid w:val="00082337"/>
    <w:rsid w:val="00083C0E"/>
    <w:rsid w:val="000850F6"/>
    <w:rsid w:val="000861F4"/>
    <w:rsid w:val="000870F3"/>
    <w:rsid w:val="00092200"/>
    <w:rsid w:val="0009321C"/>
    <w:rsid w:val="00093518"/>
    <w:rsid w:val="000938F4"/>
    <w:rsid w:val="00093A78"/>
    <w:rsid w:val="0009608E"/>
    <w:rsid w:val="000A198E"/>
    <w:rsid w:val="000A36A0"/>
    <w:rsid w:val="000A3D74"/>
    <w:rsid w:val="000A5ABF"/>
    <w:rsid w:val="000A726A"/>
    <w:rsid w:val="000B6981"/>
    <w:rsid w:val="000B6D5B"/>
    <w:rsid w:val="000C2FD1"/>
    <w:rsid w:val="000C4706"/>
    <w:rsid w:val="000D0894"/>
    <w:rsid w:val="000D1A6F"/>
    <w:rsid w:val="000D4BD2"/>
    <w:rsid w:val="000E0A3B"/>
    <w:rsid w:val="000E3917"/>
    <w:rsid w:val="000E4A5E"/>
    <w:rsid w:val="000E71C8"/>
    <w:rsid w:val="000E7914"/>
    <w:rsid w:val="00100380"/>
    <w:rsid w:val="001003F8"/>
    <w:rsid w:val="001020B0"/>
    <w:rsid w:val="00102929"/>
    <w:rsid w:val="00103B54"/>
    <w:rsid w:val="00104ED1"/>
    <w:rsid w:val="001052A5"/>
    <w:rsid w:val="001070E7"/>
    <w:rsid w:val="001122F0"/>
    <w:rsid w:val="00114507"/>
    <w:rsid w:val="001226C3"/>
    <w:rsid w:val="0012404D"/>
    <w:rsid w:val="00126ED6"/>
    <w:rsid w:val="00131806"/>
    <w:rsid w:val="001322A2"/>
    <w:rsid w:val="00132FD5"/>
    <w:rsid w:val="0013325E"/>
    <w:rsid w:val="001332BE"/>
    <w:rsid w:val="00133A41"/>
    <w:rsid w:val="00134248"/>
    <w:rsid w:val="0014195B"/>
    <w:rsid w:val="001656FA"/>
    <w:rsid w:val="001728CE"/>
    <w:rsid w:val="001757DB"/>
    <w:rsid w:val="00176364"/>
    <w:rsid w:val="00180909"/>
    <w:rsid w:val="001845A5"/>
    <w:rsid w:val="00191ECB"/>
    <w:rsid w:val="00193EC3"/>
    <w:rsid w:val="00196649"/>
    <w:rsid w:val="00196AB8"/>
    <w:rsid w:val="001B3A80"/>
    <w:rsid w:val="001B47C0"/>
    <w:rsid w:val="001B4DA1"/>
    <w:rsid w:val="001B694E"/>
    <w:rsid w:val="001C0A03"/>
    <w:rsid w:val="001C206C"/>
    <w:rsid w:val="001C2704"/>
    <w:rsid w:val="001D1D5E"/>
    <w:rsid w:val="001D67E0"/>
    <w:rsid w:val="001D7D6A"/>
    <w:rsid w:val="001E00B6"/>
    <w:rsid w:val="001E4A4D"/>
    <w:rsid w:val="001E6530"/>
    <w:rsid w:val="001E7B2D"/>
    <w:rsid w:val="001F23CE"/>
    <w:rsid w:val="001F39BE"/>
    <w:rsid w:val="001F4583"/>
    <w:rsid w:val="00205475"/>
    <w:rsid w:val="00206048"/>
    <w:rsid w:val="00206814"/>
    <w:rsid w:val="002135E3"/>
    <w:rsid w:val="002178E1"/>
    <w:rsid w:val="00220CE4"/>
    <w:rsid w:val="00223023"/>
    <w:rsid w:val="00230A2D"/>
    <w:rsid w:val="002401B6"/>
    <w:rsid w:val="00240A73"/>
    <w:rsid w:val="00245159"/>
    <w:rsid w:val="002551B4"/>
    <w:rsid w:val="00257476"/>
    <w:rsid w:val="002574DE"/>
    <w:rsid w:val="00262382"/>
    <w:rsid w:val="0026739B"/>
    <w:rsid w:val="00272117"/>
    <w:rsid w:val="00272DDB"/>
    <w:rsid w:val="00274F3A"/>
    <w:rsid w:val="00277758"/>
    <w:rsid w:val="0028154B"/>
    <w:rsid w:val="002856AA"/>
    <w:rsid w:val="00286768"/>
    <w:rsid w:val="00293928"/>
    <w:rsid w:val="00293B69"/>
    <w:rsid w:val="00294346"/>
    <w:rsid w:val="0029502B"/>
    <w:rsid w:val="002959E2"/>
    <w:rsid w:val="002975B0"/>
    <w:rsid w:val="002A16AC"/>
    <w:rsid w:val="002A52AE"/>
    <w:rsid w:val="002B31AE"/>
    <w:rsid w:val="002B49B3"/>
    <w:rsid w:val="002B51D3"/>
    <w:rsid w:val="002B52FE"/>
    <w:rsid w:val="002B7E8F"/>
    <w:rsid w:val="002C0DD3"/>
    <w:rsid w:val="002C347C"/>
    <w:rsid w:val="002C45B7"/>
    <w:rsid w:val="002C4A98"/>
    <w:rsid w:val="002C62BE"/>
    <w:rsid w:val="002D0F01"/>
    <w:rsid w:val="002D1BE3"/>
    <w:rsid w:val="002D2333"/>
    <w:rsid w:val="002E3354"/>
    <w:rsid w:val="002E3A21"/>
    <w:rsid w:val="002E4DF3"/>
    <w:rsid w:val="002E7B2D"/>
    <w:rsid w:val="002F69CC"/>
    <w:rsid w:val="002F7A63"/>
    <w:rsid w:val="002F7EC0"/>
    <w:rsid w:val="00301BC7"/>
    <w:rsid w:val="003022DA"/>
    <w:rsid w:val="00303953"/>
    <w:rsid w:val="003043A0"/>
    <w:rsid w:val="00307731"/>
    <w:rsid w:val="0031055E"/>
    <w:rsid w:val="0031123A"/>
    <w:rsid w:val="00311E3D"/>
    <w:rsid w:val="0031201F"/>
    <w:rsid w:val="003154F2"/>
    <w:rsid w:val="003165C8"/>
    <w:rsid w:val="00325CB7"/>
    <w:rsid w:val="00332954"/>
    <w:rsid w:val="00333A12"/>
    <w:rsid w:val="00334F9E"/>
    <w:rsid w:val="00335CAF"/>
    <w:rsid w:val="003409B6"/>
    <w:rsid w:val="00341230"/>
    <w:rsid w:val="00342800"/>
    <w:rsid w:val="003428CD"/>
    <w:rsid w:val="00343998"/>
    <w:rsid w:val="00343DA4"/>
    <w:rsid w:val="003449E7"/>
    <w:rsid w:val="0034655C"/>
    <w:rsid w:val="00347D74"/>
    <w:rsid w:val="0035376D"/>
    <w:rsid w:val="00355C4A"/>
    <w:rsid w:val="00356752"/>
    <w:rsid w:val="00356950"/>
    <w:rsid w:val="00357FD7"/>
    <w:rsid w:val="003606FB"/>
    <w:rsid w:val="003619A5"/>
    <w:rsid w:val="0036654B"/>
    <w:rsid w:val="00373F1E"/>
    <w:rsid w:val="0037485C"/>
    <w:rsid w:val="0037485D"/>
    <w:rsid w:val="00375FF5"/>
    <w:rsid w:val="0038037D"/>
    <w:rsid w:val="003829E5"/>
    <w:rsid w:val="0038385B"/>
    <w:rsid w:val="00385FA7"/>
    <w:rsid w:val="00386441"/>
    <w:rsid w:val="0038720A"/>
    <w:rsid w:val="00390503"/>
    <w:rsid w:val="0039208C"/>
    <w:rsid w:val="003924CE"/>
    <w:rsid w:val="00394C63"/>
    <w:rsid w:val="00397502"/>
    <w:rsid w:val="003A4C55"/>
    <w:rsid w:val="003A799F"/>
    <w:rsid w:val="003B61D4"/>
    <w:rsid w:val="003B6FAF"/>
    <w:rsid w:val="003B7B50"/>
    <w:rsid w:val="003C065C"/>
    <w:rsid w:val="003C1A6B"/>
    <w:rsid w:val="003C2D26"/>
    <w:rsid w:val="003C4421"/>
    <w:rsid w:val="003C4EF4"/>
    <w:rsid w:val="003C556F"/>
    <w:rsid w:val="003C5778"/>
    <w:rsid w:val="003E04E7"/>
    <w:rsid w:val="003E14D7"/>
    <w:rsid w:val="003E182A"/>
    <w:rsid w:val="003E2A39"/>
    <w:rsid w:val="003E2B34"/>
    <w:rsid w:val="003E5E98"/>
    <w:rsid w:val="003E6C80"/>
    <w:rsid w:val="003E6D72"/>
    <w:rsid w:val="003E7CB0"/>
    <w:rsid w:val="003F5248"/>
    <w:rsid w:val="003F78E0"/>
    <w:rsid w:val="00400B4E"/>
    <w:rsid w:val="0040230F"/>
    <w:rsid w:val="0040722B"/>
    <w:rsid w:val="00410B40"/>
    <w:rsid w:val="00412740"/>
    <w:rsid w:val="00421D09"/>
    <w:rsid w:val="004274C1"/>
    <w:rsid w:val="00431578"/>
    <w:rsid w:val="00431605"/>
    <w:rsid w:val="00431D46"/>
    <w:rsid w:val="00433E5D"/>
    <w:rsid w:val="004345E9"/>
    <w:rsid w:val="00436422"/>
    <w:rsid w:val="00437870"/>
    <w:rsid w:val="00442676"/>
    <w:rsid w:val="0044489B"/>
    <w:rsid w:val="00450AB5"/>
    <w:rsid w:val="00453065"/>
    <w:rsid w:val="00456A4D"/>
    <w:rsid w:val="00460D61"/>
    <w:rsid w:val="00462FF3"/>
    <w:rsid w:val="004633FF"/>
    <w:rsid w:val="00463633"/>
    <w:rsid w:val="00463FDE"/>
    <w:rsid w:val="00465E09"/>
    <w:rsid w:val="0046651B"/>
    <w:rsid w:val="004728C7"/>
    <w:rsid w:val="00475AFC"/>
    <w:rsid w:val="0048130B"/>
    <w:rsid w:val="0048164B"/>
    <w:rsid w:val="00482571"/>
    <w:rsid w:val="00486049"/>
    <w:rsid w:val="00493540"/>
    <w:rsid w:val="00493FFE"/>
    <w:rsid w:val="004965DB"/>
    <w:rsid w:val="004973D1"/>
    <w:rsid w:val="004A0575"/>
    <w:rsid w:val="004A0BCB"/>
    <w:rsid w:val="004A2B5B"/>
    <w:rsid w:val="004A5ECF"/>
    <w:rsid w:val="004A6A90"/>
    <w:rsid w:val="004B1BFF"/>
    <w:rsid w:val="004B5A02"/>
    <w:rsid w:val="004C374A"/>
    <w:rsid w:val="004C3FA7"/>
    <w:rsid w:val="004C4191"/>
    <w:rsid w:val="004C4D93"/>
    <w:rsid w:val="004C5B6F"/>
    <w:rsid w:val="004C6D5C"/>
    <w:rsid w:val="004D1A30"/>
    <w:rsid w:val="004D2723"/>
    <w:rsid w:val="004D333E"/>
    <w:rsid w:val="004D3509"/>
    <w:rsid w:val="004D790C"/>
    <w:rsid w:val="004E1FC8"/>
    <w:rsid w:val="004E22AB"/>
    <w:rsid w:val="004E267D"/>
    <w:rsid w:val="004E4ED1"/>
    <w:rsid w:val="004F09D4"/>
    <w:rsid w:val="004F1F93"/>
    <w:rsid w:val="004F4273"/>
    <w:rsid w:val="005008E1"/>
    <w:rsid w:val="0050677B"/>
    <w:rsid w:val="005128FB"/>
    <w:rsid w:val="005141A2"/>
    <w:rsid w:val="00516A4B"/>
    <w:rsid w:val="00523BC3"/>
    <w:rsid w:val="0052589E"/>
    <w:rsid w:val="005332B4"/>
    <w:rsid w:val="0053388F"/>
    <w:rsid w:val="00533E56"/>
    <w:rsid w:val="00533F9B"/>
    <w:rsid w:val="00534598"/>
    <w:rsid w:val="00534C4C"/>
    <w:rsid w:val="00535720"/>
    <w:rsid w:val="00536973"/>
    <w:rsid w:val="00545B14"/>
    <w:rsid w:val="00546085"/>
    <w:rsid w:val="00547C54"/>
    <w:rsid w:val="0055001D"/>
    <w:rsid w:val="005555A7"/>
    <w:rsid w:val="00556F95"/>
    <w:rsid w:val="00560E6D"/>
    <w:rsid w:val="0056273A"/>
    <w:rsid w:val="005630E8"/>
    <w:rsid w:val="005641C5"/>
    <w:rsid w:val="005645B5"/>
    <w:rsid w:val="00564C98"/>
    <w:rsid w:val="005652AE"/>
    <w:rsid w:val="0057770F"/>
    <w:rsid w:val="00580400"/>
    <w:rsid w:val="00581ECA"/>
    <w:rsid w:val="00582584"/>
    <w:rsid w:val="0058261F"/>
    <w:rsid w:val="00585673"/>
    <w:rsid w:val="00587A93"/>
    <w:rsid w:val="00587F40"/>
    <w:rsid w:val="00587F4B"/>
    <w:rsid w:val="005904C1"/>
    <w:rsid w:val="00591B19"/>
    <w:rsid w:val="00591D45"/>
    <w:rsid w:val="00592D40"/>
    <w:rsid w:val="00593C2B"/>
    <w:rsid w:val="00595ABB"/>
    <w:rsid w:val="00596211"/>
    <w:rsid w:val="005A1AB2"/>
    <w:rsid w:val="005A3081"/>
    <w:rsid w:val="005A6990"/>
    <w:rsid w:val="005A793C"/>
    <w:rsid w:val="005B3E99"/>
    <w:rsid w:val="005B4AEC"/>
    <w:rsid w:val="005B6CBD"/>
    <w:rsid w:val="005B783E"/>
    <w:rsid w:val="005C17FE"/>
    <w:rsid w:val="005C31BC"/>
    <w:rsid w:val="005C3D20"/>
    <w:rsid w:val="005D3DFD"/>
    <w:rsid w:val="005D58D0"/>
    <w:rsid w:val="005D5C7D"/>
    <w:rsid w:val="005D7CB2"/>
    <w:rsid w:val="005E015D"/>
    <w:rsid w:val="005E6F6F"/>
    <w:rsid w:val="005E7ED3"/>
    <w:rsid w:val="005F2C33"/>
    <w:rsid w:val="005F531B"/>
    <w:rsid w:val="005F5DBE"/>
    <w:rsid w:val="00604F6C"/>
    <w:rsid w:val="0061179D"/>
    <w:rsid w:val="00616589"/>
    <w:rsid w:val="00616ABE"/>
    <w:rsid w:val="00626754"/>
    <w:rsid w:val="00626D3D"/>
    <w:rsid w:val="006324DC"/>
    <w:rsid w:val="00632BA6"/>
    <w:rsid w:val="00633294"/>
    <w:rsid w:val="0063347E"/>
    <w:rsid w:val="00636D71"/>
    <w:rsid w:val="00637707"/>
    <w:rsid w:val="00637B54"/>
    <w:rsid w:val="00641CE7"/>
    <w:rsid w:val="00643B06"/>
    <w:rsid w:val="00644C46"/>
    <w:rsid w:val="00651C0A"/>
    <w:rsid w:val="0065432B"/>
    <w:rsid w:val="00654C01"/>
    <w:rsid w:val="00657C3E"/>
    <w:rsid w:val="00662257"/>
    <w:rsid w:val="006677AF"/>
    <w:rsid w:val="006678C2"/>
    <w:rsid w:val="006718A8"/>
    <w:rsid w:val="00674CA8"/>
    <w:rsid w:val="00676168"/>
    <w:rsid w:val="006774C0"/>
    <w:rsid w:val="00677C8F"/>
    <w:rsid w:val="006860DC"/>
    <w:rsid w:val="00687112"/>
    <w:rsid w:val="00690E23"/>
    <w:rsid w:val="00691BF0"/>
    <w:rsid w:val="00697C50"/>
    <w:rsid w:val="006A0C19"/>
    <w:rsid w:val="006A33D8"/>
    <w:rsid w:val="006A5100"/>
    <w:rsid w:val="006A65F0"/>
    <w:rsid w:val="006A7A08"/>
    <w:rsid w:val="006B51BE"/>
    <w:rsid w:val="006C05CA"/>
    <w:rsid w:val="006C1383"/>
    <w:rsid w:val="006C669B"/>
    <w:rsid w:val="006E2C36"/>
    <w:rsid w:val="006E329D"/>
    <w:rsid w:val="006E3625"/>
    <w:rsid w:val="006E4652"/>
    <w:rsid w:val="006E488D"/>
    <w:rsid w:val="006E5B46"/>
    <w:rsid w:val="006E6F2B"/>
    <w:rsid w:val="006E7BEB"/>
    <w:rsid w:val="006E7E94"/>
    <w:rsid w:val="006F00CE"/>
    <w:rsid w:val="006F01E9"/>
    <w:rsid w:val="00700B24"/>
    <w:rsid w:val="00703956"/>
    <w:rsid w:val="007042D0"/>
    <w:rsid w:val="007075D5"/>
    <w:rsid w:val="00710334"/>
    <w:rsid w:val="00711187"/>
    <w:rsid w:val="00711675"/>
    <w:rsid w:val="00714DC4"/>
    <w:rsid w:val="00715D33"/>
    <w:rsid w:val="00720E96"/>
    <w:rsid w:val="0072145F"/>
    <w:rsid w:val="007225B0"/>
    <w:rsid w:val="007233A5"/>
    <w:rsid w:val="00725544"/>
    <w:rsid w:val="00725D41"/>
    <w:rsid w:val="00727172"/>
    <w:rsid w:val="00727E35"/>
    <w:rsid w:val="0074435B"/>
    <w:rsid w:val="007443B4"/>
    <w:rsid w:val="00752B94"/>
    <w:rsid w:val="00754207"/>
    <w:rsid w:val="00763B13"/>
    <w:rsid w:val="00766A48"/>
    <w:rsid w:val="00770DD6"/>
    <w:rsid w:val="00773133"/>
    <w:rsid w:val="00773EED"/>
    <w:rsid w:val="00774D00"/>
    <w:rsid w:val="007823E2"/>
    <w:rsid w:val="00784DDC"/>
    <w:rsid w:val="00786A06"/>
    <w:rsid w:val="00790113"/>
    <w:rsid w:val="00791530"/>
    <w:rsid w:val="0079265F"/>
    <w:rsid w:val="007A0496"/>
    <w:rsid w:val="007A0AE5"/>
    <w:rsid w:val="007A259D"/>
    <w:rsid w:val="007A44C0"/>
    <w:rsid w:val="007A50FA"/>
    <w:rsid w:val="007A5E20"/>
    <w:rsid w:val="007A76B1"/>
    <w:rsid w:val="007B2DC0"/>
    <w:rsid w:val="007B6687"/>
    <w:rsid w:val="007C3589"/>
    <w:rsid w:val="007C36A5"/>
    <w:rsid w:val="007C6BFA"/>
    <w:rsid w:val="007C74EA"/>
    <w:rsid w:val="007D4130"/>
    <w:rsid w:val="007D6FE0"/>
    <w:rsid w:val="007D7557"/>
    <w:rsid w:val="007E094C"/>
    <w:rsid w:val="007E2409"/>
    <w:rsid w:val="007E27E5"/>
    <w:rsid w:val="007E508D"/>
    <w:rsid w:val="007E7831"/>
    <w:rsid w:val="007E7E16"/>
    <w:rsid w:val="007F396D"/>
    <w:rsid w:val="007F6790"/>
    <w:rsid w:val="00802838"/>
    <w:rsid w:val="00804AF3"/>
    <w:rsid w:val="00806DE6"/>
    <w:rsid w:val="008106AA"/>
    <w:rsid w:val="008117A2"/>
    <w:rsid w:val="0081335A"/>
    <w:rsid w:val="0081385B"/>
    <w:rsid w:val="00814C30"/>
    <w:rsid w:val="008153D2"/>
    <w:rsid w:val="0081654B"/>
    <w:rsid w:val="00817663"/>
    <w:rsid w:val="0081777A"/>
    <w:rsid w:val="00817DC7"/>
    <w:rsid w:val="0082045F"/>
    <w:rsid w:val="0082256A"/>
    <w:rsid w:val="00833EFC"/>
    <w:rsid w:val="0084080F"/>
    <w:rsid w:val="00842691"/>
    <w:rsid w:val="00845B69"/>
    <w:rsid w:val="00845F94"/>
    <w:rsid w:val="008462FD"/>
    <w:rsid w:val="008526BF"/>
    <w:rsid w:val="0085382F"/>
    <w:rsid w:val="00856C30"/>
    <w:rsid w:val="00857D1D"/>
    <w:rsid w:val="00861BC0"/>
    <w:rsid w:val="00862840"/>
    <w:rsid w:val="008662AC"/>
    <w:rsid w:val="0086785C"/>
    <w:rsid w:val="0087122E"/>
    <w:rsid w:val="00875B29"/>
    <w:rsid w:val="00877FEF"/>
    <w:rsid w:val="00885F42"/>
    <w:rsid w:val="008933E1"/>
    <w:rsid w:val="00893F25"/>
    <w:rsid w:val="0089759C"/>
    <w:rsid w:val="00897B0F"/>
    <w:rsid w:val="008A1185"/>
    <w:rsid w:val="008A2195"/>
    <w:rsid w:val="008A3EDD"/>
    <w:rsid w:val="008A6AB4"/>
    <w:rsid w:val="008B1889"/>
    <w:rsid w:val="008B3708"/>
    <w:rsid w:val="008C0F84"/>
    <w:rsid w:val="008C322B"/>
    <w:rsid w:val="008D1D81"/>
    <w:rsid w:val="008D4E03"/>
    <w:rsid w:val="008D6A4B"/>
    <w:rsid w:val="008D7BEE"/>
    <w:rsid w:val="008E2A59"/>
    <w:rsid w:val="008E6102"/>
    <w:rsid w:val="008F5C14"/>
    <w:rsid w:val="00905E25"/>
    <w:rsid w:val="00915F6A"/>
    <w:rsid w:val="00916062"/>
    <w:rsid w:val="00916638"/>
    <w:rsid w:val="00916B2A"/>
    <w:rsid w:val="00916D6D"/>
    <w:rsid w:val="009179EE"/>
    <w:rsid w:val="00922263"/>
    <w:rsid w:val="00924855"/>
    <w:rsid w:val="009255FE"/>
    <w:rsid w:val="00926433"/>
    <w:rsid w:val="00927DCB"/>
    <w:rsid w:val="00930474"/>
    <w:rsid w:val="0093083F"/>
    <w:rsid w:val="00931D24"/>
    <w:rsid w:val="00931F7B"/>
    <w:rsid w:val="009352B7"/>
    <w:rsid w:val="0093553E"/>
    <w:rsid w:val="00935604"/>
    <w:rsid w:val="0093582D"/>
    <w:rsid w:val="00942AD3"/>
    <w:rsid w:val="00942B7E"/>
    <w:rsid w:val="00946181"/>
    <w:rsid w:val="0095024F"/>
    <w:rsid w:val="00952A77"/>
    <w:rsid w:val="00956446"/>
    <w:rsid w:val="009572D8"/>
    <w:rsid w:val="0095790B"/>
    <w:rsid w:val="00961FD4"/>
    <w:rsid w:val="00964570"/>
    <w:rsid w:val="009655CE"/>
    <w:rsid w:val="00974A84"/>
    <w:rsid w:val="009774C5"/>
    <w:rsid w:val="00977DDB"/>
    <w:rsid w:val="00977FA0"/>
    <w:rsid w:val="009840DF"/>
    <w:rsid w:val="00987468"/>
    <w:rsid w:val="00994652"/>
    <w:rsid w:val="009A4869"/>
    <w:rsid w:val="009A4F11"/>
    <w:rsid w:val="009A6E90"/>
    <w:rsid w:val="009B1FC5"/>
    <w:rsid w:val="009B385C"/>
    <w:rsid w:val="009C00D3"/>
    <w:rsid w:val="009C6835"/>
    <w:rsid w:val="009D251C"/>
    <w:rsid w:val="009D39A4"/>
    <w:rsid w:val="009D4832"/>
    <w:rsid w:val="009E0288"/>
    <w:rsid w:val="009E1864"/>
    <w:rsid w:val="009E3874"/>
    <w:rsid w:val="009F1D01"/>
    <w:rsid w:val="009F2B60"/>
    <w:rsid w:val="009F3B5B"/>
    <w:rsid w:val="009F3D62"/>
    <w:rsid w:val="009F427A"/>
    <w:rsid w:val="009F5459"/>
    <w:rsid w:val="00A00AC7"/>
    <w:rsid w:val="00A05918"/>
    <w:rsid w:val="00A06688"/>
    <w:rsid w:val="00A06B92"/>
    <w:rsid w:val="00A06C1D"/>
    <w:rsid w:val="00A07400"/>
    <w:rsid w:val="00A10A7E"/>
    <w:rsid w:val="00A15D87"/>
    <w:rsid w:val="00A15E48"/>
    <w:rsid w:val="00A16503"/>
    <w:rsid w:val="00A20948"/>
    <w:rsid w:val="00A21F58"/>
    <w:rsid w:val="00A23755"/>
    <w:rsid w:val="00A308B1"/>
    <w:rsid w:val="00A31BF2"/>
    <w:rsid w:val="00A3204A"/>
    <w:rsid w:val="00A32297"/>
    <w:rsid w:val="00A335BE"/>
    <w:rsid w:val="00A37DDF"/>
    <w:rsid w:val="00A43416"/>
    <w:rsid w:val="00A45293"/>
    <w:rsid w:val="00A4569D"/>
    <w:rsid w:val="00A460A0"/>
    <w:rsid w:val="00A460F2"/>
    <w:rsid w:val="00A47CF6"/>
    <w:rsid w:val="00A50B0E"/>
    <w:rsid w:val="00A51A23"/>
    <w:rsid w:val="00A5288E"/>
    <w:rsid w:val="00A54A77"/>
    <w:rsid w:val="00A551C4"/>
    <w:rsid w:val="00A557B2"/>
    <w:rsid w:val="00A57226"/>
    <w:rsid w:val="00A5731A"/>
    <w:rsid w:val="00A62494"/>
    <w:rsid w:val="00A6612D"/>
    <w:rsid w:val="00A66C55"/>
    <w:rsid w:val="00A6748A"/>
    <w:rsid w:val="00A70642"/>
    <w:rsid w:val="00A745ED"/>
    <w:rsid w:val="00A761C4"/>
    <w:rsid w:val="00A8207B"/>
    <w:rsid w:val="00A84AC2"/>
    <w:rsid w:val="00A86E16"/>
    <w:rsid w:val="00A873BF"/>
    <w:rsid w:val="00A90DAC"/>
    <w:rsid w:val="00A928C5"/>
    <w:rsid w:val="00A96BCC"/>
    <w:rsid w:val="00AA1CEB"/>
    <w:rsid w:val="00AA5243"/>
    <w:rsid w:val="00AA7608"/>
    <w:rsid w:val="00AB11AF"/>
    <w:rsid w:val="00AB4877"/>
    <w:rsid w:val="00AB5CB3"/>
    <w:rsid w:val="00AC1D37"/>
    <w:rsid w:val="00AC469E"/>
    <w:rsid w:val="00AC57A6"/>
    <w:rsid w:val="00AD2C85"/>
    <w:rsid w:val="00AD41CC"/>
    <w:rsid w:val="00AD5D9A"/>
    <w:rsid w:val="00AE02B5"/>
    <w:rsid w:val="00AE218E"/>
    <w:rsid w:val="00AE3706"/>
    <w:rsid w:val="00AF17BF"/>
    <w:rsid w:val="00AF558C"/>
    <w:rsid w:val="00AF675B"/>
    <w:rsid w:val="00B02B5B"/>
    <w:rsid w:val="00B0305C"/>
    <w:rsid w:val="00B031B5"/>
    <w:rsid w:val="00B05960"/>
    <w:rsid w:val="00B05FBB"/>
    <w:rsid w:val="00B12B03"/>
    <w:rsid w:val="00B16B7F"/>
    <w:rsid w:val="00B21165"/>
    <w:rsid w:val="00B21B19"/>
    <w:rsid w:val="00B2207C"/>
    <w:rsid w:val="00B23482"/>
    <w:rsid w:val="00B24E78"/>
    <w:rsid w:val="00B256B8"/>
    <w:rsid w:val="00B3115E"/>
    <w:rsid w:val="00B319CA"/>
    <w:rsid w:val="00B322DE"/>
    <w:rsid w:val="00B32658"/>
    <w:rsid w:val="00B3282E"/>
    <w:rsid w:val="00B33449"/>
    <w:rsid w:val="00B36826"/>
    <w:rsid w:val="00B3694E"/>
    <w:rsid w:val="00B37798"/>
    <w:rsid w:val="00B41121"/>
    <w:rsid w:val="00B4287B"/>
    <w:rsid w:val="00B46979"/>
    <w:rsid w:val="00B50A2F"/>
    <w:rsid w:val="00B50C79"/>
    <w:rsid w:val="00B515A0"/>
    <w:rsid w:val="00B5298C"/>
    <w:rsid w:val="00B53D9B"/>
    <w:rsid w:val="00B5445B"/>
    <w:rsid w:val="00B55C19"/>
    <w:rsid w:val="00B56167"/>
    <w:rsid w:val="00B56CFD"/>
    <w:rsid w:val="00B60D2B"/>
    <w:rsid w:val="00B61FD8"/>
    <w:rsid w:val="00B6345B"/>
    <w:rsid w:val="00B655E7"/>
    <w:rsid w:val="00B65F6F"/>
    <w:rsid w:val="00B6687D"/>
    <w:rsid w:val="00B702F1"/>
    <w:rsid w:val="00B72439"/>
    <w:rsid w:val="00B742B2"/>
    <w:rsid w:val="00B80F53"/>
    <w:rsid w:val="00B8203E"/>
    <w:rsid w:val="00B83C57"/>
    <w:rsid w:val="00B85482"/>
    <w:rsid w:val="00B85A57"/>
    <w:rsid w:val="00B921E9"/>
    <w:rsid w:val="00B94228"/>
    <w:rsid w:val="00B94293"/>
    <w:rsid w:val="00B97EA2"/>
    <w:rsid w:val="00BA1516"/>
    <w:rsid w:val="00BA4D8E"/>
    <w:rsid w:val="00BA59E8"/>
    <w:rsid w:val="00BA76BD"/>
    <w:rsid w:val="00BB16A7"/>
    <w:rsid w:val="00BB24A3"/>
    <w:rsid w:val="00BB46EF"/>
    <w:rsid w:val="00BB4C68"/>
    <w:rsid w:val="00BB570E"/>
    <w:rsid w:val="00BC0B69"/>
    <w:rsid w:val="00BC1969"/>
    <w:rsid w:val="00BC3416"/>
    <w:rsid w:val="00BC3F2C"/>
    <w:rsid w:val="00BC5E35"/>
    <w:rsid w:val="00BC67EF"/>
    <w:rsid w:val="00BD175F"/>
    <w:rsid w:val="00BD3AA4"/>
    <w:rsid w:val="00BD496F"/>
    <w:rsid w:val="00BE1444"/>
    <w:rsid w:val="00BE2D93"/>
    <w:rsid w:val="00BE74A9"/>
    <w:rsid w:val="00BF16BE"/>
    <w:rsid w:val="00BF27B1"/>
    <w:rsid w:val="00BF3DD7"/>
    <w:rsid w:val="00BF74C0"/>
    <w:rsid w:val="00BF7AEB"/>
    <w:rsid w:val="00BF7D8F"/>
    <w:rsid w:val="00BF7EE9"/>
    <w:rsid w:val="00C04984"/>
    <w:rsid w:val="00C11947"/>
    <w:rsid w:val="00C15D51"/>
    <w:rsid w:val="00C23B9D"/>
    <w:rsid w:val="00C2403B"/>
    <w:rsid w:val="00C2473F"/>
    <w:rsid w:val="00C254F1"/>
    <w:rsid w:val="00C26607"/>
    <w:rsid w:val="00C30831"/>
    <w:rsid w:val="00C33976"/>
    <w:rsid w:val="00C35BD6"/>
    <w:rsid w:val="00C4008C"/>
    <w:rsid w:val="00C42260"/>
    <w:rsid w:val="00C42BE0"/>
    <w:rsid w:val="00C47240"/>
    <w:rsid w:val="00C47BA4"/>
    <w:rsid w:val="00C47C29"/>
    <w:rsid w:val="00C50885"/>
    <w:rsid w:val="00C522A3"/>
    <w:rsid w:val="00C5457E"/>
    <w:rsid w:val="00C65445"/>
    <w:rsid w:val="00C66358"/>
    <w:rsid w:val="00C6723E"/>
    <w:rsid w:val="00C73394"/>
    <w:rsid w:val="00C73EEB"/>
    <w:rsid w:val="00C77248"/>
    <w:rsid w:val="00C83A2A"/>
    <w:rsid w:val="00C92E5D"/>
    <w:rsid w:val="00C937F4"/>
    <w:rsid w:val="00C97749"/>
    <w:rsid w:val="00C977F9"/>
    <w:rsid w:val="00C97E61"/>
    <w:rsid w:val="00CA3DE7"/>
    <w:rsid w:val="00CA7765"/>
    <w:rsid w:val="00CA7D77"/>
    <w:rsid w:val="00CB0214"/>
    <w:rsid w:val="00CB7616"/>
    <w:rsid w:val="00CC164E"/>
    <w:rsid w:val="00CC1C67"/>
    <w:rsid w:val="00CC2134"/>
    <w:rsid w:val="00CC2422"/>
    <w:rsid w:val="00CC718B"/>
    <w:rsid w:val="00CD024B"/>
    <w:rsid w:val="00CD1063"/>
    <w:rsid w:val="00CD30C3"/>
    <w:rsid w:val="00CD3431"/>
    <w:rsid w:val="00CF06A5"/>
    <w:rsid w:val="00CF2BA1"/>
    <w:rsid w:val="00CF7FEC"/>
    <w:rsid w:val="00D01E7C"/>
    <w:rsid w:val="00D02E8E"/>
    <w:rsid w:val="00D03195"/>
    <w:rsid w:val="00D03283"/>
    <w:rsid w:val="00D070CE"/>
    <w:rsid w:val="00D07C81"/>
    <w:rsid w:val="00D07DCE"/>
    <w:rsid w:val="00D07F40"/>
    <w:rsid w:val="00D1461C"/>
    <w:rsid w:val="00D20887"/>
    <w:rsid w:val="00D20AF4"/>
    <w:rsid w:val="00D24677"/>
    <w:rsid w:val="00D26268"/>
    <w:rsid w:val="00D27F84"/>
    <w:rsid w:val="00D32B42"/>
    <w:rsid w:val="00D32FAB"/>
    <w:rsid w:val="00D35B32"/>
    <w:rsid w:val="00D37972"/>
    <w:rsid w:val="00D37D29"/>
    <w:rsid w:val="00D41AC5"/>
    <w:rsid w:val="00D41ADB"/>
    <w:rsid w:val="00D441DC"/>
    <w:rsid w:val="00D52C9D"/>
    <w:rsid w:val="00D5447D"/>
    <w:rsid w:val="00D554A0"/>
    <w:rsid w:val="00D571D2"/>
    <w:rsid w:val="00D5787C"/>
    <w:rsid w:val="00D625C5"/>
    <w:rsid w:val="00D65E44"/>
    <w:rsid w:val="00D67392"/>
    <w:rsid w:val="00D7349C"/>
    <w:rsid w:val="00D74139"/>
    <w:rsid w:val="00D753EF"/>
    <w:rsid w:val="00D75F0F"/>
    <w:rsid w:val="00D80EDD"/>
    <w:rsid w:val="00D81942"/>
    <w:rsid w:val="00D84203"/>
    <w:rsid w:val="00D85BD0"/>
    <w:rsid w:val="00D90330"/>
    <w:rsid w:val="00D90609"/>
    <w:rsid w:val="00D96B56"/>
    <w:rsid w:val="00DA0AA5"/>
    <w:rsid w:val="00DA1424"/>
    <w:rsid w:val="00DA2D91"/>
    <w:rsid w:val="00DA3F30"/>
    <w:rsid w:val="00DA4897"/>
    <w:rsid w:val="00DA5367"/>
    <w:rsid w:val="00DA69FB"/>
    <w:rsid w:val="00DB6028"/>
    <w:rsid w:val="00DB66DE"/>
    <w:rsid w:val="00DB6B6B"/>
    <w:rsid w:val="00DB7F91"/>
    <w:rsid w:val="00DC48B2"/>
    <w:rsid w:val="00DC6BAD"/>
    <w:rsid w:val="00DC6F2F"/>
    <w:rsid w:val="00DD21D2"/>
    <w:rsid w:val="00DD4B76"/>
    <w:rsid w:val="00DD4D36"/>
    <w:rsid w:val="00DE0CBB"/>
    <w:rsid w:val="00DF518E"/>
    <w:rsid w:val="00E00A67"/>
    <w:rsid w:val="00E02E80"/>
    <w:rsid w:val="00E03116"/>
    <w:rsid w:val="00E05106"/>
    <w:rsid w:val="00E05351"/>
    <w:rsid w:val="00E06462"/>
    <w:rsid w:val="00E07253"/>
    <w:rsid w:val="00E07B26"/>
    <w:rsid w:val="00E12EE3"/>
    <w:rsid w:val="00E170F8"/>
    <w:rsid w:val="00E17584"/>
    <w:rsid w:val="00E269F5"/>
    <w:rsid w:val="00E3015D"/>
    <w:rsid w:val="00E32D50"/>
    <w:rsid w:val="00E32DC7"/>
    <w:rsid w:val="00E36E6F"/>
    <w:rsid w:val="00E52C7C"/>
    <w:rsid w:val="00E53886"/>
    <w:rsid w:val="00E55452"/>
    <w:rsid w:val="00E60B4B"/>
    <w:rsid w:val="00E652CF"/>
    <w:rsid w:val="00E65CD9"/>
    <w:rsid w:val="00E662D6"/>
    <w:rsid w:val="00E707E0"/>
    <w:rsid w:val="00E71F46"/>
    <w:rsid w:val="00E764EC"/>
    <w:rsid w:val="00E77CFE"/>
    <w:rsid w:val="00E83AC7"/>
    <w:rsid w:val="00E917FD"/>
    <w:rsid w:val="00E9577D"/>
    <w:rsid w:val="00E96118"/>
    <w:rsid w:val="00EA7B3A"/>
    <w:rsid w:val="00EB2CF5"/>
    <w:rsid w:val="00EB5457"/>
    <w:rsid w:val="00EB6EC9"/>
    <w:rsid w:val="00EC28E4"/>
    <w:rsid w:val="00EC4A23"/>
    <w:rsid w:val="00ED1CAD"/>
    <w:rsid w:val="00ED2BDA"/>
    <w:rsid w:val="00ED3F7B"/>
    <w:rsid w:val="00ED4704"/>
    <w:rsid w:val="00ED6175"/>
    <w:rsid w:val="00ED6292"/>
    <w:rsid w:val="00ED7A3F"/>
    <w:rsid w:val="00EE1FF3"/>
    <w:rsid w:val="00EE603F"/>
    <w:rsid w:val="00EE6216"/>
    <w:rsid w:val="00EE6CFD"/>
    <w:rsid w:val="00EF0799"/>
    <w:rsid w:val="00EF39A2"/>
    <w:rsid w:val="00EF419F"/>
    <w:rsid w:val="00EF438C"/>
    <w:rsid w:val="00EF55F6"/>
    <w:rsid w:val="00F03C95"/>
    <w:rsid w:val="00F06A88"/>
    <w:rsid w:val="00F0752B"/>
    <w:rsid w:val="00F1056B"/>
    <w:rsid w:val="00F10580"/>
    <w:rsid w:val="00F26202"/>
    <w:rsid w:val="00F31CBE"/>
    <w:rsid w:val="00F324E7"/>
    <w:rsid w:val="00F32DC5"/>
    <w:rsid w:val="00F34627"/>
    <w:rsid w:val="00F348CC"/>
    <w:rsid w:val="00F373E0"/>
    <w:rsid w:val="00F45975"/>
    <w:rsid w:val="00F45EEF"/>
    <w:rsid w:val="00F47440"/>
    <w:rsid w:val="00F511B0"/>
    <w:rsid w:val="00F51A9C"/>
    <w:rsid w:val="00F536C6"/>
    <w:rsid w:val="00F54449"/>
    <w:rsid w:val="00F54F15"/>
    <w:rsid w:val="00F60E5E"/>
    <w:rsid w:val="00F61958"/>
    <w:rsid w:val="00F658F9"/>
    <w:rsid w:val="00F67791"/>
    <w:rsid w:val="00F718AD"/>
    <w:rsid w:val="00F7479D"/>
    <w:rsid w:val="00F765A6"/>
    <w:rsid w:val="00F76EE1"/>
    <w:rsid w:val="00F80FD4"/>
    <w:rsid w:val="00F826FE"/>
    <w:rsid w:val="00F83972"/>
    <w:rsid w:val="00F855E1"/>
    <w:rsid w:val="00F859A3"/>
    <w:rsid w:val="00F91DE0"/>
    <w:rsid w:val="00F92C72"/>
    <w:rsid w:val="00F93B58"/>
    <w:rsid w:val="00F9760C"/>
    <w:rsid w:val="00FA19EF"/>
    <w:rsid w:val="00FA22A2"/>
    <w:rsid w:val="00FA23B7"/>
    <w:rsid w:val="00FA2BE1"/>
    <w:rsid w:val="00FA5C66"/>
    <w:rsid w:val="00FB560D"/>
    <w:rsid w:val="00FB702E"/>
    <w:rsid w:val="00FC2A45"/>
    <w:rsid w:val="00FC40FD"/>
    <w:rsid w:val="00FC75BD"/>
    <w:rsid w:val="00FD2487"/>
    <w:rsid w:val="00FD613F"/>
    <w:rsid w:val="00FD7EA5"/>
    <w:rsid w:val="00FE02E8"/>
    <w:rsid w:val="00FE27C1"/>
    <w:rsid w:val="00FE3FA5"/>
    <w:rsid w:val="00FE6EF4"/>
    <w:rsid w:val="00FE7CD8"/>
    <w:rsid w:val="00FF0EDA"/>
    <w:rsid w:val="00FF2A3F"/>
    <w:rsid w:val="00FF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ECFF4"/>
  <w15:docId w15:val="{74BF1602-797E-4DD2-A617-4F09B46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noProof/>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99"/>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C6BFA"/>
    <w:pPr>
      <w:ind w:left="0" w:firstLine="0"/>
    </w:pPr>
    <w:rPr>
      <w:rFonts w:eastAsiaTheme="minorHAnsi" w:cs="Times New Roman"/>
      <w:noProof w:val="0"/>
      <w:kern w:val="0"/>
      <w:lang w:eastAsia="nl-NL" w:bidi="ar-SA"/>
    </w:rPr>
  </w:style>
  <w:style w:type="character" w:customStyle="1" w:styleId="Onopgelostemelding1">
    <w:name w:val="Onopgeloste melding1"/>
    <w:basedOn w:val="Standaardalinea-lettertype"/>
    <w:uiPriority w:val="99"/>
    <w:semiHidden/>
    <w:unhideWhenUsed/>
    <w:rsid w:val="00355C4A"/>
    <w:rPr>
      <w:color w:val="808080"/>
      <w:shd w:val="clear" w:color="auto" w:fill="E6E6E6"/>
    </w:rPr>
  </w:style>
  <w:style w:type="paragraph" w:customStyle="1" w:styleId="MEEInleiding">
    <w:name w:val="MEE_Inleiding"/>
    <w:basedOn w:val="Standaard"/>
    <w:rsid w:val="00A16503"/>
    <w:pPr>
      <w:spacing w:line="280" w:lineRule="atLeast"/>
      <w:ind w:left="0" w:firstLine="0"/>
    </w:pPr>
    <w:rPr>
      <w:rFonts w:ascii="DIN-Bold" w:eastAsia="Times New Roman" w:hAnsi="DIN-Bold" w:cs="Times New Roman"/>
      <w:noProof w:val="0"/>
      <w:kern w:val="0"/>
      <w:sz w:val="19"/>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 w:id="780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denouden@jouwgemeente.nl" TargetMode="External"/><Relationship Id="rId4" Type="http://schemas.openxmlformats.org/officeDocument/2006/relationships/settings" Target="settings.xml"/><Relationship Id="rId9" Type="http://schemas.openxmlformats.org/officeDocument/2006/relationships/hyperlink" Target="mailto:cverheij1959c@kpnmai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0DD725-0838-4EEA-874A-790500A6F03A}">
  <we:reference id="8ba814a7-ef72-455d-8a86-74c1e1d529e2" version="4.1.0.1739" store="EXCatalog" storeType="EXCatalog"/>
  <we:alternateReferences>
    <we:reference id="WA104380649" version="4.1.0.1739"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D725-6B98-4B55-BFBE-389B18F8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creator>Magda Heijboer</dc:creator>
  <cp:lastModifiedBy>Ada den Ouden | Molenlanden</cp:lastModifiedBy>
  <cp:revision>5</cp:revision>
  <cp:lastPrinted>2019-01-24T14:11:00Z</cp:lastPrinted>
  <dcterms:created xsi:type="dcterms:W3CDTF">2019-02-12T12:24:00Z</dcterms:created>
  <dcterms:modified xsi:type="dcterms:W3CDTF">2019-02-20T14:39:00Z</dcterms:modified>
</cp:coreProperties>
</file>